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7C" w:rsidRPr="006D39BE" w:rsidRDefault="00B7517C" w:rsidP="00B7517C">
      <w:pPr>
        <w:ind w:left="5812"/>
        <w:rPr>
          <w:b/>
          <w:sz w:val="28"/>
          <w:szCs w:val="28"/>
        </w:rPr>
      </w:pPr>
      <w:bookmarkStart w:id="0" w:name="_GoBack"/>
      <w:bookmarkEnd w:id="0"/>
      <w:r w:rsidRPr="006D39BE">
        <w:rPr>
          <w:b/>
          <w:sz w:val="28"/>
          <w:szCs w:val="28"/>
        </w:rPr>
        <w:t>ЗАТВЕРДЖЕНО</w:t>
      </w:r>
    </w:p>
    <w:p w:rsidR="00B7517C" w:rsidRPr="008C6854" w:rsidRDefault="00B7517C" w:rsidP="00B7517C">
      <w:pPr>
        <w:ind w:left="5812"/>
        <w:rPr>
          <w:sz w:val="28"/>
          <w:szCs w:val="28"/>
        </w:rPr>
      </w:pPr>
      <w:r w:rsidRPr="006D39BE">
        <w:rPr>
          <w:sz w:val="28"/>
          <w:szCs w:val="28"/>
        </w:rPr>
        <w:t xml:space="preserve">Наказ начальника Територіального управління  Служби судової охорони у </w:t>
      </w:r>
      <w:r w:rsidRPr="008C6854">
        <w:rPr>
          <w:sz w:val="28"/>
          <w:szCs w:val="28"/>
        </w:rPr>
        <w:t xml:space="preserve">Вінницькій області </w:t>
      </w:r>
    </w:p>
    <w:p w:rsidR="00B7517C" w:rsidRPr="006D39BE" w:rsidRDefault="00B7517C" w:rsidP="00B7517C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11.02.2020</w:t>
      </w:r>
      <w:r w:rsidRPr="008C6854">
        <w:rPr>
          <w:sz w:val="28"/>
          <w:szCs w:val="28"/>
        </w:rPr>
        <w:t xml:space="preserve"> №  </w:t>
      </w:r>
      <w:r>
        <w:rPr>
          <w:sz w:val="28"/>
          <w:szCs w:val="28"/>
        </w:rPr>
        <w:t>43</w:t>
      </w:r>
    </w:p>
    <w:p w:rsidR="00B7517C" w:rsidRPr="006D39BE" w:rsidRDefault="00B7517C" w:rsidP="00B7517C">
      <w:pPr>
        <w:jc w:val="center"/>
        <w:rPr>
          <w:b/>
          <w:sz w:val="28"/>
          <w:szCs w:val="28"/>
        </w:rPr>
      </w:pPr>
    </w:p>
    <w:p w:rsidR="00B7517C" w:rsidRPr="006D39BE" w:rsidRDefault="00B7517C" w:rsidP="00B7517C">
      <w:pPr>
        <w:jc w:val="center"/>
        <w:rPr>
          <w:b/>
          <w:sz w:val="28"/>
          <w:szCs w:val="28"/>
          <w:lang w:eastAsia="en-US"/>
        </w:rPr>
      </w:pPr>
    </w:p>
    <w:p w:rsidR="00B7517C" w:rsidRPr="006D39BE" w:rsidRDefault="00B7517C" w:rsidP="00B7517C">
      <w:pPr>
        <w:jc w:val="center"/>
        <w:rPr>
          <w:b/>
          <w:sz w:val="28"/>
          <w:szCs w:val="28"/>
          <w:lang w:eastAsia="en-US"/>
        </w:rPr>
      </w:pPr>
      <w:r w:rsidRPr="006D39BE">
        <w:rPr>
          <w:b/>
          <w:sz w:val="28"/>
          <w:szCs w:val="28"/>
          <w:lang w:eastAsia="en-US"/>
        </w:rPr>
        <w:t>УМОВИ</w:t>
      </w:r>
    </w:p>
    <w:p w:rsidR="00B7517C" w:rsidRPr="003941ED" w:rsidRDefault="00B7517C" w:rsidP="00B7517C">
      <w:pPr>
        <w:jc w:val="center"/>
        <w:rPr>
          <w:b/>
          <w:sz w:val="28"/>
          <w:szCs w:val="28"/>
        </w:rPr>
      </w:pPr>
      <w:r w:rsidRPr="00483FDE">
        <w:rPr>
          <w:b/>
          <w:sz w:val="28"/>
          <w:szCs w:val="28"/>
          <w:lang w:eastAsia="en-US"/>
        </w:rPr>
        <w:t>проведення конкурсу на зайняття вакантної посади провідного спеціаліста (психолога) відділу по роботі з персоналом</w:t>
      </w:r>
      <w:r>
        <w:rPr>
          <w:b/>
          <w:sz w:val="28"/>
          <w:szCs w:val="28"/>
          <w:lang w:eastAsia="en-US"/>
        </w:rPr>
        <w:t xml:space="preserve"> </w:t>
      </w:r>
      <w:r w:rsidRPr="003941ED">
        <w:rPr>
          <w:b/>
          <w:sz w:val="28"/>
          <w:szCs w:val="28"/>
        </w:rPr>
        <w:t>Територіального управління  Служби судової охорони  у Вінницькій області</w:t>
      </w:r>
    </w:p>
    <w:p w:rsidR="00B7517C" w:rsidRPr="006D39BE" w:rsidRDefault="00B7517C" w:rsidP="00B7517C">
      <w:pPr>
        <w:jc w:val="center"/>
        <w:rPr>
          <w:b/>
          <w:sz w:val="28"/>
          <w:szCs w:val="28"/>
        </w:rPr>
      </w:pPr>
    </w:p>
    <w:p w:rsidR="00B7517C" w:rsidRPr="003D4B36" w:rsidRDefault="00B7517C" w:rsidP="00B7517C">
      <w:pPr>
        <w:jc w:val="center"/>
        <w:rPr>
          <w:b/>
          <w:sz w:val="28"/>
          <w:szCs w:val="28"/>
        </w:rPr>
      </w:pPr>
      <w:r w:rsidRPr="003D4B36">
        <w:rPr>
          <w:b/>
          <w:sz w:val="28"/>
          <w:szCs w:val="28"/>
        </w:rPr>
        <w:t>Загальні умови.</w:t>
      </w:r>
    </w:p>
    <w:p w:rsidR="00B7517C" w:rsidRPr="003D4B36" w:rsidRDefault="00B7517C" w:rsidP="00B7517C">
      <w:pPr>
        <w:pStyle w:val="a7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b/>
          <w:sz w:val="28"/>
          <w:szCs w:val="28"/>
        </w:rPr>
        <w:t>Основні повноваження провідного спеціаліста (психолога) відділу по роботі з персоналом Територіального управління Служби судової охорони у Вінницькій області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 xml:space="preserve">Вивчає вплив психологічних, економічних і організаційних факторів на якість несення служби з метою розроблення заходів для створення сприятливих умов праці і підвищення її ефективності.  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>Бере участь у складанні проектів планів і програм психологічного забезпечення та розвитку Територіального управління.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>Проводить обстеження індивідуальних рис характеру кандидатів на проходження конкурсу на зайняття вакантних посад та, вже діючих співробітників.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>Надає психокорекційну допомогу співробітникам та членам їх сімей.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>Проводить просвітницьку діяльність та превентивні заходи з метою підвищення рівня загальних знань з основ психології співробітників.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>Бере участь у розгляді завдань соціального розвитку, вибирає найбільш актуальні питання і проблеми, які потребують рішення (плинність персоналу, порушення трудової дисципліни, малопродуктивна праця), визначає шляхи усунення причин, які їх викликали.</w:t>
      </w:r>
    </w:p>
    <w:p w:rsidR="00B7517C" w:rsidRPr="003D4B36" w:rsidRDefault="00B7517C" w:rsidP="00B7517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>Розроблює професіограми і детальні психологічні характеристики співробітників різних посад, які визначаються впливом зовнішнього середовища на  нервово-психологічне напруження співробітників,  дає рекомендації стосовно умов оптимального використання особистих тру можливостей людини з урахуванням перспективи розвитку її професійних здібностей.</w:t>
      </w:r>
    </w:p>
    <w:p w:rsidR="00B7517C" w:rsidRPr="003D4B36" w:rsidRDefault="00B7517C" w:rsidP="00B7517C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7C" w:rsidRPr="003D4B36" w:rsidRDefault="00B7517C" w:rsidP="00B7517C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b/>
          <w:sz w:val="28"/>
          <w:szCs w:val="28"/>
        </w:rPr>
        <w:t xml:space="preserve"> 2. Умови оплати праці:</w:t>
      </w:r>
    </w:p>
    <w:p w:rsidR="00B7517C" w:rsidRPr="003D4B36" w:rsidRDefault="00B7517C" w:rsidP="00B7517C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3D4B36">
        <w:rPr>
          <w:sz w:val="28"/>
          <w:szCs w:val="28"/>
        </w:rPr>
        <w:lastRenderedPageBreak/>
        <w:t>охорони від 10.04.2019 № 7 «Про встановлення посадових окладів співробітникам територіальних підрозділів Служби судової охорони»: – 5780 гривень;</w:t>
      </w:r>
    </w:p>
    <w:p w:rsidR="00B7517C" w:rsidRPr="003D4B36" w:rsidRDefault="00B7517C" w:rsidP="00B7517C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B7517C" w:rsidRPr="003D4B36" w:rsidRDefault="00B7517C" w:rsidP="00B7517C">
      <w:pPr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3D4B36">
        <w:rPr>
          <w:b/>
          <w:sz w:val="28"/>
          <w:szCs w:val="28"/>
        </w:rPr>
        <w:t>3. Інформація про строковість чи безстроковість призначення на посаду:</w:t>
      </w:r>
    </w:p>
    <w:p w:rsidR="00B7517C" w:rsidRPr="003D4B36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3D4B36">
        <w:rPr>
          <w:sz w:val="28"/>
          <w:szCs w:val="28"/>
        </w:rPr>
        <w:t xml:space="preserve">безстроково. </w:t>
      </w:r>
    </w:p>
    <w:p w:rsidR="00B7517C" w:rsidRPr="003D4B36" w:rsidRDefault="00B7517C" w:rsidP="00B7517C">
      <w:pPr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3D4B36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  <w:r w:rsidRPr="003D4B36">
        <w:rPr>
          <w:sz w:val="28"/>
          <w:szCs w:val="28"/>
        </w:rPr>
        <w:t xml:space="preserve">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3D4B36">
        <w:rPr>
          <w:sz w:val="28"/>
          <w:szCs w:val="28"/>
        </w:rPr>
        <w:t>1) письмова заява про участь у конкурсі, у якій також</w:t>
      </w:r>
      <w:r w:rsidRPr="006D39BE">
        <w:rPr>
          <w:sz w:val="28"/>
          <w:szCs w:val="28"/>
        </w:rPr>
        <w:t xml:space="preserve">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2) копія паспорта громадянина України;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3) копії (копії) документа (документів) про освіту;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6) копія трудової книжки (за наявності);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6D39BE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B7517C" w:rsidRDefault="00B7517C" w:rsidP="00B7517C">
      <w:pPr>
        <w:ind w:firstLine="773"/>
        <w:jc w:val="both"/>
        <w:rPr>
          <w:sz w:val="28"/>
          <w:szCs w:val="28"/>
        </w:rPr>
      </w:pPr>
    </w:p>
    <w:p w:rsidR="00B7517C" w:rsidRPr="006D39BE" w:rsidRDefault="00B7517C" w:rsidP="00B7517C">
      <w:pPr>
        <w:ind w:firstLine="773"/>
        <w:jc w:val="both"/>
        <w:rPr>
          <w:sz w:val="28"/>
          <w:szCs w:val="28"/>
        </w:rPr>
      </w:pPr>
      <w:r w:rsidRPr="006D39BE">
        <w:rPr>
          <w:sz w:val="28"/>
          <w:szCs w:val="28"/>
        </w:rPr>
        <w:t>Документи при</w:t>
      </w:r>
      <w:r>
        <w:rPr>
          <w:sz w:val="28"/>
          <w:szCs w:val="28"/>
        </w:rPr>
        <w:t>ймаються з 09 години 00 хвилин 11</w:t>
      </w:r>
      <w:r w:rsidR="003D4B36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 2020</w:t>
      </w:r>
      <w:r w:rsidRPr="006D39BE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                     до 17</w:t>
      </w:r>
      <w:r w:rsidRPr="006D39BE">
        <w:rPr>
          <w:sz w:val="28"/>
          <w:szCs w:val="28"/>
        </w:rPr>
        <w:t xml:space="preserve"> години 00 хвилин </w:t>
      </w:r>
      <w:r>
        <w:rPr>
          <w:sz w:val="28"/>
          <w:szCs w:val="28"/>
          <w:lang w:val="ru-RU"/>
        </w:rPr>
        <w:t xml:space="preserve">20 лютого 2020 </w:t>
      </w:r>
      <w:r w:rsidRPr="006D39BE">
        <w:rPr>
          <w:sz w:val="28"/>
          <w:szCs w:val="28"/>
        </w:rPr>
        <w:t xml:space="preserve">року за адресою: </w:t>
      </w:r>
      <w:r w:rsidRPr="006D39BE">
        <w:rPr>
          <w:sz w:val="28"/>
          <w:szCs w:val="28"/>
          <w:lang w:val="ru-RU"/>
        </w:rPr>
        <w:t>м</w:t>
      </w:r>
      <w:r w:rsidRPr="006D39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39BE">
        <w:rPr>
          <w:sz w:val="28"/>
          <w:szCs w:val="28"/>
        </w:rPr>
        <w:t xml:space="preserve">Вінниця, </w:t>
      </w:r>
      <w:r>
        <w:rPr>
          <w:sz w:val="28"/>
          <w:szCs w:val="28"/>
        </w:rPr>
        <w:t xml:space="preserve">                                         </w:t>
      </w:r>
      <w:r w:rsidRPr="006D39BE">
        <w:rPr>
          <w:sz w:val="28"/>
          <w:szCs w:val="28"/>
        </w:rPr>
        <w:t>вул. Брацлавська, 14.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  <w:r w:rsidRPr="00093B77">
        <w:rPr>
          <w:sz w:val="28"/>
          <w:szCs w:val="28"/>
        </w:rPr>
        <w:t xml:space="preserve">На </w:t>
      </w:r>
      <w:r w:rsidRPr="00093B77">
        <w:rPr>
          <w:sz w:val="28"/>
          <w:szCs w:val="28"/>
          <w:lang w:eastAsia="en-US"/>
        </w:rPr>
        <w:t>провідного спеціаліста (психолога) відділу по роботі з персоналом</w:t>
      </w:r>
      <w:r w:rsidRPr="00093B77">
        <w:rPr>
          <w:b/>
          <w:sz w:val="28"/>
          <w:szCs w:val="28"/>
          <w:lang w:eastAsia="en-US"/>
        </w:rPr>
        <w:t xml:space="preserve"> </w:t>
      </w:r>
      <w:r w:rsidRPr="00093B77">
        <w:rPr>
          <w:sz w:val="28"/>
          <w:szCs w:val="28"/>
        </w:rPr>
        <w:t xml:space="preserve">Територіального управління Служби судової охорони у Вінницькій області </w:t>
      </w:r>
      <w:r w:rsidRPr="006D39BE">
        <w:rPr>
          <w:sz w:val="28"/>
          <w:szCs w:val="28"/>
        </w:rPr>
        <w:t xml:space="preserve">поширюються обмеження та вимоги, встановлені Законом України «Про </w:t>
      </w:r>
      <w:r w:rsidRPr="006D39BE">
        <w:rPr>
          <w:sz w:val="28"/>
          <w:szCs w:val="28"/>
        </w:rPr>
        <w:lastRenderedPageBreak/>
        <w:t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D4B36" w:rsidRDefault="003D4B36" w:rsidP="00B7517C">
      <w:pPr>
        <w:spacing w:before="120" w:after="120"/>
        <w:ind w:firstLine="851"/>
        <w:jc w:val="both"/>
        <w:rPr>
          <w:b/>
          <w:sz w:val="28"/>
          <w:szCs w:val="28"/>
        </w:rPr>
      </w:pPr>
    </w:p>
    <w:p w:rsidR="00B7517C" w:rsidRPr="006D39BE" w:rsidRDefault="00B7517C" w:rsidP="00B7517C">
      <w:pPr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6D39BE">
        <w:rPr>
          <w:b/>
          <w:sz w:val="28"/>
          <w:szCs w:val="28"/>
        </w:rPr>
        <w:t xml:space="preserve">5. Місце, дата та час початку проведення конкурсу: 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  <w:r w:rsidRPr="006D39BE">
        <w:rPr>
          <w:sz w:val="28"/>
          <w:szCs w:val="28"/>
          <w:lang w:val="ru-RU"/>
        </w:rPr>
        <w:t>м</w:t>
      </w:r>
      <w:proofErr w:type="gramStart"/>
      <w:r w:rsidRPr="006D39BE">
        <w:rPr>
          <w:sz w:val="28"/>
          <w:szCs w:val="28"/>
        </w:rPr>
        <w:t>.В</w:t>
      </w:r>
      <w:proofErr w:type="gramEnd"/>
      <w:r w:rsidRPr="006D39BE">
        <w:rPr>
          <w:sz w:val="28"/>
          <w:szCs w:val="28"/>
        </w:rPr>
        <w:t xml:space="preserve">інниця, вул. Брацлавська, 14, Територіальне управління Служби судової охорони у Вінницькій області </w:t>
      </w:r>
      <w:r>
        <w:rPr>
          <w:sz w:val="28"/>
          <w:szCs w:val="28"/>
        </w:rPr>
        <w:t>о</w:t>
      </w:r>
      <w:r w:rsidRPr="00E011FF">
        <w:rPr>
          <w:sz w:val="28"/>
          <w:szCs w:val="28"/>
        </w:rPr>
        <w:t xml:space="preserve"> 10.00 </w:t>
      </w:r>
      <w:r>
        <w:rPr>
          <w:sz w:val="28"/>
          <w:szCs w:val="28"/>
        </w:rPr>
        <w:t>26 лютого 2020</w:t>
      </w:r>
      <w:r w:rsidRPr="00E011FF">
        <w:rPr>
          <w:sz w:val="28"/>
          <w:szCs w:val="28"/>
        </w:rPr>
        <w:t xml:space="preserve"> року.</w:t>
      </w:r>
    </w:p>
    <w:p w:rsidR="00B7517C" w:rsidRPr="006D39BE" w:rsidRDefault="00B7517C" w:rsidP="00B7517C">
      <w:pPr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6D39BE">
        <w:rPr>
          <w:b/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6D39BE">
        <w:rPr>
          <w:sz w:val="28"/>
          <w:szCs w:val="28"/>
        </w:rPr>
        <w:t xml:space="preserve"> </w:t>
      </w:r>
    </w:p>
    <w:p w:rsidR="00B7517C" w:rsidRPr="003D4B36" w:rsidRDefault="00B7517C" w:rsidP="00B7517C">
      <w:pPr>
        <w:ind w:firstLine="851"/>
        <w:jc w:val="both"/>
        <w:rPr>
          <w:sz w:val="28"/>
          <w:szCs w:val="28"/>
          <w:lang w:val="ru-RU"/>
        </w:rPr>
      </w:pPr>
      <w:r w:rsidRPr="003D4B36">
        <w:rPr>
          <w:sz w:val="28"/>
          <w:szCs w:val="28"/>
        </w:rPr>
        <w:t xml:space="preserve">Євчук Віта Володимирівна, </w:t>
      </w:r>
      <w:r w:rsidRPr="003D4B36">
        <w:rPr>
          <w:sz w:val="28"/>
          <w:szCs w:val="28"/>
          <w:lang w:val="ru-RU"/>
        </w:rPr>
        <w:t>096</w:t>
      </w:r>
      <w:r w:rsidRPr="003D4B36">
        <w:rPr>
          <w:sz w:val="28"/>
          <w:szCs w:val="28"/>
          <w:lang w:val="en-US"/>
        </w:rPr>
        <w:t> </w:t>
      </w:r>
      <w:r w:rsidRPr="003D4B36">
        <w:rPr>
          <w:sz w:val="28"/>
          <w:szCs w:val="28"/>
          <w:lang w:val="ru-RU"/>
        </w:rPr>
        <w:t>015 37 37</w:t>
      </w:r>
      <w:r w:rsidRPr="003D4B36">
        <w:rPr>
          <w:sz w:val="28"/>
          <w:szCs w:val="28"/>
        </w:rPr>
        <w:t xml:space="preserve">, </w:t>
      </w:r>
      <w:r w:rsidRPr="003D4B36">
        <w:rPr>
          <w:sz w:val="28"/>
          <w:szCs w:val="28"/>
          <w:lang w:val="en-US"/>
        </w:rPr>
        <w:t>sokyran</w:t>
      </w:r>
      <w:r w:rsidRPr="003D4B36">
        <w:rPr>
          <w:sz w:val="28"/>
          <w:szCs w:val="28"/>
          <w:lang w:val="ru-RU"/>
        </w:rPr>
        <w:t>@</w:t>
      </w:r>
      <w:r w:rsidRPr="003D4B36">
        <w:rPr>
          <w:sz w:val="28"/>
          <w:szCs w:val="28"/>
          <w:lang w:val="en-US"/>
        </w:rPr>
        <w:t>sso</w:t>
      </w:r>
      <w:r w:rsidRPr="003D4B36">
        <w:rPr>
          <w:sz w:val="28"/>
          <w:szCs w:val="28"/>
          <w:lang w:val="ru-RU"/>
        </w:rPr>
        <w:t>.</w:t>
      </w:r>
      <w:r w:rsidRPr="003D4B36">
        <w:rPr>
          <w:sz w:val="28"/>
          <w:szCs w:val="28"/>
          <w:lang w:val="en-US"/>
        </w:rPr>
        <w:t>cour</w:t>
      </w:r>
      <w:r w:rsidRPr="003D4B36">
        <w:rPr>
          <w:sz w:val="28"/>
          <w:szCs w:val="28"/>
          <w:lang w:val="ru-RU"/>
        </w:rPr>
        <w:t>.</w:t>
      </w:r>
      <w:r w:rsidRPr="003D4B36">
        <w:rPr>
          <w:sz w:val="28"/>
          <w:szCs w:val="28"/>
          <w:lang w:val="en-US"/>
        </w:rPr>
        <w:t>gou</w:t>
      </w:r>
      <w:r w:rsidRPr="003D4B36">
        <w:rPr>
          <w:sz w:val="28"/>
          <w:szCs w:val="28"/>
          <w:lang w:val="ru-RU"/>
        </w:rPr>
        <w:t>.</w:t>
      </w:r>
      <w:r w:rsidRPr="003D4B36">
        <w:rPr>
          <w:sz w:val="28"/>
          <w:szCs w:val="28"/>
          <w:lang w:val="en-US"/>
        </w:rPr>
        <w:t>ua</w:t>
      </w:r>
    </w:p>
    <w:p w:rsidR="00B7517C" w:rsidRPr="006D39BE" w:rsidRDefault="00B7517C" w:rsidP="00B7517C">
      <w:pPr>
        <w:ind w:firstLine="851"/>
        <w:jc w:val="both"/>
        <w:rPr>
          <w:sz w:val="28"/>
          <w:szCs w:val="28"/>
          <w:lang w:val="ru-RU"/>
        </w:rPr>
      </w:pPr>
    </w:p>
    <w:p w:rsidR="00B7517C" w:rsidRPr="006D39BE" w:rsidRDefault="00B7517C" w:rsidP="00B7517C">
      <w:pPr>
        <w:spacing w:before="240" w:after="240"/>
        <w:ind w:firstLine="851"/>
        <w:jc w:val="center"/>
        <w:rPr>
          <w:b/>
          <w:sz w:val="28"/>
          <w:szCs w:val="28"/>
          <w:lang w:val="ru-RU"/>
        </w:rPr>
      </w:pPr>
      <w:r w:rsidRPr="006D39BE">
        <w:rPr>
          <w:b/>
          <w:sz w:val="28"/>
          <w:szCs w:val="28"/>
        </w:rPr>
        <w:t>Квалі</w:t>
      </w:r>
      <w:r w:rsidRPr="006D39BE">
        <w:rPr>
          <w:sz w:val="28"/>
          <w:szCs w:val="28"/>
        </w:rPr>
        <w:t>ф</w:t>
      </w:r>
      <w:r w:rsidRPr="006D39BE">
        <w:rPr>
          <w:b/>
          <w:sz w:val="28"/>
          <w:szCs w:val="28"/>
        </w:rPr>
        <w:t>ікаційні вимоги.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1. Освіта</w:t>
            </w:r>
          </w:p>
        </w:tc>
        <w:tc>
          <w:tcPr>
            <w:tcW w:w="6061" w:type="dxa"/>
          </w:tcPr>
          <w:p w:rsidR="00B7517C" w:rsidRPr="00506D01" w:rsidRDefault="00B7517C" w:rsidP="00F608C8">
            <w:pPr>
              <w:jc w:val="both"/>
              <w:rPr>
                <w:sz w:val="28"/>
                <w:szCs w:val="28"/>
              </w:rPr>
            </w:pPr>
            <w:r w:rsidRPr="00506D01">
              <w:rPr>
                <w:sz w:val="28"/>
                <w:szCs w:val="28"/>
              </w:rPr>
              <w:t xml:space="preserve">вища освіта у галузі «Психологія, «Педагогіка» ступінь вищої освіти – магістр*. </w:t>
            </w: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  <w:lang w:val="en-US"/>
              </w:rPr>
            </w:pPr>
            <w:r w:rsidRPr="006D39BE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6061" w:type="dxa"/>
          </w:tcPr>
          <w:p w:rsidR="00B7517C" w:rsidRPr="00506D01" w:rsidRDefault="00B7517C" w:rsidP="00F608C8">
            <w:pPr>
              <w:jc w:val="both"/>
              <w:rPr>
                <w:sz w:val="28"/>
                <w:szCs w:val="28"/>
                <w:lang w:val="ru-RU"/>
              </w:rPr>
            </w:pPr>
            <w:r w:rsidRPr="00506D01">
              <w:rPr>
                <w:sz w:val="28"/>
                <w:szCs w:val="28"/>
              </w:rPr>
              <w:t>загальний стаж роботи не менше 5 років; досвід роботи на посаді практичного психолога не менше 3 років.</w:t>
            </w:r>
          </w:p>
          <w:p w:rsidR="00B7517C" w:rsidRPr="00506D01" w:rsidRDefault="00B7517C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3. Володіння державною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мовою</w:t>
            </w:r>
          </w:p>
        </w:tc>
        <w:tc>
          <w:tcPr>
            <w:tcW w:w="6061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B7517C" w:rsidRPr="006D39BE" w:rsidRDefault="00B7517C" w:rsidP="00B7517C">
      <w:pPr>
        <w:spacing w:before="240" w:after="240"/>
        <w:ind w:firstLine="851"/>
        <w:jc w:val="center"/>
        <w:rPr>
          <w:b/>
          <w:sz w:val="28"/>
          <w:szCs w:val="28"/>
          <w:lang w:val="en-US"/>
        </w:rPr>
      </w:pPr>
      <w:r w:rsidRPr="006D39BE">
        <w:rPr>
          <w:b/>
          <w:sz w:val="28"/>
          <w:szCs w:val="28"/>
        </w:rPr>
        <w:t>Вимоги до компетентності.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919" w:type="dxa"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  <w:lang w:val="ru-RU"/>
              </w:rPr>
            </w:pPr>
            <w:r w:rsidRPr="006D39BE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  <w:lang w:val="ru-RU"/>
              </w:rPr>
            </w:pPr>
            <w:r w:rsidRPr="006D39BE">
              <w:rPr>
                <w:sz w:val="28"/>
                <w:szCs w:val="28"/>
              </w:rPr>
              <w:t>стратегічне планування;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багатофункціональність;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ведення ділових переговорів;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 xml:space="preserve">досягнення кінцевих результатів. 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919" w:type="dxa"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проникливість.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554EAC" w:rsidRDefault="00B7517C" w:rsidP="00F608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4EAC">
              <w:rPr>
                <w:color w:val="000000" w:themeColor="text1"/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B7517C" w:rsidRPr="00554EAC" w:rsidRDefault="00B7517C" w:rsidP="00F608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4EAC">
              <w:rPr>
                <w:color w:val="000000" w:themeColor="text1"/>
                <w:sz w:val="28"/>
                <w:szCs w:val="28"/>
              </w:rPr>
              <w:t xml:space="preserve">організація роботи та контроль; </w:t>
            </w:r>
          </w:p>
          <w:p w:rsidR="00B7517C" w:rsidRPr="00554EAC" w:rsidRDefault="00B7517C" w:rsidP="00F608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4EAC">
              <w:rPr>
                <w:color w:val="000000" w:themeColor="text1"/>
                <w:sz w:val="28"/>
                <w:szCs w:val="28"/>
              </w:rPr>
              <w:t xml:space="preserve">управління людськими ресурсами; </w:t>
            </w:r>
          </w:p>
          <w:p w:rsidR="00B7517C" w:rsidRPr="00554EAC" w:rsidRDefault="00B7517C" w:rsidP="00F608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4EAC">
              <w:rPr>
                <w:color w:val="000000" w:themeColor="text1"/>
                <w:sz w:val="28"/>
                <w:szCs w:val="28"/>
              </w:rPr>
              <w:t>вміння мотивувати  працівників.</w:t>
            </w:r>
          </w:p>
          <w:p w:rsidR="00B7517C" w:rsidRPr="00554EAC" w:rsidRDefault="00B7517C" w:rsidP="00F608C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919" w:type="dxa"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 xml:space="preserve">принциповість, рішучість і вимогливість під час прийняття рішень; 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 xml:space="preserve">системність; 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 xml:space="preserve">самоорганізація та саморозвиток; 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 xml:space="preserve">політична нейтральність. 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6. Забезпечення громадського порядку</w:t>
            </w:r>
          </w:p>
        </w:tc>
        <w:tc>
          <w:tcPr>
            <w:tcW w:w="5919" w:type="dxa"/>
          </w:tcPr>
          <w:p w:rsidR="00B7517C" w:rsidRPr="00093B77" w:rsidRDefault="00B7517C" w:rsidP="00F608C8">
            <w:pPr>
              <w:ind w:firstLine="33"/>
              <w:jc w:val="both"/>
              <w:rPr>
                <w:sz w:val="28"/>
                <w:szCs w:val="28"/>
              </w:rPr>
            </w:pPr>
            <w:r w:rsidRPr="00093B77">
              <w:rPr>
                <w:sz w:val="28"/>
                <w:szCs w:val="28"/>
              </w:rPr>
              <w:t xml:space="preserve">знання законодавства що регулює діяльність судових та правоохоронних органів; </w:t>
            </w:r>
          </w:p>
          <w:p w:rsidR="00B7517C" w:rsidRPr="00093B77" w:rsidRDefault="00B7517C" w:rsidP="00F608C8">
            <w:pPr>
              <w:ind w:firstLine="33"/>
              <w:jc w:val="both"/>
              <w:rPr>
                <w:sz w:val="28"/>
                <w:szCs w:val="28"/>
              </w:rPr>
            </w:pPr>
            <w:r w:rsidRPr="00093B77">
              <w:rPr>
                <w:sz w:val="28"/>
                <w:szCs w:val="28"/>
              </w:rPr>
              <w:t>знання системи правоохоронних органів;</w:t>
            </w:r>
          </w:p>
          <w:p w:rsidR="00B7517C" w:rsidRPr="00093B77" w:rsidRDefault="00B7517C" w:rsidP="00F608C8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  <w:r w:rsidRPr="00093B77">
              <w:rPr>
                <w:sz w:val="28"/>
                <w:szCs w:val="28"/>
              </w:rPr>
              <w:t xml:space="preserve">розмежування їх компетенції, порядок забезпечення їх співпраці. </w:t>
            </w:r>
          </w:p>
          <w:p w:rsidR="00B7517C" w:rsidRPr="00093B77" w:rsidRDefault="00B7517C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7. Робота з інформацією</w:t>
            </w:r>
          </w:p>
        </w:tc>
        <w:tc>
          <w:tcPr>
            <w:tcW w:w="5919" w:type="dxa"/>
          </w:tcPr>
          <w:p w:rsidR="00B7517C" w:rsidRPr="00093B77" w:rsidRDefault="00B7517C" w:rsidP="00F608C8">
            <w:pPr>
              <w:jc w:val="both"/>
              <w:rPr>
                <w:sz w:val="28"/>
                <w:szCs w:val="28"/>
              </w:rPr>
            </w:pPr>
            <w:r w:rsidRPr="00093B77">
              <w:rPr>
                <w:sz w:val="28"/>
                <w:szCs w:val="28"/>
              </w:rPr>
              <w:t>знання основ законодавства про інформацію.</w:t>
            </w:r>
          </w:p>
          <w:p w:rsidR="00B7517C" w:rsidRPr="00093B77" w:rsidRDefault="00B7517C" w:rsidP="00F608C8">
            <w:pPr>
              <w:jc w:val="both"/>
              <w:rPr>
                <w:sz w:val="28"/>
                <w:szCs w:val="28"/>
              </w:rPr>
            </w:pPr>
          </w:p>
        </w:tc>
      </w:tr>
    </w:tbl>
    <w:p w:rsidR="00B7517C" w:rsidRDefault="00B7517C" w:rsidP="00B7517C">
      <w:pPr>
        <w:spacing w:before="240" w:after="240"/>
        <w:ind w:firstLine="851"/>
        <w:jc w:val="both"/>
        <w:rPr>
          <w:b/>
          <w:sz w:val="28"/>
          <w:szCs w:val="28"/>
        </w:rPr>
      </w:pPr>
      <w:r w:rsidRPr="006D39BE">
        <w:rPr>
          <w:b/>
          <w:sz w:val="28"/>
          <w:szCs w:val="28"/>
        </w:rPr>
        <w:t xml:space="preserve">                             </w:t>
      </w:r>
    </w:p>
    <w:p w:rsidR="00B7517C" w:rsidRDefault="00B7517C" w:rsidP="00B7517C">
      <w:pPr>
        <w:spacing w:before="240" w:after="240"/>
        <w:ind w:firstLine="851"/>
        <w:jc w:val="both"/>
        <w:rPr>
          <w:b/>
          <w:sz w:val="28"/>
          <w:szCs w:val="28"/>
        </w:rPr>
      </w:pPr>
      <w:r w:rsidRPr="006D39BE">
        <w:rPr>
          <w:b/>
          <w:sz w:val="28"/>
          <w:szCs w:val="28"/>
        </w:rPr>
        <w:t xml:space="preserve">      </w:t>
      </w:r>
    </w:p>
    <w:p w:rsidR="00B7517C" w:rsidRPr="006D39BE" w:rsidRDefault="00B7517C" w:rsidP="00B7517C">
      <w:pPr>
        <w:spacing w:before="240" w:after="240"/>
        <w:ind w:firstLine="851"/>
        <w:jc w:val="both"/>
        <w:rPr>
          <w:b/>
          <w:sz w:val="28"/>
          <w:szCs w:val="28"/>
        </w:rPr>
      </w:pPr>
      <w:r w:rsidRPr="006D39BE">
        <w:rPr>
          <w:b/>
          <w:sz w:val="28"/>
          <w:szCs w:val="28"/>
        </w:rPr>
        <w:t xml:space="preserve">  Професійні знання.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B7517C" w:rsidRPr="006D39BE" w:rsidTr="00F608C8"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919" w:type="dxa"/>
          </w:tcPr>
          <w:p w:rsidR="00B7517C" w:rsidRPr="00506D01" w:rsidRDefault="00B7517C" w:rsidP="00F608C8">
            <w:pPr>
              <w:ind w:firstLine="33"/>
              <w:jc w:val="both"/>
              <w:rPr>
                <w:sz w:val="28"/>
                <w:szCs w:val="28"/>
              </w:rPr>
            </w:pPr>
            <w:r w:rsidRPr="00506D01">
              <w:rPr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B7517C" w:rsidRPr="00324D25" w:rsidRDefault="00B7517C" w:rsidP="00F608C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7517C" w:rsidRPr="006D39BE" w:rsidTr="00F608C8">
        <w:trPr>
          <w:trHeight w:val="522"/>
        </w:trPr>
        <w:tc>
          <w:tcPr>
            <w:tcW w:w="3936" w:type="dxa"/>
            <w:hideMark/>
          </w:tcPr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2. Знання спеціального</w:t>
            </w:r>
          </w:p>
          <w:p w:rsidR="00B7517C" w:rsidRPr="006D39BE" w:rsidRDefault="00B7517C" w:rsidP="00F608C8">
            <w:pPr>
              <w:jc w:val="both"/>
              <w:rPr>
                <w:sz w:val="28"/>
                <w:szCs w:val="28"/>
              </w:rPr>
            </w:pPr>
            <w:r w:rsidRPr="006D39BE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B7517C" w:rsidRPr="006D39BE" w:rsidRDefault="00B7517C" w:rsidP="00F608C8">
            <w:pPr>
              <w:rPr>
                <w:sz w:val="28"/>
                <w:szCs w:val="28"/>
              </w:rPr>
            </w:pPr>
            <w:r w:rsidRPr="006F25D1">
              <w:rPr>
                <w:sz w:val="28"/>
                <w:szCs w:val="28"/>
              </w:rPr>
              <w:t xml:space="preserve">Знання: Конституції України,  законів України  </w:t>
            </w:r>
            <w:r w:rsidRPr="00DE05B4">
              <w:rPr>
                <w:sz w:val="28"/>
                <w:szCs w:val="28"/>
              </w:rPr>
              <w:t>«Про освіту»,</w:t>
            </w:r>
            <w:r>
              <w:rPr>
                <w:sz w:val="28"/>
                <w:szCs w:val="28"/>
              </w:rPr>
              <w:t xml:space="preserve"> «Про психіатричну допомогу», </w:t>
            </w:r>
            <w:r w:rsidRPr="00DE05B4">
              <w:rPr>
                <w:sz w:val="28"/>
                <w:szCs w:val="28"/>
              </w:rPr>
              <w:t xml:space="preserve">нормативно-правових  актів  </w:t>
            </w:r>
            <w:r>
              <w:rPr>
                <w:sz w:val="28"/>
                <w:szCs w:val="28"/>
              </w:rPr>
              <w:t>Служби судової охорони</w:t>
            </w:r>
            <w:r w:rsidRPr="00DE05B4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,  що регламентують діяльність </w:t>
            </w:r>
            <w:r w:rsidRPr="00DE05B4">
              <w:rPr>
                <w:sz w:val="28"/>
                <w:szCs w:val="28"/>
              </w:rPr>
              <w:t xml:space="preserve">психологічного </w:t>
            </w:r>
            <w:r>
              <w:rPr>
                <w:sz w:val="28"/>
                <w:szCs w:val="28"/>
              </w:rPr>
              <w:br/>
              <w:t xml:space="preserve">забезпечення, постанови,  розпорядження, накази, методичні рекомендації та інші керівні матеріали з практичної психології, психології праці та управління, соціальної психології; методи вивчення психологічних особливостей службової діяльності; технічні засоби які застосовуються для психологічної роботи. </w:t>
            </w:r>
          </w:p>
        </w:tc>
      </w:tr>
    </w:tbl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</w:p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</w:p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</w:p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</w:p>
    <w:p w:rsidR="00B7517C" w:rsidRPr="006D39BE" w:rsidRDefault="00B7517C" w:rsidP="00B7517C">
      <w:pPr>
        <w:ind w:firstLine="851"/>
        <w:jc w:val="both"/>
        <w:rPr>
          <w:sz w:val="28"/>
          <w:szCs w:val="28"/>
        </w:rPr>
      </w:pPr>
    </w:p>
    <w:p w:rsidR="00B7517C" w:rsidRDefault="00B7517C" w:rsidP="00B7517C">
      <w:pPr>
        <w:ind w:firstLine="851"/>
        <w:jc w:val="both"/>
      </w:pPr>
      <w:r w:rsidRPr="006D39BE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B7517C" w:rsidRDefault="00B7517C" w:rsidP="00F32ACD">
      <w:pPr>
        <w:ind w:left="5812"/>
        <w:rPr>
          <w:b/>
          <w:sz w:val="28"/>
          <w:szCs w:val="28"/>
        </w:rPr>
      </w:pPr>
    </w:p>
    <w:p w:rsidR="003D4B36" w:rsidRDefault="003D4B36" w:rsidP="00F32ACD">
      <w:pPr>
        <w:ind w:left="5812"/>
        <w:rPr>
          <w:b/>
          <w:sz w:val="28"/>
          <w:szCs w:val="28"/>
        </w:rPr>
      </w:pPr>
    </w:p>
    <w:p w:rsidR="003D4B36" w:rsidRDefault="003D4B36" w:rsidP="00F32ACD">
      <w:pPr>
        <w:ind w:left="5812"/>
        <w:rPr>
          <w:b/>
          <w:sz w:val="28"/>
          <w:szCs w:val="28"/>
        </w:rPr>
      </w:pPr>
    </w:p>
    <w:p w:rsidR="00F32ACD" w:rsidRPr="00D16639" w:rsidRDefault="00F32ACD" w:rsidP="00F32ACD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F32ACD" w:rsidRPr="00D16639" w:rsidRDefault="00F32ACD" w:rsidP="00F32ACD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F32ACD" w:rsidRPr="00D16639" w:rsidRDefault="00F32ACD" w:rsidP="00F32ACD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72CB4">
        <w:rPr>
          <w:sz w:val="28"/>
          <w:szCs w:val="28"/>
        </w:rPr>
        <w:t xml:space="preserve">від 11.02.2020 № </w:t>
      </w:r>
      <w:r w:rsidR="000C6688">
        <w:rPr>
          <w:sz w:val="28"/>
          <w:szCs w:val="28"/>
        </w:rPr>
        <w:t>43</w:t>
      </w:r>
    </w:p>
    <w:p w:rsidR="00F32ACD" w:rsidRDefault="00F32ACD" w:rsidP="00F32ACD">
      <w:pPr>
        <w:jc w:val="center"/>
        <w:rPr>
          <w:b/>
          <w:sz w:val="28"/>
          <w:szCs w:val="28"/>
        </w:rPr>
      </w:pPr>
    </w:p>
    <w:p w:rsidR="00F32ACD" w:rsidRPr="00D16639" w:rsidRDefault="00F32ACD" w:rsidP="00F32ACD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F32ACD" w:rsidRPr="00D16639" w:rsidRDefault="00F32ACD" w:rsidP="00F32ACD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F32ACD" w:rsidRPr="00D16639" w:rsidRDefault="00F32ACD" w:rsidP="00F32ACD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 w:rsidR="00B3677E">
        <w:rPr>
          <w:b/>
          <w:sz w:val="28"/>
          <w:szCs w:val="28"/>
        </w:rPr>
        <w:t xml:space="preserve">сьомого </w:t>
      </w:r>
      <w:r w:rsidRPr="00D16639">
        <w:rPr>
          <w:b/>
          <w:sz w:val="28"/>
          <w:szCs w:val="28"/>
        </w:rPr>
        <w:t xml:space="preserve">взводу </w:t>
      </w:r>
      <w:r w:rsidR="006034B3" w:rsidRPr="00D16639">
        <w:rPr>
          <w:b/>
          <w:sz w:val="28"/>
          <w:szCs w:val="28"/>
        </w:rPr>
        <w:t xml:space="preserve">охорони </w:t>
      </w:r>
      <w:r w:rsidR="006034B3">
        <w:rPr>
          <w:b/>
          <w:sz w:val="28"/>
          <w:szCs w:val="28"/>
        </w:rPr>
        <w:t xml:space="preserve">другого </w:t>
      </w:r>
      <w:r w:rsidR="006034B3" w:rsidRPr="00D16639">
        <w:rPr>
          <w:b/>
          <w:sz w:val="28"/>
          <w:szCs w:val="28"/>
        </w:rPr>
        <w:t xml:space="preserve">підрозділу охорони </w:t>
      </w:r>
      <w:r w:rsidR="006034B3">
        <w:rPr>
          <w:b/>
          <w:sz w:val="28"/>
          <w:szCs w:val="28"/>
        </w:rPr>
        <w:t xml:space="preserve">(Вінницька область) </w:t>
      </w:r>
      <w:r w:rsidR="006034B3"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 w:rsidR="006034B3">
        <w:rPr>
          <w:b/>
          <w:color w:val="000000" w:themeColor="text1"/>
          <w:sz w:val="28"/>
          <w:szCs w:val="28"/>
        </w:rPr>
        <w:t xml:space="preserve">в системи правосуддя </w:t>
      </w:r>
      <w:r w:rsidR="00B3677E">
        <w:rPr>
          <w:b/>
          <w:color w:val="000000" w:themeColor="text1"/>
          <w:sz w:val="28"/>
          <w:szCs w:val="28"/>
        </w:rPr>
        <w:t xml:space="preserve">Жмеринського </w:t>
      </w:r>
      <w:r>
        <w:rPr>
          <w:b/>
          <w:color w:val="000000" w:themeColor="text1"/>
          <w:sz w:val="28"/>
          <w:szCs w:val="28"/>
        </w:rPr>
        <w:t xml:space="preserve"> </w:t>
      </w:r>
      <w:r w:rsidR="00B3677E">
        <w:rPr>
          <w:b/>
          <w:color w:val="000000" w:themeColor="text1"/>
          <w:sz w:val="28"/>
          <w:szCs w:val="28"/>
        </w:rPr>
        <w:t>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F32ACD" w:rsidRPr="00D16639" w:rsidRDefault="00F32ACD" w:rsidP="00F32ACD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F32ACD" w:rsidRPr="00D16639" w:rsidRDefault="00F32ACD" w:rsidP="00630109">
            <w:pPr>
              <w:jc w:val="center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1076"/>
        </w:trPr>
        <w:tc>
          <w:tcPr>
            <w:tcW w:w="9768" w:type="dxa"/>
            <w:gridSpan w:val="3"/>
          </w:tcPr>
          <w:p w:rsidR="00F32ACD" w:rsidRPr="00D16639" w:rsidRDefault="00F32ACD" w:rsidP="00B3677E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 w:rsidR="006034B3">
              <w:rPr>
                <w:b/>
                <w:sz w:val="28"/>
                <w:szCs w:val="28"/>
              </w:rPr>
              <w:t xml:space="preserve">сьомого </w:t>
            </w:r>
            <w:r w:rsidR="006034B3" w:rsidRPr="00D16639">
              <w:rPr>
                <w:b/>
                <w:sz w:val="28"/>
                <w:szCs w:val="28"/>
              </w:rPr>
              <w:t xml:space="preserve">взводу охорони </w:t>
            </w:r>
            <w:r w:rsidR="006034B3">
              <w:rPr>
                <w:b/>
                <w:sz w:val="28"/>
                <w:szCs w:val="28"/>
              </w:rPr>
              <w:t xml:space="preserve">другого </w:t>
            </w:r>
            <w:r w:rsidR="006034B3"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 w:rsidR="006034B3">
              <w:rPr>
                <w:b/>
                <w:sz w:val="28"/>
                <w:szCs w:val="28"/>
              </w:rPr>
              <w:t xml:space="preserve">(Вінницька область) </w:t>
            </w:r>
            <w:r w:rsidR="006034B3"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 w:rsidR="006034B3">
              <w:rPr>
                <w:b/>
                <w:color w:val="000000" w:themeColor="text1"/>
                <w:sz w:val="28"/>
                <w:szCs w:val="28"/>
              </w:rPr>
              <w:t>в системи правосуддя Жмеринського  району</w:t>
            </w:r>
            <w:r w:rsidR="006034B3"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32ACD" w:rsidRPr="00D16639" w:rsidTr="00630109">
        <w:trPr>
          <w:trHeight w:val="3657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F32ACD" w:rsidRPr="00D16639" w:rsidRDefault="00F32ACD" w:rsidP="00630109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F32ACD" w:rsidRPr="00D16639" w:rsidRDefault="00F32ACD" w:rsidP="00630109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F32ACD" w:rsidRPr="00D16639" w:rsidRDefault="00F32ACD" w:rsidP="00630109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F32ACD" w:rsidRPr="00D16639" w:rsidRDefault="00F32ACD" w:rsidP="00630109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F32ACD" w:rsidRPr="00D16639" w:rsidRDefault="00F32ACD" w:rsidP="00630109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F32ACD" w:rsidRPr="00D16639" w:rsidRDefault="00F32ACD" w:rsidP="00630109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CF7FB6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 w:rsidR="00CF7FB6">
              <w:rPr>
                <w:sz w:val="28"/>
                <w:szCs w:val="28"/>
              </w:rPr>
              <w:t>11 лютого 2020 року до 17</w:t>
            </w:r>
            <w:r w:rsidR="0029717F">
              <w:rPr>
                <w:sz w:val="28"/>
                <w:szCs w:val="28"/>
              </w:rPr>
              <w:t xml:space="preserve"> години </w:t>
            </w:r>
            <w:r w:rsidR="00CF7FB6">
              <w:rPr>
                <w:sz w:val="28"/>
                <w:szCs w:val="28"/>
              </w:rPr>
              <w:t>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F32ACD" w:rsidRPr="00D16639" w:rsidRDefault="00F32ACD" w:rsidP="00630109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 w:rsidR="007C4C07">
              <w:rPr>
                <w:sz w:val="28"/>
                <w:szCs w:val="28"/>
              </w:rPr>
              <w:t xml:space="preserve">ул. Брацлавська, 14), </w:t>
            </w:r>
            <w:r w:rsidR="00B523CD">
              <w:rPr>
                <w:sz w:val="28"/>
                <w:szCs w:val="28"/>
              </w:rPr>
              <w:t>26 лютого</w:t>
            </w:r>
            <w:r w:rsidR="00CD68F1">
              <w:rPr>
                <w:sz w:val="28"/>
                <w:szCs w:val="28"/>
              </w:rPr>
              <w:t xml:space="preserve"> </w:t>
            </w:r>
            <w:r w:rsidR="00B523CD">
              <w:rPr>
                <w:sz w:val="28"/>
                <w:szCs w:val="28"/>
              </w:rPr>
              <w:t>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F32ACD" w:rsidRPr="00D16639" w:rsidRDefault="003D4B36" w:rsidP="00630109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Євчук    Віта Володимирівна</w:t>
            </w:r>
            <w:r w:rsidR="00F32ACD" w:rsidRPr="00D16639">
              <w:rPr>
                <w:sz w:val="28"/>
                <w:szCs w:val="28"/>
              </w:rPr>
              <w:t xml:space="preserve">, (096) 015-37-37, </w:t>
            </w:r>
            <w:hyperlink r:id="rId9" w:history="1">
              <w:r w:rsidR="00F32ACD"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="00F32ACD"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="00F32ACD" w:rsidRPr="00D16639">
              <w:rPr>
                <w:sz w:val="28"/>
                <w:szCs w:val="28"/>
              </w:rPr>
              <w:t>.</w:t>
            </w:r>
          </w:p>
          <w:p w:rsidR="00F32ACD" w:rsidRPr="00D16639" w:rsidRDefault="00F32ACD" w:rsidP="00630109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191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F32ACD" w:rsidRPr="00D16639" w:rsidTr="00630109">
        <w:trPr>
          <w:trHeight w:val="408"/>
        </w:trPr>
        <w:tc>
          <w:tcPr>
            <w:tcW w:w="4032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32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F32ACD" w:rsidRPr="00D16639" w:rsidTr="00630109">
        <w:trPr>
          <w:trHeight w:val="408"/>
        </w:trPr>
        <w:tc>
          <w:tcPr>
            <w:tcW w:w="4032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32" w:type="dxa"/>
            <w:gridSpan w:val="2"/>
          </w:tcPr>
          <w:p w:rsidR="00F32ACD" w:rsidRPr="00D16639" w:rsidRDefault="00F32ACD" w:rsidP="00630109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F32ACD" w:rsidRPr="00D16639" w:rsidRDefault="00F32ACD" w:rsidP="0063010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9768" w:type="dxa"/>
            <w:gridSpan w:val="3"/>
          </w:tcPr>
          <w:p w:rsidR="00F32ACD" w:rsidRPr="00D16639" w:rsidRDefault="00F32ACD" w:rsidP="0063010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F32ACD" w:rsidRPr="00D16639" w:rsidRDefault="00F32ACD" w:rsidP="00630109">
            <w:pPr>
              <w:jc w:val="both"/>
              <w:rPr>
                <w:sz w:val="28"/>
                <w:szCs w:val="28"/>
              </w:rPr>
            </w:pPr>
          </w:p>
        </w:tc>
      </w:tr>
      <w:tr w:rsidR="00F32ACD" w:rsidRPr="00D16639" w:rsidTr="00630109">
        <w:trPr>
          <w:trHeight w:val="408"/>
        </w:trPr>
        <w:tc>
          <w:tcPr>
            <w:tcW w:w="4008" w:type="dxa"/>
          </w:tcPr>
          <w:p w:rsidR="00F32ACD" w:rsidRPr="00D16639" w:rsidRDefault="00F32ACD" w:rsidP="00630109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F32ACD" w:rsidRPr="00D16639" w:rsidRDefault="00F32ACD" w:rsidP="00630109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F32ACD" w:rsidRPr="00D16639" w:rsidRDefault="00F32ACD" w:rsidP="00630109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F32ACD" w:rsidRPr="00D16639" w:rsidRDefault="00F32ACD" w:rsidP="0063010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F32ACD" w:rsidRPr="00D16639" w:rsidRDefault="00F32ACD" w:rsidP="0063010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F32ACD" w:rsidRPr="00D16639" w:rsidRDefault="00F32ACD" w:rsidP="0063010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2ACD" w:rsidRPr="00D16639" w:rsidRDefault="00F32ACD" w:rsidP="0063010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32ACD" w:rsidRDefault="00F32ACD" w:rsidP="00F32ACD">
      <w:pPr>
        <w:jc w:val="both"/>
        <w:rPr>
          <w:sz w:val="28"/>
          <w:szCs w:val="28"/>
        </w:rPr>
      </w:pPr>
    </w:p>
    <w:p w:rsidR="00F32ACD" w:rsidRDefault="00F32ACD" w:rsidP="00F32ACD">
      <w:pPr>
        <w:jc w:val="both"/>
        <w:rPr>
          <w:sz w:val="28"/>
          <w:szCs w:val="28"/>
        </w:rPr>
      </w:pPr>
    </w:p>
    <w:p w:rsidR="00F32ACD" w:rsidRDefault="00F32ACD" w:rsidP="00F32ACD">
      <w:pPr>
        <w:jc w:val="both"/>
        <w:rPr>
          <w:sz w:val="28"/>
          <w:szCs w:val="28"/>
        </w:rPr>
      </w:pPr>
    </w:p>
    <w:p w:rsidR="00F32ACD" w:rsidRDefault="00F32ACD" w:rsidP="00F32ACD">
      <w:pPr>
        <w:jc w:val="both"/>
        <w:rPr>
          <w:sz w:val="28"/>
          <w:szCs w:val="28"/>
        </w:rPr>
      </w:pPr>
    </w:p>
    <w:p w:rsidR="00F32ACD" w:rsidRDefault="00F32ACD" w:rsidP="00F32ACD">
      <w:pPr>
        <w:jc w:val="both"/>
        <w:rPr>
          <w:sz w:val="28"/>
          <w:szCs w:val="28"/>
        </w:rPr>
      </w:pPr>
    </w:p>
    <w:p w:rsidR="00F32ACD" w:rsidRDefault="00F32ACD" w:rsidP="00F32ACD">
      <w:pPr>
        <w:jc w:val="both"/>
        <w:rPr>
          <w:sz w:val="28"/>
          <w:szCs w:val="28"/>
        </w:rPr>
      </w:pPr>
    </w:p>
    <w:p w:rsidR="009D551A" w:rsidRDefault="007C4C07" w:rsidP="00F3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2ACD"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D02D7" w:rsidRDefault="004D02D7" w:rsidP="009D551A">
      <w:pPr>
        <w:ind w:left="5812"/>
        <w:rPr>
          <w:b/>
          <w:sz w:val="28"/>
          <w:szCs w:val="28"/>
        </w:rPr>
      </w:pPr>
    </w:p>
    <w:p w:rsidR="004D02D7" w:rsidRDefault="004D02D7" w:rsidP="009D551A">
      <w:pPr>
        <w:ind w:left="5812"/>
        <w:rPr>
          <w:b/>
          <w:sz w:val="28"/>
          <w:szCs w:val="28"/>
        </w:rPr>
      </w:pPr>
    </w:p>
    <w:p w:rsidR="004D02D7" w:rsidRDefault="004D02D7" w:rsidP="009D551A">
      <w:pPr>
        <w:ind w:left="5812"/>
        <w:rPr>
          <w:b/>
          <w:sz w:val="28"/>
          <w:szCs w:val="28"/>
        </w:rPr>
      </w:pPr>
    </w:p>
    <w:p w:rsidR="004D02D7" w:rsidRDefault="004D02D7" w:rsidP="009D551A">
      <w:pPr>
        <w:ind w:left="5812"/>
        <w:rPr>
          <w:b/>
          <w:sz w:val="28"/>
          <w:szCs w:val="28"/>
        </w:rPr>
      </w:pPr>
    </w:p>
    <w:p w:rsidR="004D02D7" w:rsidRDefault="004D02D7" w:rsidP="009D551A">
      <w:pPr>
        <w:ind w:left="5812"/>
        <w:rPr>
          <w:b/>
          <w:sz w:val="28"/>
          <w:szCs w:val="28"/>
        </w:rPr>
      </w:pPr>
    </w:p>
    <w:p w:rsidR="004D02D7" w:rsidRDefault="004D02D7" w:rsidP="009D551A">
      <w:pPr>
        <w:ind w:left="5812"/>
        <w:rPr>
          <w:b/>
          <w:sz w:val="28"/>
          <w:szCs w:val="28"/>
        </w:rPr>
      </w:pPr>
    </w:p>
    <w:p w:rsidR="009D551A" w:rsidRPr="00D16639" w:rsidRDefault="009D551A" w:rsidP="009D551A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9D551A" w:rsidRPr="00D16639" w:rsidRDefault="009D551A" w:rsidP="009D551A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9D551A" w:rsidRPr="00D16639" w:rsidRDefault="009D551A" w:rsidP="009D551A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="00C12293">
        <w:rPr>
          <w:sz w:val="28"/>
          <w:szCs w:val="28"/>
        </w:rPr>
        <w:t xml:space="preserve">   від 11.02.2020 №</w:t>
      </w:r>
      <w:r w:rsidR="007B5018">
        <w:rPr>
          <w:sz w:val="28"/>
          <w:szCs w:val="28"/>
        </w:rPr>
        <w:t xml:space="preserve"> 43</w:t>
      </w:r>
    </w:p>
    <w:p w:rsidR="009D551A" w:rsidRDefault="009D551A" w:rsidP="009D551A">
      <w:pPr>
        <w:jc w:val="center"/>
        <w:rPr>
          <w:b/>
          <w:sz w:val="28"/>
          <w:szCs w:val="28"/>
        </w:rPr>
      </w:pPr>
    </w:p>
    <w:p w:rsidR="009D551A" w:rsidRPr="00D16639" w:rsidRDefault="009D551A" w:rsidP="009D551A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9D551A" w:rsidRPr="00D16639" w:rsidRDefault="009D551A" w:rsidP="009D551A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9D551A" w:rsidRPr="00D16639" w:rsidRDefault="009D551A" w:rsidP="009D551A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 w:rsidR="004D02D7">
        <w:rPr>
          <w:b/>
          <w:sz w:val="28"/>
          <w:szCs w:val="28"/>
        </w:rPr>
        <w:t>третього</w:t>
      </w:r>
      <w:r>
        <w:rPr>
          <w:b/>
          <w:sz w:val="28"/>
          <w:szCs w:val="28"/>
        </w:rPr>
        <w:t xml:space="preserve"> </w:t>
      </w:r>
      <w:r w:rsidRPr="00D16639">
        <w:rPr>
          <w:b/>
          <w:sz w:val="28"/>
          <w:szCs w:val="28"/>
        </w:rPr>
        <w:t xml:space="preserve">взводу охорони </w:t>
      </w:r>
      <w:r w:rsidR="004D02D7"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 xml:space="preserve">в системи правосуддя </w:t>
      </w:r>
      <w:r w:rsidR="004D02D7">
        <w:rPr>
          <w:b/>
          <w:color w:val="000000" w:themeColor="text1"/>
          <w:sz w:val="28"/>
          <w:szCs w:val="28"/>
        </w:rPr>
        <w:t>Бершадського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4D02D7">
        <w:rPr>
          <w:b/>
          <w:color w:val="000000" w:themeColor="text1"/>
          <w:sz w:val="28"/>
          <w:szCs w:val="28"/>
        </w:rPr>
        <w:t>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9D551A" w:rsidRPr="00D16639" w:rsidRDefault="009D551A" w:rsidP="009D551A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9D551A" w:rsidRPr="00D16639" w:rsidRDefault="009D551A" w:rsidP="00CD68F1">
            <w:pPr>
              <w:jc w:val="center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1076"/>
        </w:trPr>
        <w:tc>
          <w:tcPr>
            <w:tcW w:w="9768" w:type="dxa"/>
            <w:gridSpan w:val="3"/>
          </w:tcPr>
          <w:p w:rsidR="00F72CB4" w:rsidRPr="00D16639" w:rsidRDefault="009D551A" w:rsidP="00F72CB4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</w:t>
            </w:r>
            <w:r w:rsidR="00F72CB4" w:rsidRPr="00D16639">
              <w:rPr>
                <w:b/>
                <w:sz w:val="28"/>
                <w:szCs w:val="28"/>
              </w:rPr>
              <w:t xml:space="preserve">відділення </w:t>
            </w:r>
            <w:r w:rsidR="00F72CB4">
              <w:rPr>
                <w:b/>
                <w:sz w:val="28"/>
                <w:szCs w:val="28"/>
              </w:rPr>
              <w:t xml:space="preserve">третього </w:t>
            </w:r>
            <w:r w:rsidR="00F72CB4" w:rsidRPr="00D16639">
              <w:rPr>
                <w:b/>
                <w:sz w:val="28"/>
                <w:szCs w:val="28"/>
              </w:rPr>
              <w:t xml:space="preserve">взводу охорони </w:t>
            </w:r>
            <w:r w:rsidR="00F72CB4">
              <w:rPr>
                <w:b/>
                <w:sz w:val="28"/>
                <w:szCs w:val="28"/>
              </w:rPr>
              <w:t xml:space="preserve">другого </w:t>
            </w:r>
            <w:r w:rsidR="00F72CB4"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 w:rsidR="00F72CB4">
              <w:rPr>
                <w:b/>
                <w:sz w:val="28"/>
                <w:szCs w:val="28"/>
              </w:rPr>
              <w:t xml:space="preserve">(Вінницька область) </w:t>
            </w:r>
            <w:r w:rsidR="00F72CB4"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 w:rsidR="00F72CB4">
              <w:rPr>
                <w:b/>
                <w:color w:val="000000" w:themeColor="text1"/>
                <w:sz w:val="28"/>
                <w:szCs w:val="28"/>
              </w:rPr>
              <w:t>в системи правосуддя Бершадського району</w:t>
            </w:r>
            <w:r w:rsidR="00F72CB4"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b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3657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9D551A" w:rsidRPr="00D16639" w:rsidRDefault="009D551A" w:rsidP="00CD68F1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9D551A" w:rsidRPr="00D16639" w:rsidRDefault="009D551A" w:rsidP="00CD68F1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9D551A" w:rsidRPr="00D16639" w:rsidRDefault="009D551A" w:rsidP="00CD68F1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AF1B66" w:rsidRPr="00D16639" w:rsidTr="00CD68F1">
        <w:trPr>
          <w:trHeight w:val="408"/>
        </w:trPr>
        <w:tc>
          <w:tcPr>
            <w:tcW w:w="9768" w:type="dxa"/>
            <w:gridSpan w:val="3"/>
          </w:tcPr>
          <w:p w:rsidR="00AF1B66" w:rsidRDefault="00AF1B66" w:rsidP="00AF1B66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 xml:space="preserve">11 лютого 2020 року до 17 години </w:t>
            </w:r>
          </w:p>
          <w:p w:rsidR="00AF1B66" w:rsidRPr="00D16639" w:rsidRDefault="00AF1B66" w:rsidP="00AF1B66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AF1B66" w:rsidRPr="00D16639" w:rsidTr="00CD68F1">
        <w:trPr>
          <w:trHeight w:val="408"/>
        </w:trPr>
        <w:tc>
          <w:tcPr>
            <w:tcW w:w="9768" w:type="dxa"/>
            <w:gridSpan w:val="3"/>
          </w:tcPr>
          <w:p w:rsidR="00AF1B66" w:rsidRPr="00D16639" w:rsidRDefault="00AF1B66" w:rsidP="00AF1B6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F1B66" w:rsidRPr="00D16639" w:rsidTr="00CD68F1">
        <w:trPr>
          <w:trHeight w:val="408"/>
        </w:trPr>
        <w:tc>
          <w:tcPr>
            <w:tcW w:w="9768" w:type="dxa"/>
            <w:gridSpan w:val="3"/>
          </w:tcPr>
          <w:p w:rsidR="00AF1B66" w:rsidRPr="00D16639" w:rsidRDefault="00AF1B66" w:rsidP="00AF1B66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AF1B66" w:rsidRPr="00D16639" w:rsidTr="00CD68F1">
        <w:trPr>
          <w:trHeight w:val="408"/>
        </w:trPr>
        <w:tc>
          <w:tcPr>
            <w:tcW w:w="9768" w:type="dxa"/>
            <w:gridSpan w:val="3"/>
          </w:tcPr>
          <w:p w:rsidR="00AF1B66" w:rsidRPr="00D16639" w:rsidRDefault="00AF1B66" w:rsidP="00AF1B6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F1B66" w:rsidRPr="00D16639" w:rsidTr="00CD68F1">
        <w:trPr>
          <w:trHeight w:val="408"/>
        </w:trPr>
        <w:tc>
          <w:tcPr>
            <w:tcW w:w="9768" w:type="dxa"/>
            <w:gridSpan w:val="3"/>
          </w:tcPr>
          <w:p w:rsidR="00AF1B66" w:rsidRPr="00D16639" w:rsidRDefault="00AF1B66" w:rsidP="00AF1B66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AF1B66" w:rsidRPr="00D16639" w:rsidRDefault="00AF1B66" w:rsidP="00AF1B66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9D551A" w:rsidRPr="003D4B36" w:rsidRDefault="003D4B36" w:rsidP="003D4B36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9D551A" w:rsidRPr="00D16639">
              <w:rPr>
                <w:sz w:val="28"/>
                <w:szCs w:val="28"/>
              </w:rPr>
              <w:t>.</w:t>
            </w:r>
          </w:p>
          <w:p w:rsidR="009D551A" w:rsidRPr="00D16639" w:rsidRDefault="009D551A" w:rsidP="00CD68F1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191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9D551A" w:rsidRPr="00D16639" w:rsidRDefault="009D551A" w:rsidP="00CD68F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D551A" w:rsidRDefault="009D551A" w:rsidP="009D551A">
      <w:pPr>
        <w:jc w:val="both"/>
        <w:rPr>
          <w:sz w:val="28"/>
          <w:szCs w:val="28"/>
        </w:rPr>
      </w:pPr>
    </w:p>
    <w:p w:rsidR="009D551A" w:rsidRDefault="009D551A" w:rsidP="009D551A">
      <w:pPr>
        <w:jc w:val="both"/>
        <w:rPr>
          <w:sz w:val="28"/>
          <w:szCs w:val="28"/>
        </w:rPr>
      </w:pPr>
    </w:p>
    <w:p w:rsidR="009D551A" w:rsidRDefault="009D551A" w:rsidP="009D551A">
      <w:pPr>
        <w:jc w:val="both"/>
        <w:rPr>
          <w:sz w:val="28"/>
          <w:szCs w:val="28"/>
        </w:rPr>
      </w:pPr>
    </w:p>
    <w:p w:rsidR="009D551A" w:rsidRDefault="009D551A" w:rsidP="009D551A">
      <w:pPr>
        <w:jc w:val="both"/>
        <w:rPr>
          <w:sz w:val="28"/>
          <w:szCs w:val="28"/>
        </w:rPr>
      </w:pPr>
    </w:p>
    <w:p w:rsidR="009D551A" w:rsidRDefault="009D551A" w:rsidP="009D551A">
      <w:pPr>
        <w:jc w:val="both"/>
        <w:rPr>
          <w:sz w:val="28"/>
          <w:szCs w:val="28"/>
        </w:rPr>
      </w:pPr>
    </w:p>
    <w:p w:rsidR="009D551A" w:rsidRDefault="009D551A" w:rsidP="009D551A">
      <w:pPr>
        <w:jc w:val="both"/>
        <w:rPr>
          <w:sz w:val="28"/>
          <w:szCs w:val="28"/>
        </w:rPr>
      </w:pPr>
    </w:p>
    <w:p w:rsidR="009D551A" w:rsidRDefault="009D551A" w:rsidP="009D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>
        <w:rPr>
          <w:sz w:val="28"/>
          <w:szCs w:val="28"/>
        </w:rPr>
        <w:br w:type="page"/>
      </w:r>
    </w:p>
    <w:p w:rsidR="007B5018" w:rsidRPr="00D16639" w:rsidRDefault="007B5018" w:rsidP="007B5018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7B5018" w:rsidRPr="00D16639" w:rsidRDefault="007B5018" w:rsidP="007B5018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7B5018" w:rsidRPr="00D16639" w:rsidRDefault="007B5018" w:rsidP="007B5018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від 11.02.2020 № 43</w:t>
      </w:r>
    </w:p>
    <w:p w:rsidR="007B5018" w:rsidRDefault="007B5018" w:rsidP="007B5018">
      <w:pPr>
        <w:jc w:val="center"/>
        <w:rPr>
          <w:b/>
          <w:sz w:val="28"/>
          <w:szCs w:val="28"/>
        </w:rPr>
      </w:pPr>
    </w:p>
    <w:p w:rsidR="007B5018" w:rsidRPr="00D16639" w:rsidRDefault="007B5018" w:rsidP="007B501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7B5018" w:rsidRPr="00D16639" w:rsidRDefault="007B5018" w:rsidP="007B501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7B5018" w:rsidRPr="00D16639" w:rsidRDefault="007B5018" w:rsidP="007B501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>
        <w:rPr>
          <w:b/>
          <w:sz w:val="28"/>
          <w:szCs w:val="28"/>
        </w:rPr>
        <w:t xml:space="preserve">шостого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>в системи правосуддя Теплицького 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7B5018" w:rsidRPr="00D16639" w:rsidRDefault="007B5018" w:rsidP="007B5018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7B5018" w:rsidRPr="00D16639" w:rsidRDefault="007B5018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1076"/>
        </w:trPr>
        <w:tc>
          <w:tcPr>
            <w:tcW w:w="9768" w:type="dxa"/>
            <w:gridSpan w:val="3"/>
          </w:tcPr>
          <w:p w:rsidR="007B5018" w:rsidRPr="00D16639" w:rsidRDefault="007B5018" w:rsidP="007B501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Основні повноваження командира відділення</w:t>
            </w:r>
            <w:r>
              <w:rPr>
                <w:b/>
                <w:sz w:val="28"/>
                <w:szCs w:val="28"/>
              </w:rPr>
              <w:t xml:space="preserve"> шостого </w:t>
            </w:r>
            <w:r w:rsidRPr="00D16639">
              <w:rPr>
                <w:b/>
                <w:sz w:val="28"/>
                <w:szCs w:val="28"/>
              </w:rPr>
              <w:t xml:space="preserve">взводу охорони </w:t>
            </w:r>
            <w:r>
              <w:rPr>
                <w:b/>
                <w:sz w:val="28"/>
                <w:szCs w:val="28"/>
              </w:rPr>
              <w:t xml:space="preserve">другого </w:t>
            </w:r>
            <w:r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>
              <w:rPr>
                <w:b/>
                <w:sz w:val="28"/>
                <w:szCs w:val="28"/>
              </w:rPr>
              <w:t xml:space="preserve">(Вінницька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>
              <w:rPr>
                <w:b/>
                <w:color w:val="000000" w:themeColor="text1"/>
                <w:sz w:val="28"/>
                <w:szCs w:val="28"/>
              </w:rPr>
              <w:t>в системи правосуддя Теплицького району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7B5018" w:rsidRPr="00D16639" w:rsidRDefault="007B501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3657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7B5018" w:rsidRPr="00D16639" w:rsidRDefault="007B5018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7B5018" w:rsidRPr="00D16639" w:rsidRDefault="007B501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7B5018" w:rsidRPr="00D16639" w:rsidRDefault="007B5018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7B5018" w:rsidRPr="00D16639" w:rsidRDefault="007B5018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7B5018" w:rsidRPr="00D16639" w:rsidRDefault="007B5018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7B5018" w:rsidRPr="00D16639" w:rsidRDefault="007B5018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 xml:space="preserve">11 лютого 2020 року до 17 години </w:t>
            </w:r>
          </w:p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7B5018" w:rsidRPr="00D16639" w:rsidRDefault="007B5018" w:rsidP="00F608C8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7B5018" w:rsidRPr="00C64917" w:rsidRDefault="00C64917" w:rsidP="00C64917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B5018" w:rsidRPr="00D16639" w:rsidTr="00F608C8">
        <w:trPr>
          <w:trHeight w:val="191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7B5018" w:rsidRPr="00D16639" w:rsidTr="00F608C8">
        <w:trPr>
          <w:trHeight w:val="408"/>
        </w:trPr>
        <w:tc>
          <w:tcPr>
            <w:tcW w:w="4032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32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7B5018" w:rsidRPr="00D16639" w:rsidTr="00F608C8">
        <w:trPr>
          <w:trHeight w:val="408"/>
        </w:trPr>
        <w:tc>
          <w:tcPr>
            <w:tcW w:w="4032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32" w:type="dxa"/>
            <w:gridSpan w:val="2"/>
          </w:tcPr>
          <w:p w:rsidR="007B5018" w:rsidRPr="00D16639" w:rsidRDefault="007B5018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7B5018" w:rsidRPr="00D16639" w:rsidRDefault="007B5018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9768" w:type="dxa"/>
            <w:gridSpan w:val="3"/>
          </w:tcPr>
          <w:p w:rsidR="007B5018" w:rsidRPr="00D16639" w:rsidRDefault="007B501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7B5018" w:rsidRPr="00D16639" w:rsidRDefault="007B501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7B5018" w:rsidRPr="00D16639" w:rsidTr="00F608C8">
        <w:trPr>
          <w:trHeight w:val="408"/>
        </w:trPr>
        <w:tc>
          <w:tcPr>
            <w:tcW w:w="4008" w:type="dxa"/>
          </w:tcPr>
          <w:p w:rsidR="007B5018" w:rsidRPr="00D16639" w:rsidRDefault="007B501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7B5018" w:rsidRPr="00D16639" w:rsidRDefault="007B501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7B5018" w:rsidRPr="00D16639" w:rsidRDefault="007B501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7B5018" w:rsidRPr="00D16639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7B5018" w:rsidRPr="00D16639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7B5018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B5018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B5018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B5018" w:rsidRPr="00D16639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B5018" w:rsidRPr="00D16639" w:rsidRDefault="007B501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B5018" w:rsidRDefault="007B5018" w:rsidP="007B5018">
      <w:pPr>
        <w:rPr>
          <w:b/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</w:t>
      </w:r>
      <w:r>
        <w:rPr>
          <w:sz w:val="28"/>
          <w:szCs w:val="28"/>
        </w:rPr>
        <w:t xml:space="preserve">хідні положення» Закону України  </w:t>
      </w:r>
      <w:r w:rsidRPr="00D16639">
        <w:rPr>
          <w:sz w:val="28"/>
          <w:szCs w:val="28"/>
        </w:rPr>
        <w:t>«Про вищу освіту» така освіта прирівнюється до вищої освіти ступеня магістра.</w:t>
      </w:r>
    </w:p>
    <w:p w:rsidR="007B5018" w:rsidRDefault="007B5018" w:rsidP="009D551A">
      <w:pPr>
        <w:ind w:left="5812"/>
        <w:rPr>
          <w:b/>
          <w:sz w:val="28"/>
          <w:szCs w:val="28"/>
        </w:rPr>
      </w:pPr>
    </w:p>
    <w:p w:rsidR="007B5018" w:rsidRDefault="007B5018" w:rsidP="009D551A">
      <w:pPr>
        <w:ind w:left="5812"/>
        <w:rPr>
          <w:b/>
          <w:sz w:val="28"/>
          <w:szCs w:val="28"/>
        </w:rPr>
      </w:pPr>
    </w:p>
    <w:p w:rsidR="007B5018" w:rsidRDefault="007B5018" w:rsidP="009D551A">
      <w:pPr>
        <w:ind w:left="5812"/>
        <w:rPr>
          <w:b/>
          <w:sz w:val="28"/>
          <w:szCs w:val="28"/>
        </w:rPr>
      </w:pPr>
    </w:p>
    <w:p w:rsidR="007B5018" w:rsidRDefault="007B5018" w:rsidP="009D551A">
      <w:pPr>
        <w:ind w:left="5812"/>
        <w:rPr>
          <w:b/>
          <w:sz w:val="28"/>
          <w:szCs w:val="28"/>
        </w:rPr>
      </w:pPr>
    </w:p>
    <w:p w:rsidR="007B5018" w:rsidRDefault="007B5018" w:rsidP="009D551A">
      <w:pPr>
        <w:ind w:left="5812"/>
        <w:rPr>
          <w:b/>
          <w:sz w:val="28"/>
          <w:szCs w:val="28"/>
        </w:rPr>
      </w:pPr>
    </w:p>
    <w:p w:rsidR="009D551A" w:rsidRPr="00D16639" w:rsidRDefault="009D551A" w:rsidP="009D551A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9D551A" w:rsidRPr="00D16639" w:rsidRDefault="009D551A" w:rsidP="009D551A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9D551A" w:rsidRPr="00D16639" w:rsidRDefault="007B5018" w:rsidP="009D551A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9D551A" w:rsidRDefault="009D551A" w:rsidP="009D551A">
      <w:pPr>
        <w:jc w:val="center"/>
        <w:rPr>
          <w:b/>
          <w:sz w:val="28"/>
          <w:szCs w:val="28"/>
        </w:rPr>
      </w:pPr>
    </w:p>
    <w:p w:rsidR="009D551A" w:rsidRDefault="009D551A" w:rsidP="009D551A">
      <w:pPr>
        <w:jc w:val="center"/>
        <w:rPr>
          <w:b/>
          <w:sz w:val="28"/>
          <w:szCs w:val="28"/>
        </w:rPr>
      </w:pPr>
    </w:p>
    <w:p w:rsidR="009D551A" w:rsidRPr="00D16639" w:rsidRDefault="009D551A" w:rsidP="009D551A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9D551A" w:rsidRPr="00D16639" w:rsidRDefault="009D551A" w:rsidP="009D551A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9D551A" w:rsidRPr="00D16639" w:rsidRDefault="007B5018" w:rsidP="009D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="009D551A" w:rsidRPr="00D16639">
        <w:rPr>
          <w:b/>
          <w:sz w:val="28"/>
          <w:szCs w:val="28"/>
        </w:rPr>
        <w:t xml:space="preserve"> категорії </w:t>
      </w:r>
      <w:r w:rsidR="00FD66FB">
        <w:rPr>
          <w:b/>
          <w:sz w:val="28"/>
          <w:szCs w:val="28"/>
        </w:rPr>
        <w:t xml:space="preserve"> першого </w:t>
      </w:r>
      <w:r w:rsidR="009D551A" w:rsidRPr="00D16639">
        <w:rPr>
          <w:b/>
          <w:sz w:val="28"/>
          <w:szCs w:val="28"/>
        </w:rPr>
        <w:t xml:space="preserve">взводу охорони </w:t>
      </w:r>
      <w:r w:rsidR="00FD66FB">
        <w:rPr>
          <w:b/>
          <w:sz w:val="28"/>
          <w:szCs w:val="28"/>
        </w:rPr>
        <w:t xml:space="preserve">першого </w:t>
      </w:r>
      <w:r w:rsidR="009D551A" w:rsidRPr="00D16639">
        <w:rPr>
          <w:b/>
          <w:sz w:val="28"/>
          <w:szCs w:val="28"/>
        </w:rPr>
        <w:t xml:space="preserve">підрозділу охорони </w:t>
      </w:r>
      <w:r w:rsidR="009D551A">
        <w:rPr>
          <w:b/>
          <w:sz w:val="28"/>
          <w:szCs w:val="28"/>
        </w:rPr>
        <w:t>(</w:t>
      </w:r>
      <w:r w:rsidR="00FD66FB">
        <w:rPr>
          <w:b/>
          <w:sz w:val="28"/>
          <w:szCs w:val="28"/>
        </w:rPr>
        <w:t>м. Вінниця</w:t>
      </w:r>
      <w:r w:rsidR="009D551A" w:rsidRPr="00D16639">
        <w:rPr>
          <w:b/>
          <w:color w:val="000000" w:themeColor="text1"/>
          <w:sz w:val="28"/>
          <w:szCs w:val="28"/>
        </w:rPr>
        <w:t>)</w:t>
      </w:r>
    </w:p>
    <w:p w:rsidR="009D551A" w:rsidRPr="00D16639" w:rsidRDefault="009D551A" w:rsidP="009D551A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9D551A" w:rsidRPr="00D16639" w:rsidRDefault="009D551A" w:rsidP="00CD68F1">
            <w:pPr>
              <w:jc w:val="center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1076"/>
        </w:trPr>
        <w:tc>
          <w:tcPr>
            <w:tcW w:w="9768" w:type="dxa"/>
            <w:gridSpan w:val="3"/>
          </w:tcPr>
          <w:p w:rsidR="00FD66FB" w:rsidRPr="00D16639" w:rsidRDefault="009D551A" w:rsidP="00FD66FB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 w:rsidR="007B5018">
              <w:rPr>
                <w:b/>
                <w:sz w:val="28"/>
                <w:szCs w:val="28"/>
              </w:rPr>
              <w:t>сновні повноваження контролера І</w:t>
            </w:r>
            <w:r w:rsidRPr="00D16639">
              <w:rPr>
                <w:b/>
                <w:sz w:val="28"/>
                <w:szCs w:val="28"/>
              </w:rPr>
              <w:t xml:space="preserve"> </w:t>
            </w:r>
            <w:r w:rsidR="00FD66FB" w:rsidRPr="00D16639">
              <w:rPr>
                <w:b/>
                <w:sz w:val="28"/>
                <w:szCs w:val="28"/>
              </w:rPr>
              <w:t xml:space="preserve">категорії </w:t>
            </w:r>
            <w:r w:rsidR="00FD66FB">
              <w:rPr>
                <w:b/>
                <w:sz w:val="28"/>
                <w:szCs w:val="28"/>
              </w:rPr>
              <w:t xml:space="preserve"> першого </w:t>
            </w:r>
            <w:r w:rsidR="00FD66FB" w:rsidRPr="00D16639">
              <w:rPr>
                <w:b/>
                <w:sz w:val="28"/>
                <w:szCs w:val="28"/>
              </w:rPr>
              <w:t xml:space="preserve">взводу охорони </w:t>
            </w:r>
            <w:r w:rsidR="00FD66FB">
              <w:rPr>
                <w:b/>
                <w:sz w:val="28"/>
                <w:szCs w:val="28"/>
              </w:rPr>
              <w:t xml:space="preserve">першого </w:t>
            </w:r>
            <w:r w:rsidR="00FD66FB"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 w:rsidR="00FD66FB">
              <w:rPr>
                <w:b/>
                <w:sz w:val="28"/>
                <w:szCs w:val="28"/>
              </w:rPr>
              <w:t>(м. Вінниця</w:t>
            </w:r>
            <w:r w:rsidR="00FD66FB"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9D551A" w:rsidRPr="00D16639" w:rsidRDefault="009D551A" w:rsidP="00FD6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3696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9D551A" w:rsidRPr="00D16639" w:rsidRDefault="009D551A" w:rsidP="00CD68F1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9D551A" w:rsidRPr="00D16639" w:rsidRDefault="009D551A" w:rsidP="00CD68F1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9D551A" w:rsidRPr="00D16639" w:rsidRDefault="009D551A" w:rsidP="00CD68F1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FD66FB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 w:rsidR="00FD66FB"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9D551A" w:rsidRPr="00D16639" w:rsidRDefault="009D551A" w:rsidP="00CD68F1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 xml:space="preserve">ул. Брацлавська, 14), </w:t>
            </w:r>
            <w:r w:rsidR="00FD66FB">
              <w:rPr>
                <w:sz w:val="28"/>
                <w:szCs w:val="28"/>
              </w:rPr>
              <w:t>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9D551A" w:rsidRPr="00C64917" w:rsidRDefault="00C64917" w:rsidP="00C64917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9D551A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9D551A" w:rsidRPr="00D16639" w:rsidTr="00CD68F1">
        <w:trPr>
          <w:trHeight w:val="191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32" w:type="dxa"/>
            <w:gridSpan w:val="2"/>
          </w:tcPr>
          <w:p w:rsidR="009D551A" w:rsidRPr="00D16639" w:rsidRDefault="009D551A" w:rsidP="00CD68F1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9D551A" w:rsidRPr="00D16639" w:rsidRDefault="009D551A" w:rsidP="00CD68F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9768" w:type="dxa"/>
            <w:gridSpan w:val="3"/>
          </w:tcPr>
          <w:p w:rsidR="009D551A" w:rsidRPr="00D16639" w:rsidRDefault="009D551A" w:rsidP="00CD68F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9D551A" w:rsidRPr="00D16639" w:rsidRDefault="009D551A" w:rsidP="00CD68F1">
            <w:pPr>
              <w:jc w:val="both"/>
              <w:rPr>
                <w:sz w:val="28"/>
                <w:szCs w:val="28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D551A" w:rsidRPr="00D16639" w:rsidTr="00CD68F1">
        <w:trPr>
          <w:trHeight w:val="408"/>
        </w:trPr>
        <w:tc>
          <w:tcPr>
            <w:tcW w:w="4008" w:type="dxa"/>
          </w:tcPr>
          <w:p w:rsidR="009D551A" w:rsidRPr="00D16639" w:rsidRDefault="009D551A" w:rsidP="00CD68F1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D551A" w:rsidRPr="00D16639" w:rsidRDefault="009D551A" w:rsidP="00CD68F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D551A" w:rsidRDefault="009D551A" w:rsidP="009D551A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Pr="00D16639" w:rsidRDefault="00A24E44" w:rsidP="00A24E44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A24E44" w:rsidRPr="00D16639" w:rsidRDefault="00A24E44" w:rsidP="00A24E44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A24E44" w:rsidRPr="00D16639" w:rsidRDefault="00A24E44" w:rsidP="00A24E44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A24E44" w:rsidRDefault="00A24E44" w:rsidP="00A24E44">
      <w:pPr>
        <w:jc w:val="center"/>
        <w:rPr>
          <w:b/>
          <w:sz w:val="28"/>
          <w:szCs w:val="28"/>
        </w:rPr>
      </w:pPr>
    </w:p>
    <w:p w:rsidR="00A24E44" w:rsidRDefault="00A24E44" w:rsidP="00A24E44">
      <w:pPr>
        <w:jc w:val="center"/>
        <w:rPr>
          <w:b/>
          <w:sz w:val="28"/>
          <w:szCs w:val="28"/>
        </w:rPr>
      </w:pPr>
    </w:p>
    <w:p w:rsidR="00A24E44" w:rsidRPr="00D16639" w:rsidRDefault="00A24E44" w:rsidP="00A24E44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A24E44" w:rsidRPr="00D16639" w:rsidRDefault="00A24E44" w:rsidP="00A24E44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A24E44" w:rsidRPr="00D16639" w:rsidRDefault="00A24E44" w:rsidP="00A2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 третього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 Вінницька область) </w:t>
      </w:r>
      <w:r w:rsidR="00427F71"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 w:rsidR="00427F71">
        <w:rPr>
          <w:b/>
          <w:color w:val="000000" w:themeColor="text1"/>
          <w:sz w:val="28"/>
          <w:szCs w:val="28"/>
        </w:rPr>
        <w:t>в системи правосуддя Чечельницького району</w:t>
      </w:r>
      <w:r w:rsidR="00427F71" w:rsidRPr="00D16639">
        <w:rPr>
          <w:b/>
          <w:color w:val="000000" w:themeColor="text1"/>
          <w:sz w:val="28"/>
          <w:szCs w:val="28"/>
        </w:rPr>
        <w:t>)</w:t>
      </w:r>
    </w:p>
    <w:p w:rsidR="00A24E44" w:rsidRPr="00D16639" w:rsidRDefault="00A24E44" w:rsidP="00A24E44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A24E44" w:rsidRPr="00D16639" w:rsidRDefault="00A24E44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1076"/>
        </w:trPr>
        <w:tc>
          <w:tcPr>
            <w:tcW w:w="9768" w:type="dxa"/>
            <w:gridSpan w:val="3"/>
          </w:tcPr>
          <w:p w:rsidR="00427F71" w:rsidRPr="00D16639" w:rsidRDefault="00A24E44" w:rsidP="00427F71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>
              <w:rPr>
                <w:b/>
                <w:sz w:val="28"/>
                <w:szCs w:val="28"/>
              </w:rPr>
              <w:t xml:space="preserve">сновні повноваження </w:t>
            </w:r>
            <w:r w:rsidR="00427F71">
              <w:rPr>
                <w:b/>
                <w:sz w:val="28"/>
                <w:szCs w:val="28"/>
              </w:rPr>
              <w:t>контролер І</w:t>
            </w:r>
            <w:r w:rsidR="00427F71" w:rsidRPr="00D16639">
              <w:rPr>
                <w:b/>
                <w:sz w:val="28"/>
                <w:szCs w:val="28"/>
              </w:rPr>
              <w:t xml:space="preserve"> категорії </w:t>
            </w:r>
            <w:r w:rsidR="00427F71">
              <w:rPr>
                <w:b/>
                <w:sz w:val="28"/>
                <w:szCs w:val="28"/>
              </w:rPr>
              <w:t xml:space="preserve"> третього </w:t>
            </w:r>
            <w:r w:rsidR="00427F71" w:rsidRPr="00D16639">
              <w:rPr>
                <w:b/>
                <w:sz w:val="28"/>
                <w:szCs w:val="28"/>
              </w:rPr>
              <w:t xml:space="preserve">взводу охорони </w:t>
            </w:r>
            <w:r w:rsidR="00427F71">
              <w:rPr>
                <w:b/>
                <w:sz w:val="28"/>
                <w:szCs w:val="28"/>
              </w:rPr>
              <w:t xml:space="preserve">другого </w:t>
            </w:r>
            <w:r w:rsidR="00427F71"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 w:rsidR="00427F71">
              <w:rPr>
                <w:b/>
                <w:sz w:val="28"/>
                <w:szCs w:val="28"/>
              </w:rPr>
              <w:t xml:space="preserve">( Вінницька область) </w:t>
            </w:r>
            <w:r w:rsidR="00427F71"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 w:rsidR="00427F71">
              <w:rPr>
                <w:b/>
                <w:color w:val="000000" w:themeColor="text1"/>
                <w:sz w:val="28"/>
                <w:szCs w:val="28"/>
              </w:rPr>
              <w:t>в системи правосуддя Чечельницького району</w:t>
            </w:r>
            <w:r w:rsidR="00427F71"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A24E44" w:rsidRPr="00D16639" w:rsidRDefault="00A24E44" w:rsidP="00F608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3696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A24E44" w:rsidRPr="00D16639" w:rsidRDefault="00A24E44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A24E44" w:rsidRPr="00D16639" w:rsidRDefault="00A24E44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A24E44" w:rsidRPr="00D16639" w:rsidRDefault="00A24E44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A24E44" w:rsidRPr="00D16639" w:rsidRDefault="00A24E44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A24E44" w:rsidRPr="00161E60" w:rsidRDefault="00161E60" w:rsidP="00161E60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A24E44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A24E44" w:rsidRPr="00D16639" w:rsidTr="00F608C8">
        <w:trPr>
          <w:trHeight w:val="191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A24E44" w:rsidRPr="00D16639" w:rsidTr="00F608C8">
        <w:trPr>
          <w:trHeight w:val="408"/>
        </w:trPr>
        <w:tc>
          <w:tcPr>
            <w:tcW w:w="4032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32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32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32" w:type="dxa"/>
            <w:gridSpan w:val="2"/>
          </w:tcPr>
          <w:p w:rsidR="00A24E44" w:rsidRPr="00D16639" w:rsidRDefault="00A24E44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A24E44" w:rsidRPr="00D16639" w:rsidRDefault="00A24E44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9768" w:type="dxa"/>
            <w:gridSpan w:val="3"/>
          </w:tcPr>
          <w:p w:rsidR="00A24E44" w:rsidRPr="00D16639" w:rsidRDefault="00A24E44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A24E44" w:rsidRPr="00D16639" w:rsidRDefault="00A24E44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24E44" w:rsidRPr="00D16639" w:rsidTr="00F608C8">
        <w:trPr>
          <w:trHeight w:val="408"/>
        </w:trPr>
        <w:tc>
          <w:tcPr>
            <w:tcW w:w="4008" w:type="dxa"/>
          </w:tcPr>
          <w:p w:rsidR="00A24E44" w:rsidRPr="00D16639" w:rsidRDefault="00A24E44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A24E44" w:rsidRPr="00D16639" w:rsidRDefault="00A24E44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24E44" w:rsidRDefault="00A24E44" w:rsidP="00A24E44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A24E44" w:rsidRDefault="00A24E44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Pr="00D16639" w:rsidRDefault="00427F71" w:rsidP="00427F71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427F71" w:rsidRPr="00D16639" w:rsidRDefault="00427F71" w:rsidP="00427F71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427F71" w:rsidRPr="00D16639" w:rsidRDefault="00427F71" w:rsidP="00427F71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427F71" w:rsidRDefault="00427F71" w:rsidP="00427F71">
      <w:pPr>
        <w:jc w:val="center"/>
        <w:rPr>
          <w:b/>
          <w:sz w:val="28"/>
          <w:szCs w:val="28"/>
        </w:rPr>
      </w:pPr>
    </w:p>
    <w:p w:rsidR="00427F71" w:rsidRDefault="00427F71" w:rsidP="00427F71">
      <w:pPr>
        <w:jc w:val="center"/>
        <w:rPr>
          <w:b/>
          <w:sz w:val="28"/>
          <w:szCs w:val="28"/>
        </w:rPr>
      </w:pPr>
    </w:p>
    <w:p w:rsidR="00427F71" w:rsidRPr="00D16639" w:rsidRDefault="00427F71" w:rsidP="00427F71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427F71" w:rsidRPr="00D16639" w:rsidRDefault="00427F71" w:rsidP="00427F71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427F71" w:rsidRPr="00D16639" w:rsidRDefault="00427F71" w:rsidP="00427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 четвертого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 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>в системи правосуддя Оратівського 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427F71" w:rsidRPr="00D16639" w:rsidRDefault="00427F71" w:rsidP="00427F71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427F71" w:rsidRPr="00D16639" w:rsidRDefault="00427F71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1076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>
              <w:rPr>
                <w:b/>
                <w:sz w:val="28"/>
                <w:szCs w:val="28"/>
              </w:rPr>
              <w:t>сновні повноваження контролер І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 четвертого </w:t>
            </w:r>
            <w:r w:rsidRPr="00D16639">
              <w:rPr>
                <w:b/>
                <w:sz w:val="28"/>
                <w:szCs w:val="28"/>
              </w:rPr>
              <w:t xml:space="preserve">взводу охорони </w:t>
            </w:r>
            <w:r>
              <w:rPr>
                <w:b/>
                <w:sz w:val="28"/>
                <w:szCs w:val="28"/>
              </w:rPr>
              <w:t xml:space="preserve">другого </w:t>
            </w:r>
            <w:r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>
              <w:rPr>
                <w:b/>
                <w:sz w:val="28"/>
                <w:szCs w:val="28"/>
              </w:rPr>
              <w:t xml:space="preserve">( 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>
              <w:rPr>
                <w:b/>
                <w:color w:val="000000" w:themeColor="text1"/>
                <w:sz w:val="28"/>
                <w:szCs w:val="28"/>
              </w:rPr>
              <w:t>в системи правосуддя Оратівського району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427F71" w:rsidRPr="00D16639" w:rsidRDefault="00427F71" w:rsidP="00F608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3696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427F71" w:rsidRPr="00D16639" w:rsidRDefault="00427F71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427F71" w:rsidRPr="00D16639" w:rsidRDefault="00427F71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427F71" w:rsidRPr="00D16639" w:rsidRDefault="00427F71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427F71" w:rsidRPr="00D16639" w:rsidRDefault="00427F71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427F71" w:rsidRPr="00161E60" w:rsidRDefault="00161E60" w:rsidP="00161E60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427F71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427F71" w:rsidRPr="00D16639" w:rsidTr="00F608C8">
        <w:trPr>
          <w:trHeight w:val="191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427F71" w:rsidRPr="00D16639" w:rsidTr="00F608C8">
        <w:trPr>
          <w:trHeight w:val="408"/>
        </w:trPr>
        <w:tc>
          <w:tcPr>
            <w:tcW w:w="4032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32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32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32" w:type="dxa"/>
            <w:gridSpan w:val="2"/>
          </w:tcPr>
          <w:p w:rsidR="00427F71" w:rsidRPr="00D16639" w:rsidRDefault="00427F71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427F71" w:rsidRPr="00D16639" w:rsidRDefault="00427F71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9768" w:type="dxa"/>
            <w:gridSpan w:val="3"/>
          </w:tcPr>
          <w:p w:rsidR="00427F71" w:rsidRPr="00D16639" w:rsidRDefault="00427F71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427F71" w:rsidRPr="00D16639" w:rsidRDefault="00427F71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7F71" w:rsidRPr="00D16639" w:rsidTr="00F608C8">
        <w:trPr>
          <w:trHeight w:val="408"/>
        </w:trPr>
        <w:tc>
          <w:tcPr>
            <w:tcW w:w="4008" w:type="dxa"/>
          </w:tcPr>
          <w:p w:rsidR="00427F71" w:rsidRPr="00D16639" w:rsidRDefault="00427F71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427F71" w:rsidRPr="00D16639" w:rsidRDefault="00427F71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27F71" w:rsidRDefault="00427F71" w:rsidP="00427F71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27F71" w:rsidRDefault="00427F71" w:rsidP="009D551A">
      <w:pPr>
        <w:jc w:val="both"/>
        <w:rPr>
          <w:sz w:val="28"/>
          <w:szCs w:val="28"/>
        </w:rPr>
      </w:pPr>
    </w:p>
    <w:p w:rsidR="00427F71" w:rsidRDefault="00427F71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Pr="00D16639" w:rsidRDefault="000C68C5" w:rsidP="000C68C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0C68C5" w:rsidRPr="00D16639" w:rsidRDefault="000C68C5" w:rsidP="000C68C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0C68C5" w:rsidRPr="00D16639" w:rsidRDefault="000C68C5" w:rsidP="000C68C5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0C68C5" w:rsidRDefault="000C68C5" w:rsidP="000C68C5">
      <w:pPr>
        <w:jc w:val="center"/>
        <w:rPr>
          <w:b/>
          <w:sz w:val="28"/>
          <w:szCs w:val="28"/>
        </w:rPr>
      </w:pPr>
    </w:p>
    <w:p w:rsidR="000C68C5" w:rsidRDefault="000C68C5" w:rsidP="000C68C5">
      <w:pPr>
        <w:jc w:val="center"/>
        <w:rPr>
          <w:b/>
          <w:sz w:val="28"/>
          <w:szCs w:val="28"/>
        </w:rPr>
      </w:pPr>
    </w:p>
    <w:p w:rsidR="000C68C5" w:rsidRPr="00D16639" w:rsidRDefault="000C68C5" w:rsidP="000C68C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0C68C5" w:rsidRPr="00D16639" w:rsidRDefault="000C68C5" w:rsidP="000C68C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0C68C5" w:rsidRPr="00D16639" w:rsidRDefault="000C68C5" w:rsidP="000C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 шостого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 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>в системи правосуддя Теплицького 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0C68C5" w:rsidRPr="00D16639" w:rsidRDefault="000C68C5" w:rsidP="000C68C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0C68C5" w:rsidRPr="00D16639" w:rsidRDefault="000C68C5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1076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>
              <w:rPr>
                <w:b/>
                <w:sz w:val="28"/>
                <w:szCs w:val="28"/>
              </w:rPr>
              <w:t>сновні повноваження контролер І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 шостого </w:t>
            </w:r>
            <w:r w:rsidRPr="00D16639">
              <w:rPr>
                <w:b/>
                <w:sz w:val="28"/>
                <w:szCs w:val="28"/>
              </w:rPr>
              <w:t xml:space="preserve">взводу охорони </w:t>
            </w:r>
            <w:r>
              <w:rPr>
                <w:b/>
                <w:sz w:val="28"/>
                <w:szCs w:val="28"/>
              </w:rPr>
              <w:t xml:space="preserve">другого </w:t>
            </w:r>
            <w:r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>
              <w:rPr>
                <w:b/>
                <w:sz w:val="28"/>
                <w:szCs w:val="28"/>
              </w:rPr>
              <w:t xml:space="preserve">( 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>
              <w:rPr>
                <w:b/>
                <w:color w:val="000000" w:themeColor="text1"/>
                <w:sz w:val="28"/>
                <w:szCs w:val="28"/>
              </w:rPr>
              <w:t>в системи правосуддя Теплицького району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C68C5" w:rsidRPr="00D16639" w:rsidTr="00F608C8">
        <w:trPr>
          <w:trHeight w:val="3696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0C68C5" w:rsidRPr="00D16639" w:rsidRDefault="000C68C5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0C68C5" w:rsidRPr="00D16639" w:rsidRDefault="000C68C5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0C68C5" w:rsidRPr="00D16639" w:rsidRDefault="000C68C5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0C68C5" w:rsidRPr="00D16639" w:rsidRDefault="000C68C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0C68C5" w:rsidRPr="00161E60" w:rsidRDefault="00161E60" w:rsidP="00161E60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0C68C5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0C68C5" w:rsidRPr="00D16639" w:rsidTr="00F608C8">
        <w:trPr>
          <w:trHeight w:val="191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0C68C5" w:rsidRPr="00D16639" w:rsidTr="00F608C8">
        <w:trPr>
          <w:trHeight w:val="408"/>
        </w:trPr>
        <w:tc>
          <w:tcPr>
            <w:tcW w:w="4032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32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32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32" w:type="dxa"/>
            <w:gridSpan w:val="2"/>
          </w:tcPr>
          <w:p w:rsidR="000C68C5" w:rsidRPr="00D16639" w:rsidRDefault="000C68C5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0C68C5" w:rsidRPr="00D16639" w:rsidRDefault="000C68C5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9768" w:type="dxa"/>
            <w:gridSpan w:val="3"/>
          </w:tcPr>
          <w:p w:rsidR="000C68C5" w:rsidRPr="00D16639" w:rsidRDefault="000C68C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0C68C5" w:rsidRPr="00D16639" w:rsidRDefault="000C68C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C68C5" w:rsidRPr="00D16639" w:rsidTr="00F608C8">
        <w:trPr>
          <w:trHeight w:val="408"/>
        </w:trPr>
        <w:tc>
          <w:tcPr>
            <w:tcW w:w="4008" w:type="dxa"/>
          </w:tcPr>
          <w:p w:rsidR="000C68C5" w:rsidRPr="00D16639" w:rsidRDefault="000C68C5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0C68C5" w:rsidRPr="00D16639" w:rsidRDefault="000C68C5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C68C5" w:rsidRDefault="000C68C5" w:rsidP="000C68C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D94175" w:rsidRPr="00D16639" w:rsidRDefault="00D94175" w:rsidP="00D9417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D94175" w:rsidRPr="00D16639" w:rsidRDefault="00D94175" w:rsidP="00D9417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D94175" w:rsidRPr="00D16639" w:rsidRDefault="00D94175" w:rsidP="00D94175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D94175" w:rsidRDefault="00D94175" w:rsidP="00D94175">
      <w:pPr>
        <w:jc w:val="center"/>
        <w:rPr>
          <w:b/>
          <w:sz w:val="28"/>
          <w:szCs w:val="28"/>
        </w:rPr>
      </w:pPr>
    </w:p>
    <w:p w:rsidR="00D94175" w:rsidRDefault="00D94175" w:rsidP="00D94175">
      <w:pPr>
        <w:jc w:val="center"/>
        <w:rPr>
          <w:b/>
          <w:sz w:val="28"/>
          <w:szCs w:val="28"/>
        </w:rPr>
      </w:pPr>
    </w:p>
    <w:p w:rsidR="00D94175" w:rsidRPr="00D16639" w:rsidRDefault="00D94175" w:rsidP="00D9417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D94175" w:rsidRPr="00D16639" w:rsidRDefault="00D94175" w:rsidP="00D9417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D94175" w:rsidRPr="00D16639" w:rsidRDefault="00D94175" w:rsidP="00D9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 шостого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 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>в системи правосуддя Ладижинського 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D94175" w:rsidRPr="00D16639" w:rsidRDefault="00D94175" w:rsidP="00D9417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D94175" w:rsidRPr="00D16639" w:rsidRDefault="00D94175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1076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>
              <w:rPr>
                <w:b/>
                <w:sz w:val="28"/>
                <w:szCs w:val="28"/>
              </w:rPr>
              <w:t>сновні повноваження контролер І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 шостого </w:t>
            </w:r>
            <w:r w:rsidRPr="00D16639">
              <w:rPr>
                <w:b/>
                <w:sz w:val="28"/>
                <w:szCs w:val="28"/>
              </w:rPr>
              <w:t xml:space="preserve">взводу охорони </w:t>
            </w:r>
            <w:r>
              <w:rPr>
                <w:b/>
                <w:sz w:val="28"/>
                <w:szCs w:val="28"/>
              </w:rPr>
              <w:t xml:space="preserve">другого </w:t>
            </w:r>
            <w:r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>
              <w:rPr>
                <w:b/>
                <w:sz w:val="28"/>
                <w:szCs w:val="28"/>
              </w:rPr>
              <w:t xml:space="preserve">( 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>
              <w:rPr>
                <w:b/>
                <w:color w:val="000000" w:themeColor="text1"/>
                <w:sz w:val="28"/>
                <w:szCs w:val="28"/>
              </w:rPr>
              <w:t>в системи правосуддя Ладижинського району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94175" w:rsidRPr="00D16639" w:rsidTr="00F608C8">
        <w:trPr>
          <w:trHeight w:val="3696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D94175" w:rsidRPr="00D16639" w:rsidRDefault="00D94175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D94175" w:rsidRPr="00D16639" w:rsidRDefault="00D94175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D94175" w:rsidRPr="00D16639" w:rsidRDefault="00D94175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D94175" w:rsidRPr="00D16639" w:rsidRDefault="00D94175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94175" w:rsidRPr="00161E60" w:rsidRDefault="00161E60" w:rsidP="00161E60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D94175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D94175" w:rsidRPr="00D16639" w:rsidTr="00F608C8">
        <w:trPr>
          <w:trHeight w:val="191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94175" w:rsidRPr="00D16639" w:rsidTr="00F608C8">
        <w:trPr>
          <w:trHeight w:val="408"/>
        </w:trPr>
        <w:tc>
          <w:tcPr>
            <w:tcW w:w="4032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32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32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32" w:type="dxa"/>
            <w:gridSpan w:val="2"/>
          </w:tcPr>
          <w:p w:rsidR="00D94175" w:rsidRPr="00D16639" w:rsidRDefault="00D94175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94175" w:rsidRPr="00D16639" w:rsidRDefault="00D94175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9768" w:type="dxa"/>
            <w:gridSpan w:val="3"/>
          </w:tcPr>
          <w:p w:rsidR="00D94175" w:rsidRPr="00D16639" w:rsidRDefault="00D94175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D94175" w:rsidRPr="00D16639" w:rsidRDefault="00D94175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94175" w:rsidRPr="00D16639" w:rsidTr="00F608C8">
        <w:trPr>
          <w:trHeight w:val="408"/>
        </w:trPr>
        <w:tc>
          <w:tcPr>
            <w:tcW w:w="4008" w:type="dxa"/>
          </w:tcPr>
          <w:p w:rsidR="00D94175" w:rsidRPr="00D16639" w:rsidRDefault="00D94175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94175" w:rsidRPr="00D16639" w:rsidRDefault="00D94175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4175" w:rsidRDefault="00D94175" w:rsidP="00D9417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0C68C5" w:rsidRDefault="000C68C5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264F08" w:rsidRPr="00D16639" w:rsidRDefault="00264F08" w:rsidP="00264F08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264F08" w:rsidRPr="00D16639" w:rsidRDefault="00264F08" w:rsidP="00264F08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264F08" w:rsidRPr="00D16639" w:rsidRDefault="00264F08" w:rsidP="00264F08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264F08" w:rsidRDefault="00264F08" w:rsidP="00264F08">
      <w:pPr>
        <w:jc w:val="center"/>
        <w:rPr>
          <w:b/>
          <w:sz w:val="28"/>
          <w:szCs w:val="28"/>
        </w:rPr>
      </w:pPr>
    </w:p>
    <w:p w:rsidR="00264F08" w:rsidRDefault="00264F08" w:rsidP="00264F08">
      <w:pPr>
        <w:jc w:val="center"/>
        <w:rPr>
          <w:b/>
          <w:sz w:val="28"/>
          <w:szCs w:val="28"/>
        </w:rPr>
      </w:pPr>
    </w:p>
    <w:p w:rsidR="00264F08" w:rsidRPr="00D16639" w:rsidRDefault="00264F08" w:rsidP="00264F0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264F08" w:rsidRPr="00D16639" w:rsidRDefault="00264F08" w:rsidP="00264F0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264F08" w:rsidRPr="00D16639" w:rsidRDefault="00264F08" w:rsidP="0026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 сьомого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 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>в системи правосуддя Барського 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264F08" w:rsidRPr="00D16639" w:rsidRDefault="00264F08" w:rsidP="00264F08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264F08" w:rsidRPr="00D16639" w:rsidRDefault="00264F08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1076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>
              <w:rPr>
                <w:b/>
                <w:sz w:val="28"/>
                <w:szCs w:val="28"/>
              </w:rPr>
              <w:t>сновні повноваження контролер І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 сьомого </w:t>
            </w:r>
            <w:r w:rsidRPr="00D16639">
              <w:rPr>
                <w:b/>
                <w:sz w:val="28"/>
                <w:szCs w:val="28"/>
              </w:rPr>
              <w:t xml:space="preserve">взводу охорони </w:t>
            </w:r>
            <w:r>
              <w:rPr>
                <w:b/>
                <w:sz w:val="28"/>
                <w:szCs w:val="28"/>
              </w:rPr>
              <w:t xml:space="preserve">другого </w:t>
            </w:r>
            <w:r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>
              <w:rPr>
                <w:b/>
                <w:sz w:val="28"/>
                <w:szCs w:val="28"/>
              </w:rPr>
              <w:t xml:space="preserve">( 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>
              <w:rPr>
                <w:b/>
                <w:color w:val="000000" w:themeColor="text1"/>
                <w:sz w:val="28"/>
                <w:szCs w:val="28"/>
              </w:rPr>
              <w:t>в системи правосуддя Барського району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64F08" w:rsidRPr="00D16639" w:rsidTr="00F608C8">
        <w:trPr>
          <w:trHeight w:val="3696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264F08" w:rsidRPr="00D16639" w:rsidRDefault="00264F08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264F08" w:rsidRPr="00D16639" w:rsidRDefault="00264F08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264F08" w:rsidRPr="00D16639" w:rsidRDefault="00264F08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264F08" w:rsidRPr="00161E60" w:rsidRDefault="00161E60" w:rsidP="00161E60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264F08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264F08" w:rsidRPr="00D16639" w:rsidTr="00F608C8">
        <w:trPr>
          <w:trHeight w:val="191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264F08" w:rsidRPr="00D16639" w:rsidRDefault="00264F08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4F08" w:rsidRDefault="00264F08" w:rsidP="00264F08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Pr="00D16639" w:rsidRDefault="00264F08" w:rsidP="00264F08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264F08" w:rsidRPr="00D16639" w:rsidRDefault="00264F08" w:rsidP="00264F08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264F08" w:rsidRPr="00D16639" w:rsidRDefault="00264F08" w:rsidP="00264F08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11.02.2019 № 43</w:t>
      </w:r>
    </w:p>
    <w:p w:rsidR="00264F08" w:rsidRDefault="00264F08" w:rsidP="00264F08">
      <w:pPr>
        <w:jc w:val="center"/>
        <w:rPr>
          <w:b/>
          <w:sz w:val="28"/>
          <w:szCs w:val="28"/>
        </w:rPr>
      </w:pPr>
    </w:p>
    <w:p w:rsidR="00264F08" w:rsidRDefault="00264F08" w:rsidP="00264F08">
      <w:pPr>
        <w:jc w:val="center"/>
        <w:rPr>
          <w:b/>
          <w:sz w:val="28"/>
          <w:szCs w:val="28"/>
        </w:rPr>
      </w:pPr>
    </w:p>
    <w:p w:rsidR="00264F08" w:rsidRPr="00D16639" w:rsidRDefault="00264F08" w:rsidP="00264F0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264F08" w:rsidRPr="00D16639" w:rsidRDefault="00264F08" w:rsidP="00264F08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264F08" w:rsidRPr="00D16639" w:rsidRDefault="00264F08" w:rsidP="0026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І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восьмого </w:t>
      </w:r>
      <w:r w:rsidRPr="00D16639">
        <w:rPr>
          <w:b/>
          <w:sz w:val="28"/>
          <w:szCs w:val="28"/>
        </w:rPr>
        <w:t xml:space="preserve">взводу охорони </w:t>
      </w:r>
      <w:r>
        <w:rPr>
          <w:b/>
          <w:sz w:val="28"/>
          <w:szCs w:val="28"/>
        </w:rPr>
        <w:t xml:space="preserve">другого </w:t>
      </w:r>
      <w:r w:rsidRPr="00D16639">
        <w:rPr>
          <w:b/>
          <w:sz w:val="28"/>
          <w:szCs w:val="28"/>
        </w:rPr>
        <w:t xml:space="preserve">підрозділу охорони </w:t>
      </w:r>
      <w:r>
        <w:rPr>
          <w:b/>
          <w:sz w:val="28"/>
          <w:szCs w:val="28"/>
        </w:rPr>
        <w:t xml:space="preserve">( 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>в системи правосуддя   Тульчинського району</w:t>
      </w:r>
      <w:r w:rsidRPr="00D16639">
        <w:rPr>
          <w:b/>
          <w:color w:val="000000" w:themeColor="text1"/>
          <w:sz w:val="28"/>
          <w:szCs w:val="28"/>
        </w:rPr>
        <w:t>)</w:t>
      </w:r>
    </w:p>
    <w:p w:rsidR="00264F08" w:rsidRPr="00D16639" w:rsidRDefault="00264F08" w:rsidP="00264F08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264F08" w:rsidRPr="00D16639" w:rsidRDefault="00264F08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1076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1. О</w:t>
            </w:r>
            <w:r>
              <w:rPr>
                <w:b/>
                <w:sz w:val="28"/>
                <w:szCs w:val="28"/>
              </w:rPr>
              <w:t>сновні повноваження контролер І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 восьмого </w:t>
            </w:r>
            <w:r w:rsidRPr="00D16639">
              <w:rPr>
                <w:b/>
                <w:sz w:val="28"/>
                <w:szCs w:val="28"/>
              </w:rPr>
              <w:t xml:space="preserve">взводу охорони </w:t>
            </w:r>
            <w:r>
              <w:rPr>
                <w:b/>
                <w:sz w:val="28"/>
                <w:szCs w:val="28"/>
              </w:rPr>
              <w:t xml:space="preserve">другого </w:t>
            </w:r>
            <w:r w:rsidRPr="00D16639">
              <w:rPr>
                <w:b/>
                <w:sz w:val="28"/>
                <w:szCs w:val="28"/>
              </w:rPr>
              <w:t xml:space="preserve">підрозділу охорони </w:t>
            </w:r>
            <w:r>
              <w:rPr>
                <w:b/>
                <w:sz w:val="28"/>
                <w:szCs w:val="28"/>
              </w:rPr>
              <w:t xml:space="preserve">( 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(з обслуговування об’єкті</w:t>
            </w:r>
            <w:r>
              <w:rPr>
                <w:b/>
                <w:color w:val="000000" w:themeColor="text1"/>
                <w:sz w:val="28"/>
                <w:szCs w:val="28"/>
              </w:rPr>
              <w:t>в системи правосуддя Тульчинського району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64F08" w:rsidRPr="00D16639" w:rsidTr="00F608C8">
        <w:trPr>
          <w:trHeight w:val="3696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264F08" w:rsidRPr="00D16639" w:rsidRDefault="00264F08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264F08" w:rsidRPr="00D16639" w:rsidRDefault="00264F08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264F08" w:rsidRPr="00D16639" w:rsidRDefault="00264F08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11 лютого 2020 року до 17 години  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контролера 1</w:t>
            </w:r>
            <w:r w:rsidRPr="00D16639">
              <w:rPr>
                <w:sz w:val="28"/>
                <w:szCs w:val="28"/>
              </w:rPr>
              <w:t xml:space="preserve">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264F08" w:rsidRPr="00D16639" w:rsidRDefault="00264F08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264F08" w:rsidRPr="00161E60" w:rsidRDefault="00161E60" w:rsidP="00161E60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264F08"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264F08" w:rsidRPr="00D16639" w:rsidTr="00F608C8">
        <w:trPr>
          <w:trHeight w:val="191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32" w:type="dxa"/>
            <w:gridSpan w:val="2"/>
          </w:tcPr>
          <w:p w:rsidR="00264F08" w:rsidRPr="00D16639" w:rsidRDefault="00264F08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264F08" w:rsidRPr="00D16639" w:rsidRDefault="00264F08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9768" w:type="dxa"/>
            <w:gridSpan w:val="3"/>
          </w:tcPr>
          <w:p w:rsidR="00264F08" w:rsidRPr="00D16639" w:rsidRDefault="00264F08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264F08" w:rsidRPr="00D16639" w:rsidRDefault="00264F08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64F08" w:rsidRPr="00D16639" w:rsidTr="00F608C8">
        <w:trPr>
          <w:trHeight w:val="408"/>
        </w:trPr>
        <w:tc>
          <w:tcPr>
            <w:tcW w:w="4008" w:type="dxa"/>
          </w:tcPr>
          <w:p w:rsidR="00264F08" w:rsidRPr="00D16639" w:rsidRDefault="00264F08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264F08" w:rsidRPr="00D16639" w:rsidRDefault="00264F08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4F08" w:rsidRDefault="00264F08" w:rsidP="00264F08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  <w:r>
        <w:rPr>
          <w:sz w:val="28"/>
          <w:szCs w:val="28"/>
        </w:rPr>
        <w:t xml:space="preserve">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264F08">
      <w:pPr>
        <w:jc w:val="both"/>
        <w:rPr>
          <w:sz w:val="28"/>
          <w:szCs w:val="28"/>
        </w:rPr>
      </w:pPr>
    </w:p>
    <w:p w:rsidR="00264F08" w:rsidRDefault="00264F08" w:rsidP="009D551A">
      <w:pPr>
        <w:jc w:val="both"/>
        <w:rPr>
          <w:sz w:val="28"/>
          <w:szCs w:val="28"/>
        </w:rPr>
      </w:pPr>
    </w:p>
    <w:p w:rsidR="006D3C86" w:rsidRDefault="006D3C86" w:rsidP="009D551A">
      <w:pPr>
        <w:jc w:val="both"/>
        <w:rPr>
          <w:sz w:val="28"/>
          <w:szCs w:val="28"/>
        </w:rPr>
      </w:pPr>
    </w:p>
    <w:p w:rsidR="006D3C86" w:rsidRDefault="006D3C86" w:rsidP="009D551A">
      <w:pPr>
        <w:jc w:val="both"/>
        <w:rPr>
          <w:sz w:val="28"/>
          <w:szCs w:val="28"/>
        </w:rPr>
      </w:pPr>
    </w:p>
    <w:p w:rsidR="006D3C86" w:rsidRPr="00D16639" w:rsidRDefault="006D3C86" w:rsidP="006D3C86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6D3C86" w:rsidRPr="00D16639" w:rsidRDefault="006D3C86" w:rsidP="006D3C86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6D3C86" w:rsidRPr="00D16639" w:rsidRDefault="006D3C86" w:rsidP="006D3C86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від 11.02.2020 № 43</w:t>
      </w:r>
    </w:p>
    <w:p w:rsidR="006D3C86" w:rsidRDefault="006D3C86" w:rsidP="006D3C86">
      <w:pPr>
        <w:jc w:val="center"/>
        <w:rPr>
          <w:b/>
          <w:sz w:val="28"/>
          <w:szCs w:val="28"/>
        </w:rPr>
      </w:pPr>
    </w:p>
    <w:p w:rsidR="006D3C86" w:rsidRPr="00D16639" w:rsidRDefault="006D3C86" w:rsidP="006D3C86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6D3C86" w:rsidRPr="00D16639" w:rsidRDefault="006D3C86" w:rsidP="006D3C86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6D3C86" w:rsidRPr="00D16639" w:rsidRDefault="006D3C86" w:rsidP="006D3C86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>
        <w:rPr>
          <w:b/>
          <w:sz w:val="28"/>
          <w:szCs w:val="28"/>
        </w:rPr>
        <w:t xml:space="preserve">комендантського </w:t>
      </w:r>
      <w:r w:rsidRPr="00D16639">
        <w:rPr>
          <w:b/>
          <w:sz w:val="28"/>
          <w:szCs w:val="28"/>
        </w:rPr>
        <w:t>взводу охорони</w:t>
      </w:r>
      <w:r>
        <w:rPr>
          <w:b/>
          <w:sz w:val="28"/>
          <w:szCs w:val="28"/>
        </w:rPr>
        <w:t xml:space="preserve"> </w:t>
      </w:r>
    </w:p>
    <w:p w:rsidR="006D3C86" w:rsidRPr="00D16639" w:rsidRDefault="006D3C86" w:rsidP="006D3C86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6D3C86" w:rsidRPr="00D16639" w:rsidRDefault="006D3C86" w:rsidP="00F608C8">
            <w:pPr>
              <w:jc w:val="center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1076"/>
        </w:trPr>
        <w:tc>
          <w:tcPr>
            <w:tcW w:w="9768" w:type="dxa"/>
            <w:gridSpan w:val="3"/>
          </w:tcPr>
          <w:p w:rsidR="006D3C86" w:rsidRPr="00D16639" w:rsidRDefault="006D3C86" w:rsidP="00BE7F2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 w:rsidR="00BE7F2A">
              <w:rPr>
                <w:b/>
                <w:sz w:val="28"/>
                <w:szCs w:val="28"/>
              </w:rPr>
              <w:t xml:space="preserve">комендантського </w:t>
            </w:r>
            <w:r w:rsidR="00BE7F2A" w:rsidRPr="00D16639">
              <w:rPr>
                <w:b/>
                <w:sz w:val="28"/>
                <w:szCs w:val="28"/>
              </w:rPr>
              <w:t>взводу охорони</w:t>
            </w:r>
            <w:r w:rsidR="00BE7F2A">
              <w:rPr>
                <w:b/>
                <w:sz w:val="28"/>
                <w:szCs w:val="28"/>
              </w:rPr>
              <w:t xml:space="preserve"> </w:t>
            </w:r>
            <w:r w:rsidR="00BE7F2A" w:rsidRPr="00D16639">
              <w:rPr>
                <w:b/>
                <w:sz w:val="28"/>
                <w:szCs w:val="28"/>
              </w:rPr>
              <w:t>підрозділу охорони</w:t>
            </w:r>
          </w:p>
        </w:tc>
      </w:tr>
      <w:tr w:rsidR="006D3C86" w:rsidRPr="00D16639" w:rsidTr="00F608C8">
        <w:trPr>
          <w:trHeight w:val="3657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6D3C86" w:rsidRPr="00D16639" w:rsidRDefault="006D3C86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6D3C86" w:rsidRPr="00D16639" w:rsidRDefault="006D3C86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6D3C86" w:rsidRPr="00D16639" w:rsidRDefault="006D3C86" w:rsidP="00F608C8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6D3C86" w:rsidRPr="00D16639" w:rsidRDefault="006D3C86" w:rsidP="00F608C8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6D3C86" w:rsidRPr="00D16639" w:rsidRDefault="006D3C86" w:rsidP="00F608C8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6D3C86" w:rsidRPr="00D16639" w:rsidRDefault="006D3C86" w:rsidP="00F608C8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 xml:space="preserve">11 лютого 2020 року до 17 години </w:t>
            </w:r>
          </w:p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лютого 2020</w:t>
            </w:r>
            <w:r w:rsidRPr="00D16639">
              <w:rPr>
                <w:sz w:val="28"/>
                <w:szCs w:val="28"/>
              </w:rPr>
              <w:t xml:space="preserve">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6D3C86" w:rsidRPr="00D16639" w:rsidRDefault="006D3C86" w:rsidP="00F608C8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>ул. Брацлавська, 14), 26 лютого 2020</w:t>
            </w:r>
            <w:r w:rsidRPr="00D16639">
              <w:rPr>
                <w:sz w:val="28"/>
                <w:szCs w:val="28"/>
              </w:rPr>
              <w:t xml:space="preserve"> року о 10.00.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6D3C86" w:rsidRPr="00D90A15" w:rsidRDefault="00D90A15" w:rsidP="00D90A15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D4B36">
              <w:rPr>
                <w:sz w:val="28"/>
                <w:szCs w:val="28"/>
              </w:rPr>
              <w:t xml:space="preserve">Євчук Віта Володимирівна, </w:t>
            </w:r>
            <w:r w:rsidRPr="003D4B36">
              <w:rPr>
                <w:sz w:val="28"/>
                <w:szCs w:val="28"/>
                <w:lang w:val="ru-RU"/>
              </w:rPr>
              <w:t>096</w:t>
            </w:r>
            <w:r w:rsidRPr="003D4B36">
              <w:rPr>
                <w:sz w:val="28"/>
                <w:szCs w:val="28"/>
                <w:lang w:val="en-US"/>
              </w:rPr>
              <w:t> </w:t>
            </w:r>
            <w:r w:rsidRPr="003D4B36">
              <w:rPr>
                <w:sz w:val="28"/>
                <w:szCs w:val="28"/>
                <w:lang w:val="ru-RU"/>
              </w:rPr>
              <w:t>015 37 37</w:t>
            </w:r>
            <w:r w:rsidRPr="003D4B36">
              <w:rPr>
                <w:sz w:val="28"/>
                <w:szCs w:val="28"/>
              </w:rPr>
              <w:t xml:space="preserve">, </w:t>
            </w:r>
            <w:r w:rsidRPr="003D4B36">
              <w:rPr>
                <w:sz w:val="28"/>
                <w:szCs w:val="28"/>
                <w:lang w:val="en-US"/>
              </w:rPr>
              <w:t>sokyran</w:t>
            </w:r>
            <w:r w:rsidRPr="003D4B36">
              <w:rPr>
                <w:sz w:val="28"/>
                <w:szCs w:val="28"/>
                <w:lang w:val="ru-RU"/>
              </w:rPr>
              <w:t>@</w:t>
            </w:r>
            <w:r w:rsidRPr="003D4B36">
              <w:rPr>
                <w:sz w:val="28"/>
                <w:szCs w:val="28"/>
                <w:lang w:val="en-US"/>
              </w:rPr>
              <w:t>sso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cour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gou</w:t>
            </w:r>
            <w:r w:rsidRPr="003D4B36">
              <w:rPr>
                <w:sz w:val="28"/>
                <w:szCs w:val="28"/>
                <w:lang w:val="ru-RU"/>
              </w:rPr>
              <w:t>.</w:t>
            </w:r>
            <w:r w:rsidRPr="003D4B36">
              <w:rPr>
                <w:sz w:val="28"/>
                <w:szCs w:val="28"/>
                <w:lang w:val="en-US"/>
              </w:rPr>
              <w:t>ua</w:t>
            </w:r>
            <w:r w:rsidR="006D3C86" w:rsidRPr="00D16639">
              <w:rPr>
                <w:sz w:val="28"/>
                <w:szCs w:val="28"/>
              </w:rPr>
              <w:t>.</w:t>
            </w:r>
          </w:p>
          <w:p w:rsidR="006D3C86" w:rsidRPr="00D16639" w:rsidRDefault="006D3C86" w:rsidP="00F608C8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191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6D3C86" w:rsidRPr="00D16639" w:rsidTr="00F608C8">
        <w:trPr>
          <w:trHeight w:val="408"/>
        </w:trPr>
        <w:tc>
          <w:tcPr>
            <w:tcW w:w="4032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32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6D3C86" w:rsidRPr="00D16639" w:rsidTr="00F608C8">
        <w:trPr>
          <w:trHeight w:val="408"/>
        </w:trPr>
        <w:tc>
          <w:tcPr>
            <w:tcW w:w="4032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32" w:type="dxa"/>
            <w:gridSpan w:val="2"/>
          </w:tcPr>
          <w:p w:rsidR="006D3C86" w:rsidRPr="00D16639" w:rsidRDefault="006D3C86" w:rsidP="00F608C8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6D3C86" w:rsidRPr="00D16639" w:rsidRDefault="006D3C86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9768" w:type="dxa"/>
            <w:gridSpan w:val="3"/>
          </w:tcPr>
          <w:p w:rsidR="006D3C86" w:rsidRPr="00D16639" w:rsidRDefault="006D3C86" w:rsidP="00F608C8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6D3C86" w:rsidRPr="00D16639" w:rsidRDefault="006D3C86" w:rsidP="00F608C8">
            <w:pPr>
              <w:jc w:val="both"/>
              <w:rPr>
                <w:sz w:val="28"/>
                <w:szCs w:val="28"/>
              </w:rPr>
            </w:pPr>
          </w:p>
        </w:tc>
      </w:tr>
      <w:tr w:rsidR="006D3C86" w:rsidRPr="00D16639" w:rsidTr="00F608C8">
        <w:trPr>
          <w:trHeight w:val="408"/>
        </w:trPr>
        <w:tc>
          <w:tcPr>
            <w:tcW w:w="4008" w:type="dxa"/>
          </w:tcPr>
          <w:p w:rsidR="006D3C86" w:rsidRPr="00D16639" w:rsidRDefault="006D3C86" w:rsidP="00F608C8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6D3C86" w:rsidRPr="00D16639" w:rsidRDefault="006D3C86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6D3C86" w:rsidRPr="00D16639" w:rsidRDefault="006D3C86" w:rsidP="00F608C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6D3C86" w:rsidRPr="00D16639" w:rsidRDefault="006D3C86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6D3C86" w:rsidRPr="00D16639" w:rsidRDefault="006D3C86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6D3C86" w:rsidRPr="00D16639" w:rsidRDefault="006D3C86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6" w:rsidRPr="00D16639" w:rsidRDefault="006D3C86" w:rsidP="00F608C8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D3C86" w:rsidRDefault="006D3C86" w:rsidP="006D3C86">
      <w:pPr>
        <w:jc w:val="both"/>
        <w:rPr>
          <w:sz w:val="28"/>
          <w:szCs w:val="28"/>
        </w:rPr>
      </w:pPr>
    </w:p>
    <w:p w:rsidR="006D3C86" w:rsidRDefault="006D3C86" w:rsidP="006D3C86">
      <w:pPr>
        <w:jc w:val="both"/>
        <w:rPr>
          <w:sz w:val="28"/>
          <w:szCs w:val="28"/>
        </w:rPr>
      </w:pPr>
    </w:p>
    <w:p w:rsidR="006D3C86" w:rsidRDefault="006D3C86" w:rsidP="006D3C86">
      <w:pPr>
        <w:jc w:val="both"/>
        <w:rPr>
          <w:sz w:val="28"/>
          <w:szCs w:val="28"/>
        </w:rPr>
      </w:pPr>
    </w:p>
    <w:p w:rsidR="006D3C86" w:rsidRDefault="006D3C86" w:rsidP="006D3C86">
      <w:pPr>
        <w:jc w:val="both"/>
        <w:rPr>
          <w:sz w:val="28"/>
          <w:szCs w:val="28"/>
        </w:rPr>
      </w:pPr>
    </w:p>
    <w:p w:rsidR="006D3C86" w:rsidRDefault="006D3C86" w:rsidP="006D3C86">
      <w:pPr>
        <w:jc w:val="both"/>
        <w:rPr>
          <w:sz w:val="28"/>
          <w:szCs w:val="28"/>
        </w:rPr>
      </w:pPr>
    </w:p>
    <w:p w:rsidR="006D3C86" w:rsidRDefault="006D3C86" w:rsidP="006D3C86">
      <w:pPr>
        <w:jc w:val="both"/>
        <w:rPr>
          <w:sz w:val="28"/>
          <w:szCs w:val="28"/>
        </w:rPr>
      </w:pPr>
    </w:p>
    <w:p w:rsidR="006D3C86" w:rsidRDefault="006D3C86" w:rsidP="009D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6D3C86" w:rsidRDefault="006D3C86" w:rsidP="009D551A">
      <w:pPr>
        <w:jc w:val="both"/>
        <w:rPr>
          <w:sz w:val="28"/>
          <w:szCs w:val="28"/>
        </w:rPr>
      </w:pPr>
    </w:p>
    <w:sectPr w:rsidR="006D3C86" w:rsidSect="00461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91" w:rsidRDefault="00190F91" w:rsidP="00D44780">
      <w:r>
        <w:separator/>
      </w:r>
    </w:p>
  </w:endnote>
  <w:endnote w:type="continuationSeparator" w:id="0">
    <w:p w:rsidR="00190F91" w:rsidRDefault="00190F91" w:rsidP="00D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91" w:rsidRDefault="00190F91" w:rsidP="00D44780">
      <w:r>
        <w:separator/>
      </w:r>
    </w:p>
  </w:footnote>
  <w:footnote w:type="continuationSeparator" w:id="0">
    <w:p w:rsidR="00190F91" w:rsidRDefault="00190F91" w:rsidP="00D4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86F81"/>
    <w:multiLevelType w:val="hybridMultilevel"/>
    <w:tmpl w:val="85BCE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E4B"/>
    <w:multiLevelType w:val="multilevel"/>
    <w:tmpl w:val="C970566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0221"/>
    <w:multiLevelType w:val="hybridMultilevel"/>
    <w:tmpl w:val="51940BEE"/>
    <w:lvl w:ilvl="0" w:tplc="06986E60">
      <w:start w:val="1"/>
      <w:numFmt w:val="decimal"/>
      <w:lvlText w:val="%1."/>
      <w:lvlJc w:val="left"/>
      <w:pPr>
        <w:ind w:left="8027" w:hanging="10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>
      <w:start w:val="1"/>
      <w:numFmt w:val="lowerRoman"/>
      <w:lvlText w:val="%3."/>
      <w:lvlJc w:val="right"/>
      <w:pPr>
        <w:ind w:left="8758" w:hanging="180"/>
      </w:pPr>
    </w:lvl>
    <w:lvl w:ilvl="3" w:tplc="0419000F">
      <w:start w:val="1"/>
      <w:numFmt w:val="decimal"/>
      <w:lvlText w:val="%4."/>
      <w:lvlJc w:val="left"/>
      <w:pPr>
        <w:ind w:left="9478" w:hanging="360"/>
      </w:pPr>
    </w:lvl>
    <w:lvl w:ilvl="4" w:tplc="04190019">
      <w:start w:val="1"/>
      <w:numFmt w:val="lowerLetter"/>
      <w:lvlText w:val="%5."/>
      <w:lvlJc w:val="left"/>
      <w:pPr>
        <w:ind w:left="10198" w:hanging="360"/>
      </w:pPr>
    </w:lvl>
    <w:lvl w:ilvl="5" w:tplc="0419001B">
      <w:start w:val="1"/>
      <w:numFmt w:val="lowerRoman"/>
      <w:lvlText w:val="%6."/>
      <w:lvlJc w:val="right"/>
      <w:pPr>
        <w:ind w:left="10918" w:hanging="180"/>
      </w:pPr>
    </w:lvl>
    <w:lvl w:ilvl="6" w:tplc="0419000F">
      <w:start w:val="1"/>
      <w:numFmt w:val="decimal"/>
      <w:lvlText w:val="%7."/>
      <w:lvlJc w:val="left"/>
      <w:pPr>
        <w:ind w:left="11638" w:hanging="360"/>
      </w:pPr>
    </w:lvl>
    <w:lvl w:ilvl="7" w:tplc="04190019">
      <w:start w:val="1"/>
      <w:numFmt w:val="lowerLetter"/>
      <w:lvlText w:val="%8."/>
      <w:lvlJc w:val="left"/>
      <w:pPr>
        <w:ind w:left="12358" w:hanging="360"/>
      </w:pPr>
    </w:lvl>
    <w:lvl w:ilvl="8" w:tplc="0419001B">
      <w:start w:val="1"/>
      <w:numFmt w:val="lowerRoman"/>
      <w:lvlText w:val="%9."/>
      <w:lvlJc w:val="right"/>
      <w:pPr>
        <w:ind w:left="13078" w:hanging="180"/>
      </w:pPr>
    </w:lvl>
  </w:abstractNum>
  <w:abstractNum w:abstractNumId="5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D0645"/>
    <w:multiLevelType w:val="hybridMultilevel"/>
    <w:tmpl w:val="647A24E4"/>
    <w:lvl w:ilvl="0" w:tplc="344C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019DB"/>
    <w:multiLevelType w:val="multilevel"/>
    <w:tmpl w:val="35C09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9F82E8C"/>
    <w:multiLevelType w:val="hybridMultilevel"/>
    <w:tmpl w:val="289E9CEA"/>
    <w:lvl w:ilvl="0" w:tplc="3FC27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3"/>
    <w:rsid w:val="00047595"/>
    <w:rsid w:val="00062902"/>
    <w:rsid w:val="000712D5"/>
    <w:rsid w:val="0009693B"/>
    <w:rsid w:val="000C6688"/>
    <w:rsid w:val="000C68C5"/>
    <w:rsid w:val="000D1D0A"/>
    <w:rsid w:val="00116047"/>
    <w:rsid w:val="00161E60"/>
    <w:rsid w:val="00170089"/>
    <w:rsid w:val="00190F91"/>
    <w:rsid w:val="00195607"/>
    <w:rsid w:val="0025658D"/>
    <w:rsid w:val="00264F08"/>
    <w:rsid w:val="00266B2D"/>
    <w:rsid w:val="00294FF0"/>
    <w:rsid w:val="0029717F"/>
    <w:rsid w:val="002A32CF"/>
    <w:rsid w:val="002D0B54"/>
    <w:rsid w:val="003941ED"/>
    <w:rsid w:val="003B38A3"/>
    <w:rsid w:val="003D4B36"/>
    <w:rsid w:val="003D4FEF"/>
    <w:rsid w:val="003F03B8"/>
    <w:rsid w:val="003F4859"/>
    <w:rsid w:val="00427F71"/>
    <w:rsid w:val="00461CA7"/>
    <w:rsid w:val="004722D1"/>
    <w:rsid w:val="00494B33"/>
    <w:rsid w:val="004A685F"/>
    <w:rsid w:val="004C2E7D"/>
    <w:rsid w:val="004D02D7"/>
    <w:rsid w:val="0050454D"/>
    <w:rsid w:val="00512DD2"/>
    <w:rsid w:val="00574F7B"/>
    <w:rsid w:val="005E0E99"/>
    <w:rsid w:val="006034B3"/>
    <w:rsid w:val="00630109"/>
    <w:rsid w:val="0065577D"/>
    <w:rsid w:val="00663D8B"/>
    <w:rsid w:val="006A12C9"/>
    <w:rsid w:val="006D39BE"/>
    <w:rsid w:val="006D3C86"/>
    <w:rsid w:val="00732A73"/>
    <w:rsid w:val="00750283"/>
    <w:rsid w:val="00753A89"/>
    <w:rsid w:val="0075652B"/>
    <w:rsid w:val="00764D2D"/>
    <w:rsid w:val="00765D17"/>
    <w:rsid w:val="007B5018"/>
    <w:rsid w:val="007C0559"/>
    <w:rsid w:val="007C4C07"/>
    <w:rsid w:val="0081051B"/>
    <w:rsid w:val="00812B2A"/>
    <w:rsid w:val="00880215"/>
    <w:rsid w:val="0088510B"/>
    <w:rsid w:val="008A7D68"/>
    <w:rsid w:val="008D648E"/>
    <w:rsid w:val="008E38A6"/>
    <w:rsid w:val="008F7D2F"/>
    <w:rsid w:val="009108B5"/>
    <w:rsid w:val="0093784B"/>
    <w:rsid w:val="00951F7C"/>
    <w:rsid w:val="009A76FA"/>
    <w:rsid w:val="009D0C49"/>
    <w:rsid w:val="009D551A"/>
    <w:rsid w:val="009E63FB"/>
    <w:rsid w:val="00A071B9"/>
    <w:rsid w:val="00A24E44"/>
    <w:rsid w:val="00A70C0F"/>
    <w:rsid w:val="00A931AA"/>
    <w:rsid w:val="00AA768A"/>
    <w:rsid w:val="00AC3E26"/>
    <w:rsid w:val="00AC6634"/>
    <w:rsid w:val="00AF1B66"/>
    <w:rsid w:val="00B04EE0"/>
    <w:rsid w:val="00B3677E"/>
    <w:rsid w:val="00B523CD"/>
    <w:rsid w:val="00B7517C"/>
    <w:rsid w:val="00B97DBA"/>
    <w:rsid w:val="00BE7F2A"/>
    <w:rsid w:val="00C12293"/>
    <w:rsid w:val="00C47F2D"/>
    <w:rsid w:val="00C64917"/>
    <w:rsid w:val="00C73271"/>
    <w:rsid w:val="00C770F1"/>
    <w:rsid w:val="00C8687F"/>
    <w:rsid w:val="00C978F3"/>
    <w:rsid w:val="00CB1181"/>
    <w:rsid w:val="00CD68F1"/>
    <w:rsid w:val="00CF1FA6"/>
    <w:rsid w:val="00CF7FB6"/>
    <w:rsid w:val="00D16639"/>
    <w:rsid w:val="00D360AB"/>
    <w:rsid w:val="00D44780"/>
    <w:rsid w:val="00D60E62"/>
    <w:rsid w:val="00D84435"/>
    <w:rsid w:val="00D84ADD"/>
    <w:rsid w:val="00D90A15"/>
    <w:rsid w:val="00D94175"/>
    <w:rsid w:val="00D9521C"/>
    <w:rsid w:val="00D969F9"/>
    <w:rsid w:val="00DF74B2"/>
    <w:rsid w:val="00E36B5C"/>
    <w:rsid w:val="00E8258E"/>
    <w:rsid w:val="00E93DBB"/>
    <w:rsid w:val="00E95E73"/>
    <w:rsid w:val="00EE4774"/>
    <w:rsid w:val="00F32ACD"/>
    <w:rsid w:val="00F43E0C"/>
    <w:rsid w:val="00F538F2"/>
    <w:rsid w:val="00F53A58"/>
    <w:rsid w:val="00F72CB4"/>
    <w:rsid w:val="00FB7FA2"/>
    <w:rsid w:val="00FD66FB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39BE"/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6D39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39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39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12D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2D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978F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middle">
    <w:name w:val="msonormalcxspmiddlecxspmiddle"/>
    <w:basedOn w:val="a"/>
    <w:rsid w:val="00AC3E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712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D44780"/>
    <w:pPr>
      <w:ind w:firstLine="851"/>
      <w:jc w:val="both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D4478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4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478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47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39BE"/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6D39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39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39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12D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2D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978F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middle">
    <w:name w:val="msonormalcxspmiddlecxspmiddle"/>
    <w:basedOn w:val="a"/>
    <w:rsid w:val="00AC3E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712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D44780"/>
    <w:pPr>
      <w:ind w:firstLine="851"/>
      <w:jc w:val="both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D4478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4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478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47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kyran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FBED-4315-494F-8F62-E98656D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11871</Words>
  <Characters>67666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Iрина Кузьмiна</cp:lastModifiedBy>
  <cp:revision>2</cp:revision>
  <cp:lastPrinted>2019-11-22T08:23:00Z</cp:lastPrinted>
  <dcterms:created xsi:type="dcterms:W3CDTF">2020-02-11T12:10:00Z</dcterms:created>
  <dcterms:modified xsi:type="dcterms:W3CDTF">2020-02-11T12:10:00Z</dcterms:modified>
</cp:coreProperties>
</file>