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BE" w:rsidRPr="006D39BE" w:rsidRDefault="006D39BE" w:rsidP="006D39BE">
      <w:pPr>
        <w:ind w:left="5812"/>
        <w:rPr>
          <w:b/>
          <w:sz w:val="28"/>
          <w:szCs w:val="28"/>
        </w:rPr>
      </w:pPr>
      <w:r w:rsidRPr="006D39BE">
        <w:rPr>
          <w:b/>
          <w:sz w:val="28"/>
          <w:szCs w:val="28"/>
        </w:rPr>
        <w:t>ЗАТВЕРДЖЕНО</w:t>
      </w:r>
    </w:p>
    <w:p w:rsidR="006D39BE" w:rsidRPr="006D39BE" w:rsidRDefault="006D39BE" w:rsidP="006D39BE">
      <w:pPr>
        <w:ind w:left="5812"/>
        <w:rPr>
          <w:sz w:val="28"/>
          <w:szCs w:val="28"/>
        </w:rPr>
      </w:pPr>
      <w:r w:rsidRPr="006D39BE">
        <w:rPr>
          <w:sz w:val="28"/>
          <w:szCs w:val="28"/>
        </w:rPr>
        <w:t xml:space="preserve">Наказ начальника Територіального управління  Служби судової охорони у Вінницькій області </w:t>
      </w:r>
    </w:p>
    <w:p w:rsidR="006D39BE" w:rsidRPr="006D39BE" w:rsidRDefault="00142868" w:rsidP="006D39BE">
      <w:pPr>
        <w:ind w:left="5812"/>
        <w:rPr>
          <w:sz w:val="28"/>
          <w:szCs w:val="28"/>
        </w:rPr>
      </w:pPr>
      <w:r>
        <w:rPr>
          <w:sz w:val="28"/>
          <w:szCs w:val="28"/>
        </w:rPr>
        <w:t>від 15</w:t>
      </w:r>
      <w:bookmarkStart w:id="0" w:name="_GoBack"/>
      <w:bookmarkEnd w:id="0"/>
      <w:r w:rsidR="006D39BE" w:rsidRPr="006D39BE">
        <w:rPr>
          <w:sz w:val="28"/>
          <w:szCs w:val="28"/>
        </w:rPr>
        <w:t>.10.2019 №  31</w:t>
      </w:r>
    </w:p>
    <w:p w:rsidR="006D39BE" w:rsidRPr="006D39BE" w:rsidRDefault="006D39BE" w:rsidP="006D39BE">
      <w:pPr>
        <w:jc w:val="center"/>
        <w:rPr>
          <w:b/>
          <w:sz w:val="28"/>
          <w:szCs w:val="28"/>
        </w:rPr>
      </w:pPr>
    </w:p>
    <w:p w:rsidR="006D39BE" w:rsidRPr="006D39BE" w:rsidRDefault="006D39BE" w:rsidP="006D39BE">
      <w:pPr>
        <w:jc w:val="center"/>
        <w:rPr>
          <w:b/>
          <w:sz w:val="28"/>
          <w:szCs w:val="28"/>
          <w:lang w:eastAsia="en-US"/>
        </w:rPr>
      </w:pPr>
    </w:p>
    <w:p w:rsidR="006D39BE" w:rsidRPr="006D39BE" w:rsidRDefault="006D39BE" w:rsidP="006D39BE">
      <w:pPr>
        <w:jc w:val="center"/>
        <w:rPr>
          <w:b/>
          <w:sz w:val="28"/>
          <w:szCs w:val="28"/>
          <w:lang w:eastAsia="en-US"/>
        </w:rPr>
      </w:pPr>
      <w:r w:rsidRPr="006D39BE">
        <w:rPr>
          <w:b/>
          <w:sz w:val="28"/>
          <w:szCs w:val="28"/>
          <w:lang w:eastAsia="en-US"/>
        </w:rPr>
        <w:t>УМОВИ</w:t>
      </w:r>
    </w:p>
    <w:p w:rsidR="006D39BE" w:rsidRPr="006D39BE" w:rsidRDefault="006D39BE" w:rsidP="006D39BE">
      <w:pPr>
        <w:jc w:val="center"/>
        <w:rPr>
          <w:b/>
          <w:sz w:val="28"/>
          <w:szCs w:val="28"/>
          <w:lang w:eastAsia="en-US"/>
        </w:rPr>
      </w:pPr>
      <w:r w:rsidRPr="006D39BE">
        <w:rPr>
          <w:b/>
          <w:sz w:val="28"/>
          <w:szCs w:val="28"/>
          <w:lang w:eastAsia="en-US"/>
        </w:rPr>
        <w:t>проведення конкурсу на зайняття вакантної посади  начальника служби документального забезпечення Територіального управління Служби</w:t>
      </w:r>
    </w:p>
    <w:p w:rsidR="006D39BE" w:rsidRPr="006D39BE" w:rsidRDefault="006D39BE" w:rsidP="006D39BE">
      <w:pPr>
        <w:jc w:val="center"/>
        <w:rPr>
          <w:b/>
          <w:sz w:val="28"/>
          <w:szCs w:val="28"/>
          <w:lang w:eastAsia="en-US"/>
        </w:rPr>
      </w:pPr>
      <w:r w:rsidRPr="006D39BE">
        <w:rPr>
          <w:b/>
          <w:sz w:val="28"/>
          <w:szCs w:val="28"/>
          <w:lang w:eastAsia="en-US"/>
        </w:rPr>
        <w:t xml:space="preserve"> судової охорони у Вінницькій області</w:t>
      </w:r>
    </w:p>
    <w:p w:rsidR="006D39BE" w:rsidRPr="006D39BE" w:rsidRDefault="006D39BE" w:rsidP="006D39BE">
      <w:pPr>
        <w:jc w:val="center"/>
        <w:rPr>
          <w:b/>
          <w:sz w:val="28"/>
          <w:szCs w:val="28"/>
        </w:rPr>
      </w:pPr>
    </w:p>
    <w:p w:rsidR="006D39BE" w:rsidRPr="006D39BE" w:rsidRDefault="006D39BE" w:rsidP="006D39BE">
      <w:pPr>
        <w:jc w:val="center"/>
        <w:rPr>
          <w:b/>
          <w:sz w:val="28"/>
          <w:szCs w:val="28"/>
        </w:rPr>
      </w:pPr>
      <w:r w:rsidRPr="006D39BE">
        <w:rPr>
          <w:b/>
          <w:sz w:val="28"/>
          <w:szCs w:val="28"/>
        </w:rPr>
        <w:t>Загальні умови.</w:t>
      </w:r>
    </w:p>
    <w:p w:rsidR="006D39BE" w:rsidRPr="006D39BE" w:rsidRDefault="006D39BE" w:rsidP="006D39BE">
      <w:pPr>
        <w:ind w:firstLine="851"/>
        <w:jc w:val="both"/>
        <w:rPr>
          <w:b/>
          <w:sz w:val="28"/>
          <w:szCs w:val="28"/>
          <w:lang w:val="ru-RU"/>
        </w:rPr>
      </w:pPr>
      <w:r w:rsidRPr="006D39BE">
        <w:rPr>
          <w:b/>
          <w:sz w:val="28"/>
          <w:szCs w:val="28"/>
        </w:rPr>
        <w:t xml:space="preserve">1. Основні повноваження начальника служби документального забезпечення Територіального управління Служби судової охорони у Вінницькій області: </w:t>
      </w:r>
    </w:p>
    <w:p w:rsidR="006D39BE" w:rsidRPr="006D39BE" w:rsidRDefault="006D39BE" w:rsidP="006D39BE">
      <w:pPr>
        <w:widowControl w:val="0"/>
        <w:shd w:val="clear" w:color="auto" w:fill="FFFFFF"/>
        <w:tabs>
          <w:tab w:val="num" w:pos="360"/>
        </w:tabs>
        <w:ind w:firstLine="851"/>
        <w:jc w:val="both"/>
        <w:rPr>
          <w:sz w:val="28"/>
          <w:szCs w:val="28"/>
        </w:rPr>
      </w:pPr>
      <w:r w:rsidRPr="006D39BE">
        <w:rPr>
          <w:sz w:val="28"/>
          <w:szCs w:val="28"/>
          <w:lang w:val="ru-RU"/>
        </w:rPr>
        <w:t>1)</w:t>
      </w:r>
      <w:r w:rsidRPr="006D39BE">
        <w:rPr>
          <w:sz w:val="28"/>
          <w:szCs w:val="28"/>
        </w:rPr>
        <w:t xml:space="preserve"> очолює службу документального забезпече</w:t>
      </w:r>
      <w:r w:rsidR="00823F6E">
        <w:rPr>
          <w:sz w:val="28"/>
          <w:szCs w:val="28"/>
        </w:rPr>
        <w:t xml:space="preserve">ння Територіального управління </w:t>
      </w:r>
      <w:r w:rsidRPr="006D39BE">
        <w:rPr>
          <w:sz w:val="28"/>
          <w:szCs w:val="28"/>
        </w:rPr>
        <w:t xml:space="preserve">Служби судової охорони у Вінницькій області та здійснює керівництво її діяльністю, представляє її у межах повноважень та забезпечує взаємодію з іншими </w:t>
      </w:r>
      <w:proofErr w:type="gramStart"/>
      <w:r w:rsidRPr="006D39BE">
        <w:rPr>
          <w:sz w:val="28"/>
          <w:szCs w:val="28"/>
        </w:rPr>
        <w:t>п</w:t>
      </w:r>
      <w:proofErr w:type="gramEnd"/>
      <w:r w:rsidRPr="006D39BE">
        <w:rPr>
          <w:sz w:val="28"/>
          <w:szCs w:val="28"/>
        </w:rPr>
        <w:t>ідрозділами Територіального управління з метою е</w:t>
      </w:r>
      <w:r w:rsidR="00823F6E">
        <w:rPr>
          <w:sz w:val="28"/>
          <w:szCs w:val="28"/>
        </w:rPr>
        <w:t>фективного виконання покладених</w:t>
      </w:r>
      <w:r w:rsidRPr="006D39BE">
        <w:rPr>
          <w:sz w:val="28"/>
          <w:szCs w:val="28"/>
        </w:rPr>
        <w:t xml:space="preserve"> завдань;</w:t>
      </w:r>
    </w:p>
    <w:p w:rsidR="006D39BE" w:rsidRPr="006D39BE" w:rsidRDefault="006D39BE" w:rsidP="006D39BE">
      <w:pPr>
        <w:ind w:firstLine="851"/>
        <w:jc w:val="both"/>
        <w:rPr>
          <w:sz w:val="28"/>
          <w:szCs w:val="28"/>
        </w:rPr>
      </w:pPr>
      <w:r w:rsidRPr="006D39BE">
        <w:rPr>
          <w:sz w:val="28"/>
          <w:szCs w:val="28"/>
        </w:rPr>
        <w:t xml:space="preserve">2) організовує та забезпечує роботу із документами включаючи їх підготовку, реєстрацію, </w:t>
      </w:r>
      <w:r w:rsidR="00823F6E">
        <w:rPr>
          <w:sz w:val="28"/>
          <w:szCs w:val="28"/>
        </w:rPr>
        <w:t>облік і контроль за виконанням,</w:t>
      </w:r>
      <w:r w:rsidRPr="006D39BE">
        <w:rPr>
          <w:sz w:val="28"/>
          <w:szCs w:val="28"/>
        </w:rPr>
        <w:t xml:space="preserve"> а також їх архівного зберігання в Територіальному управлінні;</w:t>
      </w:r>
    </w:p>
    <w:p w:rsidR="006D39BE" w:rsidRPr="006D39BE" w:rsidRDefault="006D39BE" w:rsidP="006D39BE">
      <w:pPr>
        <w:ind w:firstLine="851"/>
        <w:jc w:val="both"/>
        <w:rPr>
          <w:sz w:val="28"/>
          <w:szCs w:val="28"/>
        </w:rPr>
      </w:pPr>
      <w:r w:rsidRPr="006D39BE">
        <w:rPr>
          <w:sz w:val="28"/>
          <w:szCs w:val="28"/>
        </w:rPr>
        <w:t>3) організовує та забезпечує облік, зберігання і використання документів, справ, видань та інших матеріальних носіїв інформації, які містять службову інформацію;</w:t>
      </w:r>
    </w:p>
    <w:p w:rsidR="006D39BE" w:rsidRPr="006D39BE" w:rsidRDefault="006D39BE" w:rsidP="006D39BE">
      <w:pPr>
        <w:ind w:firstLine="851"/>
        <w:jc w:val="both"/>
        <w:rPr>
          <w:sz w:val="28"/>
          <w:szCs w:val="28"/>
        </w:rPr>
      </w:pPr>
      <w:r w:rsidRPr="006D39BE">
        <w:rPr>
          <w:sz w:val="28"/>
          <w:szCs w:val="28"/>
        </w:rPr>
        <w:t>4) організовує та забезпечує роботу із зверненнями громадян, їх облік, контроль за розглядом та своєчасністю надання відповіді громадянам;</w:t>
      </w:r>
    </w:p>
    <w:p w:rsidR="006D39BE" w:rsidRPr="006D39BE" w:rsidRDefault="006D39BE" w:rsidP="006D39BE">
      <w:pPr>
        <w:ind w:firstLine="851"/>
        <w:jc w:val="both"/>
        <w:rPr>
          <w:sz w:val="28"/>
          <w:szCs w:val="28"/>
        </w:rPr>
      </w:pPr>
      <w:r w:rsidRPr="006D39BE">
        <w:rPr>
          <w:sz w:val="28"/>
          <w:szCs w:val="28"/>
        </w:rPr>
        <w:t xml:space="preserve">5) забезпечує проведення особистого прийому громадян керівництвом Територіального управління; </w:t>
      </w:r>
    </w:p>
    <w:p w:rsidR="006D39BE" w:rsidRPr="006D39BE" w:rsidRDefault="006D39BE" w:rsidP="006D39BE">
      <w:pPr>
        <w:ind w:firstLine="851"/>
        <w:jc w:val="both"/>
        <w:rPr>
          <w:sz w:val="28"/>
          <w:szCs w:val="28"/>
          <w:lang w:val="ru-RU"/>
        </w:rPr>
      </w:pPr>
      <w:r w:rsidRPr="006D39BE">
        <w:rPr>
          <w:sz w:val="28"/>
          <w:szCs w:val="28"/>
        </w:rPr>
        <w:t xml:space="preserve">6) вносить на розгляд начальнику Територіального управління проекти нормативних актів щодо забезпечення документування управлінської інформації та організації роботи зі службовими документами; </w:t>
      </w:r>
    </w:p>
    <w:p w:rsidR="006D39BE" w:rsidRPr="006D39BE" w:rsidRDefault="006D39BE" w:rsidP="006D39BE">
      <w:pPr>
        <w:spacing w:before="120" w:after="120"/>
        <w:ind w:firstLine="851"/>
        <w:rPr>
          <w:b/>
          <w:sz w:val="28"/>
          <w:szCs w:val="28"/>
          <w:lang w:val="ru-RU"/>
        </w:rPr>
      </w:pPr>
      <w:r w:rsidRPr="006D39BE">
        <w:rPr>
          <w:b/>
          <w:sz w:val="28"/>
          <w:szCs w:val="28"/>
        </w:rPr>
        <w:t>2. Умови оплати праці:</w:t>
      </w:r>
    </w:p>
    <w:p w:rsidR="006D39BE" w:rsidRPr="006D39BE" w:rsidRDefault="006D39BE" w:rsidP="006D39BE">
      <w:pPr>
        <w:ind w:firstLine="851"/>
        <w:jc w:val="both"/>
        <w:rPr>
          <w:sz w:val="28"/>
          <w:szCs w:val="28"/>
          <w:lang w:val="ru-RU"/>
        </w:rPr>
      </w:pPr>
      <w:r w:rsidRPr="006D39BE">
        <w:rPr>
          <w:sz w:val="28"/>
          <w:szCs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p>
    <w:p w:rsidR="006D39BE" w:rsidRPr="006D39BE" w:rsidRDefault="006D39BE" w:rsidP="006D39BE">
      <w:pPr>
        <w:ind w:firstLine="851"/>
        <w:jc w:val="both"/>
        <w:rPr>
          <w:sz w:val="28"/>
          <w:szCs w:val="28"/>
          <w:lang w:val="ru-RU"/>
        </w:rPr>
      </w:pPr>
      <w:r w:rsidRPr="006D39BE">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6D39BE">
        <w:rPr>
          <w:sz w:val="28"/>
          <w:szCs w:val="28"/>
        </w:rPr>
        <w:lastRenderedPageBreak/>
        <w:t xml:space="preserve">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D39BE" w:rsidRPr="006D39BE" w:rsidRDefault="006D39BE" w:rsidP="006D39BE">
      <w:pPr>
        <w:spacing w:before="120" w:after="120"/>
        <w:ind w:firstLine="851"/>
        <w:jc w:val="both"/>
        <w:rPr>
          <w:sz w:val="28"/>
          <w:szCs w:val="28"/>
          <w:lang w:val="ru-RU"/>
        </w:rPr>
      </w:pPr>
      <w:r w:rsidRPr="006D39BE">
        <w:rPr>
          <w:b/>
          <w:sz w:val="28"/>
          <w:szCs w:val="28"/>
        </w:rPr>
        <w:t>3. Інформація про строковість чи безстроковість призначення на посаду:</w:t>
      </w:r>
    </w:p>
    <w:p w:rsidR="006D39BE" w:rsidRPr="006D39BE" w:rsidRDefault="006D39BE" w:rsidP="006D39BE">
      <w:pPr>
        <w:ind w:firstLine="851"/>
        <w:jc w:val="both"/>
        <w:rPr>
          <w:sz w:val="28"/>
          <w:szCs w:val="28"/>
          <w:lang w:val="ru-RU"/>
        </w:rPr>
      </w:pPr>
      <w:r w:rsidRPr="006D39BE">
        <w:rPr>
          <w:sz w:val="28"/>
          <w:szCs w:val="28"/>
        </w:rPr>
        <w:t xml:space="preserve"> безстроково. </w:t>
      </w:r>
    </w:p>
    <w:p w:rsidR="00823F6E" w:rsidRDefault="006D39BE" w:rsidP="00823F6E">
      <w:pPr>
        <w:spacing w:before="120" w:after="120"/>
        <w:ind w:firstLine="851"/>
        <w:jc w:val="both"/>
        <w:rPr>
          <w:sz w:val="28"/>
          <w:szCs w:val="28"/>
        </w:rPr>
      </w:pPr>
      <w:r w:rsidRPr="006D39BE">
        <w:rPr>
          <w:b/>
          <w:sz w:val="28"/>
          <w:szCs w:val="28"/>
        </w:rPr>
        <w:t>4. Перелік документів, необхідних для участі в конкурсі, та строк їх подання:</w:t>
      </w:r>
      <w:r w:rsidRPr="006D39BE">
        <w:rPr>
          <w:sz w:val="28"/>
          <w:szCs w:val="28"/>
        </w:rPr>
        <w:t xml:space="preserve"> </w:t>
      </w:r>
    </w:p>
    <w:p w:rsidR="006D39BE" w:rsidRPr="006D39BE" w:rsidRDefault="006D39BE" w:rsidP="00823F6E">
      <w:pPr>
        <w:ind w:firstLine="851"/>
        <w:jc w:val="both"/>
        <w:rPr>
          <w:sz w:val="28"/>
          <w:szCs w:val="28"/>
          <w:lang w:val="ru-RU"/>
        </w:rPr>
      </w:pPr>
      <w:r w:rsidRPr="006D39BE">
        <w:rPr>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D39BE" w:rsidRPr="006D39BE" w:rsidRDefault="006D39BE" w:rsidP="00823F6E">
      <w:pPr>
        <w:ind w:firstLine="851"/>
        <w:jc w:val="both"/>
        <w:rPr>
          <w:sz w:val="28"/>
          <w:szCs w:val="28"/>
          <w:lang w:val="ru-RU"/>
        </w:rPr>
      </w:pPr>
      <w:r w:rsidRPr="006D39BE">
        <w:rPr>
          <w:sz w:val="28"/>
          <w:szCs w:val="28"/>
        </w:rPr>
        <w:t xml:space="preserve">2) копія паспорта громадянина України; </w:t>
      </w:r>
    </w:p>
    <w:p w:rsidR="006D39BE" w:rsidRPr="006D39BE" w:rsidRDefault="006D39BE" w:rsidP="00823F6E">
      <w:pPr>
        <w:ind w:firstLine="851"/>
        <w:jc w:val="both"/>
        <w:rPr>
          <w:sz w:val="28"/>
          <w:szCs w:val="28"/>
          <w:lang w:val="ru-RU"/>
        </w:rPr>
      </w:pPr>
      <w:r w:rsidRPr="006D39BE">
        <w:rPr>
          <w:sz w:val="28"/>
          <w:szCs w:val="28"/>
        </w:rPr>
        <w:t xml:space="preserve">3) копії (копії) документа (документів) про освіту; </w:t>
      </w:r>
    </w:p>
    <w:p w:rsidR="006D39BE" w:rsidRPr="006D39BE" w:rsidRDefault="006D39BE" w:rsidP="00823F6E">
      <w:pPr>
        <w:ind w:firstLine="851"/>
        <w:jc w:val="both"/>
        <w:rPr>
          <w:sz w:val="28"/>
          <w:szCs w:val="28"/>
          <w:lang w:val="ru-RU"/>
        </w:rPr>
      </w:pPr>
      <w:r w:rsidRPr="006D39BE">
        <w:rPr>
          <w:sz w:val="28"/>
          <w:szCs w:val="28"/>
        </w:rPr>
        <w:t xml:space="preserve">4) заповнена особова картка визначеного зразка, автобіографія, фотокартка розміром 30 х 40 мм; </w:t>
      </w:r>
    </w:p>
    <w:p w:rsidR="006D39BE" w:rsidRPr="006D39BE" w:rsidRDefault="006D39BE" w:rsidP="00823F6E">
      <w:pPr>
        <w:ind w:firstLine="851"/>
        <w:jc w:val="both"/>
        <w:rPr>
          <w:sz w:val="28"/>
          <w:szCs w:val="28"/>
          <w:lang w:val="ru-RU"/>
        </w:rPr>
      </w:pPr>
      <w:r w:rsidRPr="006D39BE">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D39BE" w:rsidRPr="006D39BE" w:rsidRDefault="006D39BE" w:rsidP="006D39BE">
      <w:pPr>
        <w:ind w:firstLine="851"/>
        <w:jc w:val="both"/>
        <w:rPr>
          <w:sz w:val="28"/>
          <w:szCs w:val="28"/>
          <w:lang w:val="ru-RU"/>
        </w:rPr>
      </w:pPr>
      <w:r w:rsidRPr="006D39BE">
        <w:rPr>
          <w:sz w:val="28"/>
          <w:szCs w:val="28"/>
        </w:rPr>
        <w:t xml:space="preserve">6) копія трудової книжки (за наявності); </w:t>
      </w:r>
    </w:p>
    <w:p w:rsidR="006D39BE" w:rsidRPr="006D39BE" w:rsidRDefault="006D39BE" w:rsidP="006D39BE">
      <w:pPr>
        <w:ind w:firstLine="851"/>
        <w:jc w:val="both"/>
        <w:rPr>
          <w:sz w:val="28"/>
          <w:szCs w:val="28"/>
          <w:lang w:val="ru-RU"/>
        </w:rPr>
      </w:pPr>
      <w:r w:rsidRPr="006D39BE">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6D39BE" w:rsidRPr="006D39BE" w:rsidRDefault="006D39BE" w:rsidP="006D39BE">
      <w:pPr>
        <w:ind w:firstLine="851"/>
        <w:jc w:val="both"/>
        <w:rPr>
          <w:sz w:val="28"/>
          <w:szCs w:val="28"/>
          <w:lang w:val="ru-RU"/>
        </w:rPr>
      </w:pPr>
      <w:r w:rsidRPr="006D39BE">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D39BE" w:rsidRPr="006D39BE" w:rsidRDefault="006D39BE" w:rsidP="006D39BE">
      <w:pPr>
        <w:ind w:firstLine="851"/>
        <w:jc w:val="both"/>
        <w:rPr>
          <w:sz w:val="28"/>
          <w:szCs w:val="28"/>
          <w:lang w:val="ru-RU"/>
        </w:rPr>
      </w:pPr>
      <w:r w:rsidRPr="006D39BE">
        <w:rPr>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D39BE" w:rsidRPr="00823F6E" w:rsidRDefault="006D39BE" w:rsidP="00823F6E">
      <w:pPr>
        <w:ind w:firstLine="773"/>
        <w:jc w:val="both"/>
        <w:rPr>
          <w:sz w:val="28"/>
          <w:szCs w:val="28"/>
          <w:lang w:val="ru-RU"/>
        </w:rPr>
      </w:pPr>
      <w:r w:rsidRPr="006D39BE">
        <w:rPr>
          <w:sz w:val="28"/>
          <w:szCs w:val="28"/>
        </w:rPr>
        <w:t xml:space="preserve">Документи приймаються з 09 години 00 хвилин 16 жовтня 2019 року                            до 18 години 00 хвилин </w:t>
      </w:r>
      <w:r w:rsidR="00825406">
        <w:rPr>
          <w:sz w:val="28"/>
          <w:szCs w:val="28"/>
          <w:lang w:val="ru-RU"/>
        </w:rPr>
        <w:t xml:space="preserve">25 </w:t>
      </w:r>
      <w:proofErr w:type="spellStart"/>
      <w:r w:rsidR="00825406">
        <w:rPr>
          <w:sz w:val="28"/>
          <w:szCs w:val="28"/>
          <w:lang w:val="ru-RU"/>
        </w:rPr>
        <w:t>жовтня</w:t>
      </w:r>
      <w:proofErr w:type="spellEnd"/>
      <w:r w:rsidRPr="006D39BE">
        <w:rPr>
          <w:sz w:val="28"/>
          <w:szCs w:val="28"/>
        </w:rPr>
        <w:t xml:space="preserve"> 2019 року за адресою: </w:t>
      </w:r>
      <w:r w:rsidRPr="006D39BE">
        <w:rPr>
          <w:sz w:val="28"/>
          <w:szCs w:val="28"/>
          <w:lang w:val="ru-RU"/>
        </w:rPr>
        <w:t>м</w:t>
      </w:r>
      <w:r w:rsidRPr="006D39BE">
        <w:rPr>
          <w:sz w:val="28"/>
          <w:szCs w:val="28"/>
        </w:rPr>
        <w:t>.</w:t>
      </w:r>
      <w:r w:rsidR="00823F6E" w:rsidRPr="00823F6E">
        <w:rPr>
          <w:sz w:val="28"/>
          <w:szCs w:val="28"/>
          <w:lang w:val="ru-RU"/>
        </w:rPr>
        <w:t xml:space="preserve"> </w:t>
      </w:r>
      <w:r w:rsidRPr="006D39BE">
        <w:rPr>
          <w:sz w:val="28"/>
          <w:szCs w:val="28"/>
        </w:rPr>
        <w:t xml:space="preserve">Вінниця, </w:t>
      </w:r>
      <w:r w:rsidR="00823F6E">
        <w:rPr>
          <w:sz w:val="28"/>
          <w:szCs w:val="28"/>
          <w:lang w:val="ru-RU"/>
        </w:rPr>
        <w:t xml:space="preserve">                            </w:t>
      </w:r>
      <w:r w:rsidRPr="006D39BE">
        <w:rPr>
          <w:sz w:val="28"/>
          <w:szCs w:val="28"/>
        </w:rPr>
        <w:t>вул. Брацлавська, 14.</w:t>
      </w:r>
    </w:p>
    <w:p w:rsidR="006D39BE" w:rsidRPr="006D39BE" w:rsidRDefault="006D39BE" w:rsidP="006D39BE">
      <w:pPr>
        <w:ind w:firstLine="851"/>
        <w:jc w:val="both"/>
        <w:rPr>
          <w:sz w:val="28"/>
          <w:szCs w:val="28"/>
        </w:rPr>
      </w:pPr>
      <w:r w:rsidRPr="006D39BE">
        <w:rPr>
          <w:sz w:val="28"/>
          <w:szCs w:val="28"/>
        </w:rPr>
        <w:t>На начальника служби документального забезпечення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D39BE" w:rsidRPr="006D39BE" w:rsidRDefault="006D39BE" w:rsidP="006D39BE">
      <w:pPr>
        <w:spacing w:before="120" w:after="120"/>
        <w:ind w:firstLine="851"/>
        <w:jc w:val="both"/>
        <w:rPr>
          <w:sz w:val="28"/>
          <w:szCs w:val="28"/>
          <w:lang w:val="ru-RU"/>
        </w:rPr>
      </w:pPr>
      <w:r w:rsidRPr="006D39BE">
        <w:rPr>
          <w:b/>
          <w:sz w:val="28"/>
          <w:szCs w:val="28"/>
        </w:rPr>
        <w:t xml:space="preserve">5. Місце, дата та час початку проведення конкурсу: </w:t>
      </w:r>
    </w:p>
    <w:p w:rsidR="006D39BE" w:rsidRPr="006D39BE" w:rsidRDefault="006D39BE" w:rsidP="006D39BE">
      <w:pPr>
        <w:ind w:firstLine="851"/>
        <w:jc w:val="both"/>
        <w:rPr>
          <w:sz w:val="28"/>
          <w:szCs w:val="28"/>
        </w:rPr>
      </w:pPr>
      <w:r w:rsidRPr="006D39BE">
        <w:rPr>
          <w:sz w:val="28"/>
          <w:szCs w:val="28"/>
          <w:lang w:val="ru-RU"/>
        </w:rPr>
        <w:t>м</w:t>
      </w:r>
      <w:r w:rsidRPr="006D39BE">
        <w:rPr>
          <w:sz w:val="28"/>
          <w:szCs w:val="28"/>
        </w:rPr>
        <w:t>.Вінниця, вул. Брацлавська, 14, Територіальне управління Служби судової охорони у Вінницькій області з 10.00  30 жовтня 2019 року.</w:t>
      </w:r>
    </w:p>
    <w:p w:rsidR="006D39BE" w:rsidRPr="006D39BE" w:rsidRDefault="006D39BE" w:rsidP="006D39BE">
      <w:pPr>
        <w:spacing w:before="120" w:after="120"/>
        <w:ind w:firstLine="851"/>
        <w:jc w:val="both"/>
        <w:rPr>
          <w:sz w:val="28"/>
          <w:szCs w:val="28"/>
          <w:lang w:val="ru-RU"/>
        </w:rPr>
      </w:pPr>
      <w:r w:rsidRPr="006D39BE">
        <w:rPr>
          <w:b/>
          <w:sz w:val="28"/>
          <w:szCs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r w:rsidRPr="006D39BE">
        <w:rPr>
          <w:sz w:val="28"/>
          <w:szCs w:val="28"/>
        </w:rPr>
        <w:t xml:space="preserve"> </w:t>
      </w:r>
    </w:p>
    <w:p w:rsidR="006D39BE" w:rsidRPr="006D39BE" w:rsidRDefault="006D39BE" w:rsidP="006D39BE">
      <w:pPr>
        <w:ind w:firstLine="851"/>
        <w:jc w:val="both"/>
        <w:rPr>
          <w:b/>
          <w:sz w:val="28"/>
          <w:szCs w:val="28"/>
          <w:lang w:val="ru-RU"/>
        </w:rPr>
      </w:pPr>
      <w:proofErr w:type="spellStart"/>
      <w:r w:rsidRPr="006D39BE">
        <w:rPr>
          <w:b/>
          <w:sz w:val="28"/>
          <w:szCs w:val="28"/>
        </w:rPr>
        <w:t>Євчук</w:t>
      </w:r>
      <w:proofErr w:type="spellEnd"/>
      <w:r w:rsidRPr="006D39BE">
        <w:rPr>
          <w:b/>
          <w:sz w:val="28"/>
          <w:szCs w:val="28"/>
        </w:rPr>
        <w:t xml:space="preserve"> Віта Володимирівна</w:t>
      </w:r>
      <w:r w:rsidRPr="006D39BE">
        <w:rPr>
          <w:sz w:val="28"/>
          <w:szCs w:val="28"/>
        </w:rPr>
        <w:t>,</w:t>
      </w:r>
      <w:r w:rsidRPr="006D39BE">
        <w:rPr>
          <w:b/>
          <w:sz w:val="28"/>
          <w:szCs w:val="28"/>
        </w:rPr>
        <w:t xml:space="preserve"> </w:t>
      </w:r>
      <w:r w:rsidRPr="006D39BE">
        <w:rPr>
          <w:b/>
          <w:sz w:val="28"/>
          <w:szCs w:val="28"/>
          <w:lang w:val="ru-RU"/>
        </w:rPr>
        <w:t>096</w:t>
      </w:r>
      <w:r w:rsidRPr="006D39BE">
        <w:rPr>
          <w:b/>
          <w:sz w:val="28"/>
          <w:szCs w:val="28"/>
          <w:lang w:val="en-US"/>
        </w:rPr>
        <w:t> </w:t>
      </w:r>
      <w:r w:rsidRPr="006D39BE">
        <w:rPr>
          <w:b/>
          <w:sz w:val="28"/>
          <w:szCs w:val="28"/>
          <w:lang w:val="ru-RU"/>
        </w:rPr>
        <w:t>015 37 37</w:t>
      </w:r>
      <w:r w:rsidRPr="006D39BE">
        <w:rPr>
          <w:b/>
          <w:sz w:val="28"/>
          <w:szCs w:val="28"/>
        </w:rPr>
        <w:t xml:space="preserve">, </w:t>
      </w:r>
      <w:proofErr w:type="spellStart"/>
      <w:r w:rsidRPr="006D39BE">
        <w:rPr>
          <w:b/>
          <w:sz w:val="28"/>
          <w:szCs w:val="28"/>
          <w:lang w:val="en-US"/>
        </w:rPr>
        <w:t>sokyran</w:t>
      </w:r>
      <w:proofErr w:type="spellEnd"/>
      <w:r w:rsidRPr="006D39BE">
        <w:rPr>
          <w:b/>
          <w:sz w:val="28"/>
          <w:szCs w:val="28"/>
          <w:lang w:val="ru-RU"/>
        </w:rPr>
        <w:t xml:space="preserve"> @ </w:t>
      </w:r>
      <w:proofErr w:type="spellStart"/>
      <w:r w:rsidRPr="006D39BE">
        <w:rPr>
          <w:b/>
          <w:sz w:val="28"/>
          <w:szCs w:val="28"/>
          <w:lang w:val="en-US"/>
        </w:rPr>
        <w:t>sso</w:t>
      </w:r>
      <w:proofErr w:type="spellEnd"/>
      <w:r w:rsidRPr="006D39BE">
        <w:rPr>
          <w:b/>
          <w:sz w:val="28"/>
          <w:szCs w:val="28"/>
          <w:lang w:val="ru-RU"/>
        </w:rPr>
        <w:t>.</w:t>
      </w:r>
      <w:proofErr w:type="spellStart"/>
      <w:r w:rsidRPr="006D39BE">
        <w:rPr>
          <w:b/>
          <w:sz w:val="28"/>
          <w:szCs w:val="28"/>
          <w:lang w:val="en-US"/>
        </w:rPr>
        <w:t>cour</w:t>
      </w:r>
      <w:proofErr w:type="spellEnd"/>
      <w:r w:rsidRPr="006D39BE">
        <w:rPr>
          <w:b/>
          <w:sz w:val="28"/>
          <w:szCs w:val="28"/>
          <w:lang w:val="ru-RU"/>
        </w:rPr>
        <w:t>.</w:t>
      </w:r>
      <w:proofErr w:type="spellStart"/>
      <w:r w:rsidRPr="006D39BE">
        <w:rPr>
          <w:b/>
          <w:sz w:val="28"/>
          <w:szCs w:val="28"/>
          <w:lang w:val="en-US"/>
        </w:rPr>
        <w:t>gou</w:t>
      </w:r>
      <w:proofErr w:type="spellEnd"/>
      <w:r w:rsidRPr="006D39BE">
        <w:rPr>
          <w:b/>
          <w:sz w:val="28"/>
          <w:szCs w:val="28"/>
          <w:lang w:val="ru-RU"/>
        </w:rPr>
        <w:t>.</w:t>
      </w:r>
      <w:proofErr w:type="spellStart"/>
      <w:r w:rsidRPr="006D39BE">
        <w:rPr>
          <w:b/>
          <w:sz w:val="28"/>
          <w:szCs w:val="28"/>
          <w:lang w:val="en-US"/>
        </w:rPr>
        <w:t>ua</w:t>
      </w:r>
      <w:proofErr w:type="spellEnd"/>
    </w:p>
    <w:p w:rsidR="006D39BE" w:rsidRPr="006D39BE" w:rsidRDefault="006D39BE" w:rsidP="006D39BE">
      <w:pPr>
        <w:ind w:firstLine="851"/>
        <w:jc w:val="both"/>
        <w:rPr>
          <w:sz w:val="28"/>
          <w:szCs w:val="28"/>
          <w:lang w:val="ru-RU"/>
        </w:rPr>
      </w:pPr>
    </w:p>
    <w:p w:rsidR="006D39BE" w:rsidRPr="006D39BE" w:rsidRDefault="006D39BE" w:rsidP="006D39BE">
      <w:pPr>
        <w:spacing w:before="240" w:after="240"/>
        <w:ind w:firstLine="851"/>
        <w:jc w:val="center"/>
        <w:rPr>
          <w:b/>
          <w:sz w:val="28"/>
          <w:szCs w:val="28"/>
          <w:lang w:val="ru-RU"/>
        </w:rPr>
      </w:pPr>
      <w:r w:rsidRPr="006D39BE">
        <w:rPr>
          <w:b/>
          <w:sz w:val="28"/>
          <w:szCs w:val="28"/>
        </w:rPr>
        <w:t>Квалі</w:t>
      </w:r>
      <w:r w:rsidRPr="006D39BE">
        <w:rPr>
          <w:sz w:val="28"/>
          <w:szCs w:val="28"/>
        </w:rPr>
        <w:t>ф</w:t>
      </w:r>
      <w:r w:rsidRPr="006D39BE">
        <w:rPr>
          <w:b/>
          <w:sz w:val="28"/>
          <w:szCs w:val="28"/>
        </w:rPr>
        <w:t>ікаційні вимоги.</w:t>
      </w:r>
    </w:p>
    <w:tbl>
      <w:tblPr>
        <w:tblW w:w="9997" w:type="dxa"/>
        <w:tblLook w:val="04A0" w:firstRow="1" w:lastRow="0" w:firstColumn="1" w:lastColumn="0" w:noHBand="0" w:noVBand="1"/>
      </w:tblPr>
      <w:tblGrid>
        <w:gridCol w:w="3936"/>
        <w:gridCol w:w="6061"/>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Освіта</w:t>
            </w:r>
          </w:p>
        </w:tc>
        <w:tc>
          <w:tcPr>
            <w:tcW w:w="6061" w:type="dxa"/>
          </w:tcPr>
          <w:p w:rsidR="006D39BE" w:rsidRPr="006D39BE" w:rsidRDefault="006D39BE" w:rsidP="00C978F3">
            <w:pPr>
              <w:jc w:val="both"/>
              <w:rPr>
                <w:sz w:val="28"/>
                <w:szCs w:val="28"/>
              </w:rPr>
            </w:pPr>
            <w:r w:rsidRPr="006D39BE">
              <w:rPr>
                <w:sz w:val="28"/>
                <w:szCs w:val="28"/>
              </w:rPr>
              <w:t xml:space="preserve">вища освіта у галузі «Правознавство», «Право», «Забезпечення військ (сил)», ступінь вищої освіти – спеціаліст*.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lang w:val="en-US"/>
              </w:rPr>
            </w:pPr>
            <w:r w:rsidRPr="006D39BE">
              <w:rPr>
                <w:sz w:val="28"/>
                <w:szCs w:val="28"/>
              </w:rPr>
              <w:t>2. Досвід роботи</w:t>
            </w:r>
          </w:p>
        </w:tc>
        <w:tc>
          <w:tcPr>
            <w:tcW w:w="6061" w:type="dxa"/>
          </w:tcPr>
          <w:p w:rsidR="006D39BE" w:rsidRPr="006D39BE" w:rsidRDefault="006D39BE" w:rsidP="00C978F3">
            <w:pPr>
              <w:jc w:val="both"/>
              <w:rPr>
                <w:sz w:val="28"/>
                <w:szCs w:val="28"/>
                <w:lang w:val="en-US"/>
              </w:rPr>
            </w:pPr>
            <w:r w:rsidRPr="006D39BE">
              <w:rPr>
                <w:sz w:val="28"/>
                <w:szCs w:val="28"/>
              </w:rPr>
              <w:t>загальний стаж роботи  в діловодстві – не менше десяти років у галузі військ, національної (державної) безпеки, громадської безпеки, правоохоронної діяльності; досвід роботи на керівних посадах – не менше п</w:t>
            </w:r>
            <w:r w:rsidRPr="006D39BE">
              <w:rPr>
                <w:sz w:val="28"/>
                <w:szCs w:val="28"/>
                <w:lang w:val="en-US"/>
              </w:rPr>
              <w:t>’</w:t>
            </w:r>
            <w:proofErr w:type="spellStart"/>
            <w:r w:rsidRPr="006D39BE">
              <w:rPr>
                <w:sz w:val="28"/>
                <w:szCs w:val="28"/>
              </w:rPr>
              <w:t>яти</w:t>
            </w:r>
            <w:proofErr w:type="spellEnd"/>
            <w:r w:rsidRPr="006D39BE">
              <w:rPr>
                <w:sz w:val="28"/>
                <w:szCs w:val="28"/>
              </w:rPr>
              <w:t xml:space="preserve"> років.</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Володіння державною</w:t>
            </w:r>
          </w:p>
          <w:p w:rsidR="006D39BE" w:rsidRPr="006D39BE" w:rsidRDefault="006D39BE" w:rsidP="00C978F3">
            <w:pPr>
              <w:jc w:val="both"/>
              <w:rPr>
                <w:sz w:val="28"/>
                <w:szCs w:val="28"/>
              </w:rPr>
            </w:pPr>
            <w:r w:rsidRPr="006D39BE">
              <w:rPr>
                <w:sz w:val="28"/>
                <w:szCs w:val="28"/>
              </w:rPr>
              <w:t xml:space="preserve"> мовою</w:t>
            </w:r>
          </w:p>
        </w:tc>
        <w:tc>
          <w:tcPr>
            <w:tcW w:w="6061" w:type="dxa"/>
            <w:hideMark/>
          </w:tcPr>
          <w:p w:rsidR="006D39BE" w:rsidRPr="006D39BE" w:rsidRDefault="006D39BE" w:rsidP="00C978F3">
            <w:pPr>
              <w:jc w:val="both"/>
              <w:rPr>
                <w:sz w:val="28"/>
                <w:szCs w:val="28"/>
              </w:rPr>
            </w:pPr>
            <w:r w:rsidRPr="006D39BE">
              <w:rPr>
                <w:sz w:val="28"/>
                <w:szCs w:val="28"/>
              </w:rPr>
              <w:t>вільне володіння державною мовою.</w:t>
            </w:r>
          </w:p>
        </w:tc>
      </w:tr>
    </w:tbl>
    <w:p w:rsidR="006D39BE" w:rsidRPr="006D39BE" w:rsidRDefault="006D39BE" w:rsidP="006D39BE">
      <w:pPr>
        <w:spacing w:before="240" w:after="240"/>
        <w:ind w:firstLine="851"/>
        <w:jc w:val="center"/>
        <w:rPr>
          <w:b/>
          <w:sz w:val="28"/>
          <w:szCs w:val="28"/>
          <w:lang w:val="en-US"/>
        </w:rPr>
      </w:pPr>
      <w:r w:rsidRPr="006D39BE">
        <w:rPr>
          <w:b/>
          <w:sz w:val="28"/>
          <w:szCs w:val="28"/>
        </w:rPr>
        <w:t>Вимоги до компетентності.</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Наявність лідерських якостей</w:t>
            </w:r>
          </w:p>
        </w:tc>
        <w:tc>
          <w:tcPr>
            <w:tcW w:w="5919" w:type="dxa"/>
          </w:tcPr>
          <w:p w:rsidR="006D39BE" w:rsidRPr="006D39BE" w:rsidRDefault="006D39BE" w:rsidP="00C978F3">
            <w:pPr>
              <w:jc w:val="both"/>
              <w:rPr>
                <w:sz w:val="28"/>
                <w:szCs w:val="28"/>
                <w:lang w:val="ru-RU"/>
              </w:rPr>
            </w:pPr>
            <w:r w:rsidRPr="006D39BE">
              <w:rPr>
                <w:sz w:val="28"/>
                <w:szCs w:val="28"/>
              </w:rPr>
              <w:t>встановлення цілей, пріоритетів та орієнтирів;</w:t>
            </w:r>
          </w:p>
          <w:p w:rsidR="006D39BE" w:rsidRPr="006D39BE" w:rsidRDefault="006D39BE" w:rsidP="00C978F3">
            <w:pPr>
              <w:jc w:val="both"/>
              <w:rPr>
                <w:sz w:val="28"/>
                <w:szCs w:val="28"/>
                <w:lang w:val="ru-RU"/>
              </w:rPr>
            </w:pPr>
            <w:r w:rsidRPr="006D39BE">
              <w:rPr>
                <w:sz w:val="28"/>
                <w:szCs w:val="28"/>
              </w:rPr>
              <w:t>стратегічне планування;</w:t>
            </w:r>
          </w:p>
          <w:p w:rsidR="006D39BE" w:rsidRPr="006D39BE" w:rsidRDefault="006D39BE" w:rsidP="00C978F3">
            <w:pPr>
              <w:jc w:val="both"/>
              <w:rPr>
                <w:sz w:val="28"/>
                <w:szCs w:val="28"/>
              </w:rPr>
            </w:pPr>
            <w:r w:rsidRPr="006D39BE">
              <w:rPr>
                <w:sz w:val="28"/>
                <w:szCs w:val="28"/>
              </w:rPr>
              <w:t>багатофункціональність;</w:t>
            </w:r>
          </w:p>
          <w:p w:rsidR="006D39BE" w:rsidRPr="006D39BE" w:rsidRDefault="006D39BE" w:rsidP="00C978F3">
            <w:pPr>
              <w:jc w:val="both"/>
              <w:rPr>
                <w:sz w:val="28"/>
                <w:szCs w:val="28"/>
              </w:rPr>
            </w:pPr>
            <w:r w:rsidRPr="006D39BE">
              <w:rPr>
                <w:sz w:val="28"/>
                <w:szCs w:val="28"/>
              </w:rPr>
              <w:t>ведення ділових переговорів;</w:t>
            </w:r>
          </w:p>
          <w:p w:rsidR="006D39BE" w:rsidRPr="006D39BE" w:rsidRDefault="006D39BE" w:rsidP="00C978F3">
            <w:pPr>
              <w:jc w:val="both"/>
              <w:rPr>
                <w:sz w:val="28"/>
                <w:szCs w:val="28"/>
              </w:rPr>
            </w:pPr>
            <w:r w:rsidRPr="006D39BE">
              <w:rPr>
                <w:sz w:val="28"/>
                <w:szCs w:val="28"/>
              </w:rPr>
              <w:t xml:space="preserve">досягнення кінцевих результатів. </w:t>
            </w:r>
          </w:p>
          <w:p w:rsidR="006D39BE" w:rsidRPr="006D39BE" w:rsidRDefault="006D39BE" w:rsidP="00C978F3">
            <w:pPr>
              <w:jc w:val="both"/>
              <w:rPr>
                <w:sz w:val="28"/>
                <w:szCs w:val="28"/>
                <w:lang w:val="en-US"/>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2. Вміння приймати ефективні рішення</w:t>
            </w:r>
          </w:p>
        </w:tc>
        <w:tc>
          <w:tcPr>
            <w:tcW w:w="5919" w:type="dxa"/>
          </w:tcPr>
          <w:p w:rsidR="006D39BE" w:rsidRPr="006D39BE" w:rsidRDefault="006D39BE" w:rsidP="00C978F3">
            <w:pPr>
              <w:jc w:val="both"/>
              <w:rPr>
                <w:sz w:val="28"/>
                <w:szCs w:val="28"/>
              </w:rPr>
            </w:pPr>
            <w:r w:rsidRPr="006D39BE">
              <w:rPr>
                <w:sz w:val="28"/>
                <w:szCs w:val="28"/>
              </w:rPr>
              <w:t>здатність швидко приймати рішення та діяти в екстремальних ситуаціях.</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Аналітичні здібності</w:t>
            </w:r>
          </w:p>
        </w:tc>
        <w:tc>
          <w:tcPr>
            <w:tcW w:w="5919" w:type="dxa"/>
          </w:tcPr>
          <w:p w:rsidR="006D39BE" w:rsidRPr="006D39BE" w:rsidRDefault="006D39BE" w:rsidP="00C978F3">
            <w:pPr>
              <w:jc w:val="both"/>
              <w:rPr>
                <w:sz w:val="28"/>
                <w:szCs w:val="28"/>
              </w:rPr>
            </w:pPr>
            <w:r w:rsidRPr="006D39BE">
              <w:rPr>
                <w:sz w:val="28"/>
                <w:szCs w:val="28"/>
              </w:rPr>
              <w:t>здатність систематизувати, узагальнювати інформацію; гнучкість; проникливість.</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4. Управління організацією та персоналом</w:t>
            </w:r>
          </w:p>
        </w:tc>
        <w:tc>
          <w:tcPr>
            <w:tcW w:w="5919" w:type="dxa"/>
          </w:tcPr>
          <w:p w:rsidR="006D39BE" w:rsidRPr="006D39BE" w:rsidRDefault="006D39BE" w:rsidP="00C978F3">
            <w:pPr>
              <w:jc w:val="both"/>
              <w:rPr>
                <w:sz w:val="28"/>
                <w:szCs w:val="28"/>
              </w:rPr>
            </w:pPr>
            <w:r w:rsidRPr="006D39BE">
              <w:rPr>
                <w:sz w:val="28"/>
                <w:szCs w:val="28"/>
              </w:rPr>
              <w:t xml:space="preserve">організація роботи та контроль; </w:t>
            </w:r>
          </w:p>
          <w:p w:rsidR="006D39BE" w:rsidRPr="006D39BE" w:rsidRDefault="006D39BE" w:rsidP="00C978F3">
            <w:pPr>
              <w:jc w:val="both"/>
              <w:rPr>
                <w:sz w:val="28"/>
                <w:szCs w:val="28"/>
              </w:rPr>
            </w:pPr>
            <w:r w:rsidRPr="006D39BE">
              <w:rPr>
                <w:sz w:val="28"/>
                <w:szCs w:val="28"/>
              </w:rPr>
              <w:t xml:space="preserve">управління людськими ресурсами; </w:t>
            </w:r>
          </w:p>
          <w:p w:rsidR="006D39BE" w:rsidRPr="006D39BE" w:rsidRDefault="006D39BE" w:rsidP="00C978F3">
            <w:pPr>
              <w:jc w:val="both"/>
              <w:rPr>
                <w:sz w:val="28"/>
                <w:szCs w:val="28"/>
              </w:rPr>
            </w:pPr>
            <w:r w:rsidRPr="006D39BE">
              <w:rPr>
                <w:sz w:val="28"/>
                <w:szCs w:val="28"/>
              </w:rPr>
              <w:t>вміння мотивувати підлеглих працівників.</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5. Особистісні компетенції</w:t>
            </w:r>
          </w:p>
        </w:tc>
        <w:tc>
          <w:tcPr>
            <w:tcW w:w="5919" w:type="dxa"/>
          </w:tcPr>
          <w:p w:rsidR="006D39BE" w:rsidRPr="006D39BE" w:rsidRDefault="006D39BE" w:rsidP="00C978F3">
            <w:pPr>
              <w:jc w:val="both"/>
              <w:rPr>
                <w:sz w:val="28"/>
                <w:szCs w:val="28"/>
              </w:rPr>
            </w:pPr>
            <w:r w:rsidRPr="006D39BE">
              <w:rPr>
                <w:sz w:val="28"/>
                <w:szCs w:val="28"/>
              </w:rPr>
              <w:t xml:space="preserve">принциповість, рішучість і вимогливість під час прийняття рішень; </w:t>
            </w:r>
          </w:p>
          <w:p w:rsidR="006D39BE" w:rsidRPr="006D39BE" w:rsidRDefault="006D39BE" w:rsidP="00C978F3">
            <w:pPr>
              <w:jc w:val="both"/>
              <w:rPr>
                <w:sz w:val="28"/>
                <w:szCs w:val="28"/>
              </w:rPr>
            </w:pPr>
            <w:r w:rsidRPr="006D39BE">
              <w:rPr>
                <w:sz w:val="28"/>
                <w:szCs w:val="28"/>
              </w:rPr>
              <w:t xml:space="preserve">системність; </w:t>
            </w:r>
          </w:p>
          <w:p w:rsidR="006D39BE" w:rsidRPr="006D39BE" w:rsidRDefault="006D39BE" w:rsidP="00C978F3">
            <w:pPr>
              <w:jc w:val="both"/>
              <w:rPr>
                <w:sz w:val="28"/>
                <w:szCs w:val="28"/>
              </w:rPr>
            </w:pPr>
            <w:r w:rsidRPr="006D39BE">
              <w:rPr>
                <w:sz w:val="28"/>
                <w:szCs w:val="28"/>
              </w:rPr>
              <w:t xml:space="preserve">самоорганізація та саморозвиток; </w:t>
            </w:r>
          </w:p>
          <w:p w:rsidR="006D39BE" w:rsidRPr="006D39BE" w:rsidRDefault="006D39BE" w:rsidP="00C978F3">
            <w:pPr>
              <w:jc w:val="both"/>
              <w:rPr>
                <w:sz w:val="28"/>
                <w:szCs w:val="28"/>
              </w:rPr>
            </w:pPr>
            <w:r w:rsidRPr="006D39BE">
              <w:rPr>
                <w:sz w:val="28"/>
                <w:szCs w:val="28"/>
              </w:rPr>
              <w:t xml:space="preserve">політична нейтральність.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lastRenderedPageBreak/>
              <w:t>6. Забезпечення громадського порядку</w:t>
            </w:r>
          </w:p>
        </w:tc>
        <w:tc>
          <w:tcPr>
            <w:tcW w:w="5919" w:type="dxa"/>
          </w:tcPr>
          <w:p w:rsidR="006D39BE" w:rsidRPr="006D39BE" w:rsidRDefault="006D39BE" w:rsidP="00C978F3">
            <w:pPr>
              <w:ind w:firstLine="33"/>
              <w:jc w:val="both"/>
              <w:rPr>
                <w:sz w:val="28"/>
                <w:szCs w:val="28"/>
              </w:rPr>
            </w:pPr>
            <w:r w:rsidRPr="006D39BE">
              <w:rPr>
                <w:sz w:val="28"/>
                <w:szCs w:val="28"/>
              </w:rPr>
              <w:t xml:space="preserve">знання законодавства що регулює діяльність судових та правоохоронних органів; </w:t>
            </w:r>
          </w:p>
          <w:p w:rsidR="006D39BE" w:rsidRPr="006D39BE" w:rsidRDefault="006D39BE" w:rsidP="00C978F3">
            <w:pPr>
              <w:ind w:firstLine="33"/>
              <w:jc w:val="both"/>
              <w:rPr>
                <w:sz w:val="28"/>
                <w:szCs w:val="28"/>
              </w:rPr>
            </w:pPr>
            <w:r w:rsidRPr="006D39BE">
              <w:rPr>
                <w:sz w:val="28"/>
                <w:szCs w:val="28"/>
              </w:rPr>
              <w:t>знання системи правоохоронних органів;</w:t>
            </w:r>
          </w:p>
          <w:p w:rsidR="006D39BE" w:rsidRPr="006D39BE" w:rsidRDefault="006D39BE" w:rsidP="00C978F3">
            <w:pPr>
              <w:ind w:firstLine="33"/>
              <w:jc w:val="both"/>
              <w:rPr>
                <w:sz w:val="28"/>
                <w:szCs w:val="28"/>
                <w:lang w:val="ru-RU"/>
              </w:rPr>
            </w:pPr>
            <w:r w:rsidRPr="006D39BE">
              <w:rPr>
                <w:sz w:val="28"/>
                <w:szCs w:val="28"/>
              </w:rPr>
              <w:t xml:space="preserve">розмежування їх компетенції, порядок забезпечення їх співпраці.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7. Робота з інформацією</w:t>
            </w:r>
          </w:p>
        </w:tc>
        <w:tc>
          <w:tcPr>
            <w:tcW w:w="5919" w:type="dxa"/>
          </w:tcPr>
          <w:p w:rsidR="006D39BE" w:rsidRPr="006D39BE" w:rsidRDefault="006D39BE" w:rsidP="00C978F3">
            <w:pPr>
              <w:jc w:val="both"/>
              <w:rPr>
                <w:sz w:val="28"/>
                <w:szCs w:val="28"/>
              </w:rPr>
            </w:pPr>
            <w:r w:rsidRPr="006D39BE">
              <w:rPr>
                <w:sz w:val="28"/>
                <w:szCs w:val="28"/>
              </w:rPr>
              <w:t>знання основ законодавства про інформацію.</w:t>
            </w:r>
          </w:p>
          <w:p w:rsidR="006D39BE" w:rsidRPr="006D39BE" w:rsidRDefault="006D39BE" w:rsidP="00C978F3">
            <w:pPr>
              <w:jc w:val="both"/>
              <w:rPr>
                <w:sz w:val="28"/>
                <w:szCs w:val="28"/>
              </w:rPr>
            </w:pPr>
          </w:p>
        </w:tc>
      </w:tr>
    </w:tbl>
    <w:p w:rsidR="006D39BE" w:rsidRPr="006D39BE" w:rsidRDefault="006D39BE" w:rsidP="006D39BE">
      <w:pPr>
        <w:spacing w:before="240" w:after="240"/>
        <w:ind w:firstLine="851"/>
        <w:jc w:val="both"/>
        <w:rPr>
          <w:b/>
          <w:sz w:val="28"/>
          <w:szCs w:val="28"/>
        </w:rPr>
      </w:pPr>
      <w:r w:rsidRPr="006D39BE">
        <w:rPr>
          <w:b/>
          <w:sz w:val="28"/>
          <w:szCs w:val="28"/>
        </w:rPr>
        <w:t xml:space="preserve">                                     Професійні знання. </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Знання законодавства</w:t>
            </w:r>
          </w:p>
        </w:tc>
        <w:tc>
          <w:tcPr>
            <w:tcW w:w="5919" w:type="dxa"/>
          </w:tcPr>
          <w:p w:rsidR="006D39BE" w:rsidRPr="006D39BE" w:rsidRDefault="006D39BE" w:rsidP="00C978F3">
            <w:pPr>
              <w:ind w:firstLine="33"/>
              <w:jc w:val="both"/>
              <w:rPr>
                <w:sz w:val="28"/>
                <w:szCs w:val="28"/>
              </w:rPr>
            </w:pPr>
            <w:r w:rsidRPr="006D39BE">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2. Знання спеціального</w:t>
            </w:r>
          </w:p>
          <w:p w:rsidR="006D39BE" w:rsidRPr="006D39BE" w:rsidRDefault="006D39BE" w:rsidP="00C978F3">
            <w:pPr>
              <w:jc w:val="both"/>
              <w:rPr>
                <w:sz w:val="28"/>
                <w:szCs w:val="28"/>
              </w:rPr>
            </w:pPr>
            <w:r w:rsidRPr="006D39BE">
              <w:rPr>
                <w:sz w:val="28"/>
                <w:szCs w:val="28"/>
              </w:rPr>
              <w:t>законодавства</w:t>
            </w:r>
          </w:p>
        </w:tc>
        <w:tc>
          <w:tcPr>
            <w:tcW w:w="5919" w:type="dxa"/>
            <w:hideMark/>
          </w:tcPr>
          <w:p w:rsidR="006D39BE" w:rsidRPr="006D39BE" w:rsidRDefault="006D39BE" w:rsidP="00C978F3">
            <w:pPr>
              <w:jc w:val="both"/>
              <w:rPr>
                <w:sz w:val="28"/>
                <w:szCs w:val="28"/>
              </w:rPr>
            </w:pPr>
            <w:r w:rsidRPr="006D39BE">
              <w:rPr>
                <w:sz w:val="28"/>
                <w:szCs w:val="28"/>
              </w:rPr>
              <w:t>Знання: законів України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w:t>
            </w:r>
          </w:p>
          <w:p w:rsidR="006D39BE" w:rsidRPr="006D39BE" w:rsidRDefault="006D39BE" w:rsidP="00C978F3">
            <w:pPr>
              <w:jc w:val="both"/>
              <w:rPr>
                <w:sz w:val="28"/>
                <w:szCs w:val="28"/>
              </w:rPr>
            </w:pPr>
            <w:r w:rsidRPr="006D39BE">
              <w:rPr>
                <w:sz w:val="28"/>
                <w:szCs w:val="28"/>
              </w:rPr>
              <w:t>актів Кабінету Міністрів України з питань організації діловодства в державних установах, в тому числі з тими, які містять службову інформацію, з питань роботи зі зверненнями  громадян та їх особистого прийому, організації архівної роботи,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r w:rsidRPr="006D39BE">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D39BE" w:rsidRPr="006D39BE" w:rsidRDefault="006D39BE" w:rsidP="006D39BE">
      <w:pPr>
        <w:ind w:left="5812"/>
        <w:rPr>
          <w:b/>
          <w:sz w:val="28"/>
          <w:szCs w:val="28"/>
        </w:rPr>
      </w:pPr>
      <w:r w:rsidRPr="006D39BE">
        <w:rPr>
          <w:b/>
          <w:sz w:val="28"/>
          <w:szCs w:val="28"/>
        </w:rPr>
        <w:lastRenderedPageBreak/>
        <w:t>ЗАТВЕРДЖЕНО</w:t>
      </w:r>
    </w:p>
    <w:p w:rsidR="006D39BE" w:rsidRPr="006D39BE" w:rsidRDefault="006D39BE" w:rsidP="006D39BE">
      <w:pPr>
        <w:ind w:left="5812"/>
        <w:rPr>
          <w:sz w:val="28"/>
          <w:szCs w:val="28"/>
        </w:rPr>
      </w:pPr>
      <w:r w:rsidRPr="006D39BE">
        <w:rPr>
          <w:sz w:val="28"/>
          <w:szCs w:val="28"/>
        </w:rPr>
        <w:t xml:space="preserve">Наказ начальника Територіального управління  Служби судової охорони у Вінницькій області </w:t>
      </w:r>
    </w:p>
    <w:p w:rsidR="006D39BE" w:rsidRPr="006D39BE" w:rsidRDefault="006D39BE" w:rsidP="006D39BE">
      <w:pPr>
        <w:ind w:left="5812"/>
        <w:rPr>
          <w:sz w:val="28"/>
          <w:szCs w:val="28"/>
        </w:rPr>
      </w:pPr>
      <w:r w:rsidRPr="006D39BE">
        <w:rPr>
          <w:sz w:val="28"/>
          <w:szCs w:val="28"/>
        </w:rPr>
        <w:t>від 15.10.2019 №  31</w:t>
      </w:r>
    </w:p>
    <w:p w:rsidR="006D39BE" w:rsidRPr="006D39BE" w:rsidRDefault="006D39BE" w:rsidP="006D39BE">
      <w:pPr>
        <w:jc w:val="center"/>
        <w:rPr>
          <w:b/>
          <w:sz w:val="28"/>
          <w:szCs w:val="28"/>
        </w:rPr>
      </w:pPr>
    </w:p>
    <w:p w:rsidR="006D39BE" w:rsidRPr="006D39BE" w:rsidRDefault="006D39BE" w:rsidP="006D39BE">
      <w:pPr>
        <w:jc w:val="center"/>
        <w:rPr>
          <w:b/>
          <w:sz w:val="28"/>
          <w:szCs w:val="28"/>
          <w:lang w:eastAsia="en-US"/>
        </w:rPr>
      </w:pPr>
    </w:p>
    <w:p w:rsidR="006D39BE" w:rsidRPr="006D39BE" w:rsidRDefault="006D39BE" w:rsidP="006D39BE">
      <w:pPr>
        <w:jc w:val="center"/>
        <w:rPr>
          <w:b/>
          <w:sz w:val="28"/>
          <w:szCs w:val="28"/>
          <w:lang w:eastAsia="en-US"/>
        </w:rPr>
      </w:pPr>
      <w:r w:rsidRPr="006D39BE">
        <w:rPr>
          <w:b/>
          <w:sz w:val="28"/>
          <w:szCs w:val="28"/>
          <w:lang w:eastAsia="en-US"/>
        </w:rPr>
        <w:t>УМОВИ</w:t>
      </w:r>
    </w:p>
    <w:p w:rsidR="006D39BE" w:rsidRPr="006D39BE" w:rsidRDefault="006D39BE" w:rsidP="006D39BE">
      <w:pPr>
        <w:jc w:val="center"/>
        <w:rPr>
          <w:b/>
          <w:sz w:val="28"/>
          <w:szCs w:val="28"/>
          <w:lang w:eastAsia="en-US"/>
        </w:rPr>
      </w:pPr>
      <w:r w:rsidRPr="006D39BE">
        <w:rPr>
          <w:b/>
          <w:sz w:val="28"/>
          <w:szCs w:val="28"/>
          <w:lang w:eastAsia="en-US"/>
        </w:rPr>
        <w:t>проведення конкурсу на зайняття вакантної посади начальника відділу по роботі з персоналом Територіального управління Служби</w:t>
      </w:r>
    </w:p>
    <w:p w:rsidR="006D39BE" w:rsidRPr="006D39BE" w:rsidRDefault="006D39BE" w:rsidP="006D39BE">
      <w:pPr>
        <w:jc w:val="center"/>
        <w:rPr>
          <w:b/>
          <w:sz w:val="28"/>
          <w:szCs w:val="28"/>
          <w:lang w:eastAsia="en-US"/>
        </w:rPr>
      </w:pPr>
      <w:r w:rsidRPr="006D39BE">
        <w:rPr>
          <w:b/>
          <w:sz w:val="28"/>
          <w:szCs w:val="28"/>
          <w:lang w:eastAsia="en-US"/>
        </w:rPr>
        <w:t xml:space="preserve"> судової охорони у Вінницькій області</w:t>
      </w:r>
    </w:p>
    <w:p w:rsidR="006D39BE" w:rsidRPr="006D39BE" w:rsidRDefault="006D39BE" w:rsidP="006D39BE">
      <w:pPr>
        <w:jc w:val="center"/>
        <w:rPr>
          <w:b/>
          <w:sz w:val="28"/>
          <w:szCs w:val="28"/>
        </w:rPr>
      </w:pPr>
    </w:p>
    <w:p w:rsidR="006D39BE" w:rsidRPr="006D39BE" w:rsidRDefault="006D39BE" w:rsidP="006D39BE">
      <w:pPr>
        <w:jc w:val="center"/>
        <w:rPr>
          <w:b/>
          <w:sz w:val="28"/>
          <w:szCs w:val="28"/>
        </w:rPr>
      </w:pPr>
      <w:r w:rsidRPr="006D39BE">
        <w:rPr>
          <w:b/>
          <w:sz w:val="28"/>
          <w:szCs w:val="28"/>
        </w:rPr>
        <w:t>Загальні умови.</w:t>
      </w:r>
    </w:p>
    <w:p w:rsidR="006D39BE" w:rsidRPr="006D39BE" w:rsidRDefault="006D39BE" w:rsidP="006D39BE">
      <w:pPr>
        <w:ind w:firstLine="851"/>
        <w:jc w:val="both"/>
        <w:rPr>
          <w:b/>
          <w:sz w:val="28"/>
          <w:szCs w:val="28"/>
          <w:lang w:val="ru-RU"/>
        </w:rPr>
      </w:pPr>
      <w:r w:rsidRPr="006D39BE">
        <w:rPr>
          <w:b/>
          <w:sz w:val="28"/>
          <w:szCs w:val="28"/>
        </w:rPr>
        <w:t xml:space="preserve">1. Основні повноваження начальника відділу по роботі з персоналом Територіального управління Служби судової охорони у Вінницькій області: </w:t>
      </w:r>
    </w:p>
    <w:p w:rsidR="006D39BE" w:rsidRPr="006D39BE" w:rsidRDefault="006D39BE" w:rsidP="006D39BE">
      <w:pPr>
        <w:widowControl w:val="0"/>
        <w:shd w:val="clear" w:color="auto" w:fill="FFFFFF"/>
        <w:tabs>
          <w:tab w:val="num" w:pos="360"/>
        </w:tabs>
        <w:ind w:firstLine="851"/>
        <w:jc w:val="both"/>
        <w:rPr>
          <w:sz w:val="28"/>
          <w:szCs w:val="28"/>
        </w:rPr>
      </w:pPr>
      <w:r w:rsidRPr="006D39BE">
        <w:rPr>
          <w:sz w:val="28"/>
          <w:szCs w:val="28"/>
          <w:lang w:val="ru-RU"/>
        </w:rPr>
        <w:t>1)</w:t>
      </w:r>
      <w:r w:rsidRPr="006D39BE">
        <w:rPr>
          <w:sz w:val="28"/>
          <w:szCs w:val="28"/>
        </w:rPr>
        <w:t xml:space="preserve"> очолює відділ по роботі з персоналом Територіального управління  Служби судової охорони у Вінницькій області та здійснює керівництво її діяльністю, представляє її у межах повноважень та забезпечує взаємодію з іншими </w:t>
      </w:r>
      <w:proofErr w:type="gramStart"/>
      <w:r w:rsidRPr="006D39BE">
        <w:rPr>
          <w:sz w:val="28"/>
          <w:szCs w:val="28"/>
        </w:rPr>
        <w:t>п</w:t>
      </w:r>
      <w:proofErr w:type="gramEnd"/>
      <w:r w:rsidRPr="006D39BE">
        <w:rPr>
          <w:sz w:val="28"/>
          <w:szCs w:val="28"/>
        </w:rPr>
        <w:t>ідрозділами Територіального управління з метою ефективного виконання покладених  завдань;</w:t>
      </w:r>
    </w:p>
    <w:p w:rsidR="006D39BE" w:rsidRPr="006D39BE" w:rsidRDefault="006D39BE" w:rsidP="006D39BE">
      <w:pPr>
        <w:ind w:firstLine="851"/>
        <w:jc w:val="both"/>
        <w:rPr>
          <w:sz w:val="28"/>
          <w:szCs w:val="28"/>
        </w:rPr>
      </w:pPr>
      <w:r w:rsidRPr="006D39BE">
        <w:rPr>
          <w:sz w:val="28"/>
          <w:szCs w:val="28"/>
        </w:rPr>
        <w:t>2) забезпечує координацію, організаційно-методичне керівництво усіма напрямками діяльності підрозділу роботи з персоналом. Здійснює контроль за діяльністю підпорядкованих підрозділів, забезпечує виконання покладених на них завдань;</w:t>
      </w:r>
    </w:p>
    <w:p w:rsidR="006D39BE" w:rsidRPr="006D39BE" w:rsidRDefault="006D39BE" w:rsidP="006D39BE">
      <w:pPr>
        <w:ind w:firstLine="851"/>
        <w:jc w:val="both"/>
        <w:rPr>
          <w:sz w:val="28"/>
          <w:szCs w:val="28"/>
        </w:rPr>
      </w:pPr>
      <w:r w:rsidRPr="006D39BE">
        <w:rPr>
          <w:sz w:val="28"/>
          <w:szCs w:val="28"/>
        </w:rPr>
        <w:t>3) організовує розробку планів роботи з персоналом, здійснює контроль за їх виконанням;</w:t>
      </w:r>
    </w:p>
    <w:p w:rsidR="006D39BE" w:rsidRPr="006D39BE" w:rsidRDefault="006D39BE" w:rsidP="006D39BE">
      <w:pPr>
        <w:ind w:firstLine="851"/>
        <w:jc w:val="both"/>
        <w:rPr>
          <w:sz w:val="28"/>
          <w:szCs w:val="28"/>
        </w:rPr>
      </w:pPr>
      <w:r w:rsidRPr="006D39BE">
        <w:rPr>
          <w:sz w:val="28"/>
          <w:szCs w:val="28"/>
        </w:rPr>
        <w:t>4) забезпечує дотримання співробітниками (працівниками) вимог нормативних актів з питань проходження служби, трудового законодавства;</w:t>
      </w:r>
    </w:p>
    <w:p w:rsidR="006D39BE" w:rsidRPr="006D39BE" w:rsidRDefault="006D39BE" w:rsidP="006D39BE">
      <w:pPr>
        <w:ind w:firstLine="851"/>
        <w:jc w:val="both"/>
        <w:rPr>
          <w:sz w:val="28"/>
          <w:szCs w:val="28"/>
        </w:rPr>
      </w:pPr>
      <w:r w:rsidRPr="006D39BE">
        <w:rPr>
          <w:sz w:val="28"/>
          <w:szCs w:val="28"/>
        </w:rPr>
        <w:t xml:space="preserve">5) забезпечує розроблення і надання на розгляд начальникові розпорядчих документів з питань проходження служби; </w:t>
      </w:r>
    </w:p>
    <w:p w:rsidR="006D39BE" w:rsidRPr="006D39BE" w:rsidRDefault="006D39BE" w:rsidP="006D39BE">
      <w:pPr>
        <w:ind w:firstLine="851"/>
        <w:jc w:val="both"/>
        <w:rPr>
          <w:sz w:val="28"/>
          <w:szCs w:val="28"/>
          <w:lang w:val="ru-RU"/>
        </w:rPr>
      </w:pPr>
      <w:r w:rsidRPr="006D39BE">
        <w:rPr>
          <w:sz w:val="28"/>
          <w:szCs w:val="28"/>
        </w:rPr>
        <w:t xml:space="preserve">6) контролює додержання трудової дисципліни, зокрема правил внутрішнього трудового розпорядку, розпорядку дня. </w:t>
      </w:r>
    </w:p>
    <w:p w:rsidR="006D39BE" w:rsidRPr="006D39BE" w:rsidRDefault="006D39BE" w:rsidP="006D39BE">
      <w:pPr>
        <w:spacing w:before="120" w:after="120"/>
        <w:ind w:firstLine="851"/>
        <w:rPr>
          <w:b/>
          <w:sz w:val="28"/>
          <w:szCs w:val="28"/>
          <w:lang w:val="ru-RU"/>
        </w:rPr>
      </w:pPr>
      <w:r w:rsidRPr="006D39BE">
        <w:rPr>
          <w:b/>
          <w:sz w:val="28"/>
          <w:szCs w:val="28"/>
        </w:rPr>
        <w:t>2. Умови оплати праці:</w:t>
      </w:r>
    </w:p>
    <w:p w:rsidR="006D39BE" w:rsidRPr="006D39BE" w:rsidRDefault="006D39BE" w:rsidP="006D39BE">
      <w:pPr>
        <w:ind w:firstLine="851"/>
        <w:jc w:val="both"/>
        <w:rPr>
          <w:sz w:val="28"/>
          <w:szCs w:val="28"/>
          <w:lang w:val="ru-RU"/>
        </w:rPr>
      </w:pPr>
      <w:r w:rsidRPr="006D39BE">
        <w:rPr>
          <w:sz w:val="28"/>
          <w:szCs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D39BE" w:rsidRPr="006D39BE" w:rsidRDefault="006D39BE" w:rsidP="006D39BE">
      <w:pPr>
        <w:ind w:firstLine="851"/>
        <w:jc w:val="both"/>
        <w:rPr>
          <w:sz w:val="28"/>
          <w:szCs w:val="28"/>
          <w:lang w:val="ru-RU"/>
        </w:rPr>
      </w:pPr>
      <w:r w:rsidRPr="006D39BE">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6D39BE">
        <w:rPr>
          <w:sz w:val="28"/>
          <w:szCs w:val="28"/>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D39BE" w:rsidRPr="006D39BE" w:rsidRDefault="006D39BE" w:rsidP="006D39BE">
      <w:pPr>
        <w:spacing w:before="120" w:after="120"/>
        <w:ind w:firstLine="851"/>
        <w:jc w:val="both"/>
        <w:rPr>
          <w:sz w:val="28"/>
          <w:szCs w:val="28"/>
          <w:lang w:val="ru-RU"/>
        </w:rPr>
      </w:pPr>
      <w:r w:rsidRPr="006D39BE">
        <w:rPr>
          <w:b/>
          <w:sz w:val="28"/>
          <w:szCs w:val="28"/>
        </w:rPr>
        <w:t>3. Інформація про строковість чи безстроковість призначення на посаду:</w:t>
      </w:r>
    </w:p>
    <w:p w:rsidR="006D39BE" w:rsidRPr="006D39BE" w:rsidRDefault="006D39BE" w:rsidP="006D39BE">
      <w:pPr>
        <w:ind w:firstLine="851"/>
        <w:jc w:val="both"/>
        <w:rPr>
          <w:sz w:val="28"/>
          <w:szCs w:val="28"/>
          <w:lang w:val="ru-RU"/>
        </w:rPr>
      </w:pPr>
      <w:r w:rsidRPr="006D39BE">
        <w:rPr>
          <w:sz w:val="28"/>
          <w:szCs w:val="28"/>
        </w:rPr>
        <w:t xml:space="preserve"> безстроково. </w:t>
      </w:r>
    </w:p>
    <w:p w:rsidR="006D39BE" w:rsidRPr="006D39BE" w:rsidRDefault="006D39BE" w:rsidP="006D39BE">
      <w:pPr>
        <w:spacing w:before="120" w:after="120"/>
        <w:ind w:firstLine="851"/>
        <w:jc w:val="both"/>
        <w:rPr>
          <w:sz w:val="28"/>
          <w:szCs w:val="28"/>
          <w:lang w:val="ru-RU"/>
        </w:rPr>
      </w:pPr>
      <w:r w:rsidRPr="006D39BE">
        <w:rPr>
          <w:b/>
          <w:sz w:val="28"/>
          <w:szCs w:val="28"/>
        </w:rPr>
        <w:t>4. Перелік документів, необхідних для участі в конкурсі, та строк їх подання:</w:t>
      </w:r>
      <w:r w:rsidRPr="006D39BE">
        <w:rPr>
          <w:sz w:val="28"/>
          <w:szCs w:val="28"/>
        </w:rPr>
        <w:t xml:space="preserve"> </w:t>
      </w:r>
    </w:p>
    <w:p w:rsidR="006D39BE" w:rsidRPr="006D39BE" w:rsidRDefault="006D39BE" w:rsidP="006D39BE">
      <w:pPr>
        <w:ind w:firstLine="851"/>
        <w:jc w:val="both"/>
        <w:rPr>
          <w:sz w:val="28"/>
          <w:szCs w:val="28"/>
          <w:lang w:val="ru-RU"/>
        </w:rPr>
      </w:pPr>
      <w:r w:rsidRPr="006D39BE">
        <w:rPr>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D39BE" w:rsidRPr="006D39BE" w:rsidRDefault="006D39BE" w:rsidP="006D39BE">
      <w:pPr>
        <w:ind w:firstLine="851"/>
        <w:jc w:val="both"/>
        <w:rPr>
          <w:sz w:val="28"/>
          <w:szCs w:val="28"/>
          <w:lang w:val="ru-RU"/>
        </w:rPr>
      </w:pPr>
      <w:r w:rsidRPr="006D39BE">
        <w:rPr>
          <w:sz w:val="28"/>
          <w:szCs w:val="28"/>
        </w:rPr>
        <w:t xml:space="preserve">2) копія паспорта громадянина України; </w:t>
      </w:r>
    </w:p>
    <w:p w:rsidR="006D39BE" w:rsidRPr="006D39BE" w:rsidRDefault="006D39BE" w:rsidP="006D39BE">
      <w:pPr>
        <w:ind w:firstLine="851"/>
        <w:jc w:val="both"/>
        <w:rPr>
          <w:sz w:val="28"/>
          <w:szCs w:val="28"/>
          <w:lang w:val="ru-RU"/>
        </w:rPr>
      </w:pPr>
      <w:r w:rsidRPr="006D39BE">
        <w:rPr>
          <w:sz w:val="28"/>
          <w:szCs w:val="28"/>
        </w:rPr>
        <w:t xml:space="preserve">3) копії (копії) документа (документів) про освіту; </w:t>
      </w:r>
    </w:p>
    <w:p w:rsidR="006D39BE" w:rsidRPr="006D39BE" w:rsidRDefault="006D39BE" w:rsidP="006D39BE">
      <w:pPr>
        <w:ind w:firstLine="851"/>
        <w:jc w:val="both"/>
        <w:rPr>
          <w:sz w:val="28"/>
          <w:szCs w:val="28"/>
          <w:lang w:val="ru-RU"/>
        </w:rPr>
      </w:pPr>
      <w:r w:rsidRPr="006D39BE">
        <w:rPr>
          <w:sz w:val="28"/>
          <w:szCs w:val="28"/>
        </w:rPr>
        <w:t xml:space="preserve">4) заповнена особова картка визначеного зразка, автобіографія, фотокартка розміром 30 х 40 мм; </w:t>
      </w:r>
    </w:p>
    <w:p w:rsidR="006D39BE" w:rsidRPr="006D39BE" w:rsidRDefault="006D39BE" w:rsidP="006D39BE">
      <w:pPr>
        <w:ind w:firstLine="851"/>
        <w:jc w:val="both"/>
        <w:rPr>
          <w:sz w:val="28"/>
          <w:szCs w:val="28"/>
          <w:lang w:val="ru-RU"/>
        </w:rPr>
      </w:pPr>
      <w:r w:rsidRPr="006D39BE">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D39BE" w:rsidRPr="006D39BE" w:rsidRDefault="006D39BE" w:rsidP="006D39BE">
      <w:pPr>
        <w:ind w:firstLine="851"/>
        <w:jc w:val="both"/>
        <w:rPr>
          <w:sz w:val="28"/>
          <w:szCs w:val="28"/>
          <w:lang w:val="ru-RU"/>
        </w:rPr>
      </w:pPr>
      <w:r w:rsidRPr="006D39BE">
        <w:rPr>
          <w:sz w:val="28"/>
          <w:szCs w:val="28"/>
        </w:rPr>
        <w:t xml:space="preserve">6) копія трудової книжки (за наявності); </w:t>
      </w:r>
    </w:p>
    <w:p w:rsidR="006D39BE" w:rsidRPr="006D39BE" w:rsidRDefault="006D39BE" w:rsidP="006D39BE">
      <w:pPr>
        <w:ind w:firstLine="851"/>
        <w:jc w:val="both"/>
        <w:rPr>
          <w:sz w:val="28"/>
          <w:szCs w:val="28"/>
          <w:lang w:val="ru-RU"/>
        </w:rPr>
      </w:pPr>
      <w:r w:rsidRPr="006D39BE">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6D39BE" w:rsidRPr="006D39BE" w:rsidRDefault="006D39BE" w:rsidP="006D39BE">
      <w:pPr>
        <w:ind w:firstLine="851"/>
        <w:jc w:val="both"/>
        <w:rPr>
          <w:sz w:val="28"/>
          <w:szCs w:val="28"/>
          <w:lang w:val="ru-RU"/>
        </w:rPr>
      </w:pPr>
      <w:r w:rsidRPr="006D39BE">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D39BE" w:rsidRPr="006D39BE" w:rsidRDefault="006D39BE" w:rsidP="006D39BE">
      <w:pPr>
        <w:ind w:firstLine="851"/>
        <w:jc w:val="both"/>
        <w:rPr>
          <w:sz w:val="28"/>
          <w:szCs w:val="28"/>
          <w:lang w:val="ru-RU"/>
        </w:rPr>
      </w:pPr>
      <w:r w:rsidRPr="006D39BE">
        <w:rPr>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D39BE" w:rsidRPr="006D39BE" w:rsidRDefault="006D39BE" w:rsidP="006D39BE">
      <w:pPr>
        <w:ind w:firstLine="773"/>
        <w:jc w:val="both"/>
        <w:rPr>
          <w:sz w:val="28"/>
          <w:szCs w:val="28"/>
        </w:rPr>
      </w:pPr>
      <w:r w:rsidRPr="006D39BE">
        <w:rPr>
          <w:sz w:val="28"/>
          <w:szCs w:val="28"/>
        </w:rPr>
        <w:t xml:space="preserve">Документи приймаються з 09 години 00 хвилин 16 жовтня 2019 року                            до 18 години 00 хвилин </w:t>
      </w:r>
      <w:r w:rsidRPr="006D39BE">
        <w:rPr>
          <w:sz w:val="28"/>
          <w:szCs w:val="28"/>
          <w:lang w:val="ru-RU"/>
        </w:rPr>
        <w:t xml:space="preserve">25 </w:t>
      </w:r>
      <w:proofErr w:type="spellStart"/>
      <w:r w:rsidRPr="006D39BE">
        <w:rPr>
          <w:sz w:val="28"/>
          <w:szCs w:val="28"/>
          <w:lang w:val="ru-RU"/>
        </w:rPr>
        <w:t>жовтня</w:t>
      </w:r>
      <w:proofErr w:type="spellEnd"/>
      <w:r w:rsidRPr="006D39BE">
        <w:rPr>
          <w:sz w:val="28"/>
          <w:szCs w:val="28"/>
          <w:lang w:val="ru-RU"/>
        </w:rPr>
        <w:t xml:space="preserve"> </w:t>
      </w:r>
      <w:r w:rsidRPr="006D39BE">
        <w:rPr>
          <w:sz w:val="28"/>
          <w:szCs w:val="28"/>
        </w:rPr>
        <w:t xml:space="preserve"> 2019 року за адресою: </w:t>
      </w:r>
      <w:r w:rsidRPr="006D39BE">
        <w:rPr>
          <w:sz w:val="28"/>
          <w:szCs w:val="28"/>
          <w:lang w:val="ru-RU"/>
        </w:rPr>
        <w:t>м</w:t>
      </w:r>
      <w:proofErr w:type="spellStart"/>
      <w:r w:rsidRPr="006D39BE">
        <w:rPr>
          <w:sz w:val="28"/>
          <w:szCs w:val="28"/>
        </w:rPr>
        <w:t>.Вінниця</w:t>
      </w:r>
      <w:proofErr w:type="spellEnd"/>
      <w:r w:rsidRPr="006D39BE">
        <w:rPr>
          <w:sz w:val="28"/>
          <w:szCs w:val="28"/>
        </w:rPr>
        <w:t>, вул. Брацлавська, 14.</w:t>
      </w:r>
    </w:p>
    <w:p w:rsidR="006D39BE" w:rsidRPr="006D39BE" w:rsidRDefault="006D39BE" w:rsidP="006D39BE">
      <w:pPr>
        <w:ind w:firstLine="851"/>
        <w:jc w:val="both"/>
        <w:rPr>
          <w:sz w:val="28"/>
          <w:szCs w:val="28"/>
        </w:rPr>
      </w:pPr>
      <w:r w:rsidRPr="006D39BE">
        <w:rPr>
          <w:sz w:val="28"/>
          <w:szCs w:val="28"/>
        </w:rPr>
        <w:t>На начальника відділу по роботі з персоналом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D39BE" w:rsidRPr="006D39BE" w:rsidRDefault="006D39BE" w:rsidP="006D39BE">
      <w:pPr>
        <w:spacing w:before="120" w:after="120"/>
        <w:ind w:firstLine="851"/>
        <w:jc w:val="both"/>
        <w:rPr>
          <w:sz w:val="28"/>
          <w:szCs w:val="28"/>
          <w:lang w:val="ru-RU"/>
        </w:rPr>
      </w:pPr>
      <w:r w:rsidRPr="006D39BE">
        <w:rPr>
          <w:b/>
          <w:sz w:val="28"/>
          <w:szCs w:val="28"/>
        </w:rPr>
        <w:t xml:space="preserve">5. Місце, дата та час початку проведення конкурсу: </w:t>
      </w:r>
    </w:p>
    <w:p w:rsidR="006D39BE" w:rsidRPr="006D39BE" w:rsidRDefault="006D39BE" w:rsidP="006D39BE">
      <w:pPr>
        <w:ind w:firstLine="851"/>
        <w:jc w:val="both"/>
        <w:rPr>
          <w:sz w:val="28"/>
          <w:szCs w:val="28"/>
        </w:rPr>
      </w:pPr>
      <w:r w:rsidRPr="006D39BE">
        <w:rPr>
          <w:sz w:val="28"/>
          <w:szCs w:val="28"/>
          <w:lang w:val="ru-RU"/>
        </w:rPr>
        <w:t>м</w:t>
      </w:r>
      <w:r w:rsidRPr="006D39BE">
        <w:rPr>
          <w:sz w:val="28"/>
          <w:szCs w:val="28"/>
        </w:rPr>
        <w:t>.</w:t>
      </w:r>
      <w:r w:rsidR="00823F6E" w:rsidRPr="00961081">
        <w:rPr>
          <w:sz w:val="28"/>
          <w:szCs w:val="28"/>
          <w:lang w:val="ru-RU"/>
        </w:rPr>
        <w:t xml:space="preserve"> </w:t>
      </w:r>
      <w:r w:rsidRPr="006D39BE">
        <w:rPr>
          <w:sz w:val="28"/>
          <w:szCs w:val="28"/>
        </w:rPr>
        <w:t>Вінниця, вул. Брацлавська, 14, Територіальне управління Служби судової охорони у Вінницькій області з 10.00  30 жовтня 2019 року.</w:t>
      </w:r>
    </w:p>
    <w:p w:rsidR="006D39BE" w:rsidRPr="006D39BE" w:rsidRDefault="006D39BE" w:rsidP="006D39BE">
      <w:pPr>
        <w:spacing w:before="120" w:after="120"/>
        <w:ind w:firstLine="851"/>
        <w:jc w:val="both"/>
        <w:rPr>
          <w:sz w:val="28"/>
          <w:szCs w:val="28"/>
          <w:lang w:val="ru-RU"/>
        </w:rPr>
      </w:pPr>
      <w:r w:rsidRPr="006D39BE">
        <w:rPr>
          <w:b/>
          <w:sz w:val="28"/>
          <w:szCs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r w:rsidRPr="006D39BE">
        <w:rPr>
          <w:sz w:val="28"/>
          <w:szCs w:val="28"/>
        </w:rPr>
        <w:t xml:space="preserve"> </w:t>
      </w:r>
    </w:p>
    <w:p w:rsidR="006D39BE" w:rsidRPr="006D39BE" w:rsidRDefault="006D39BE" w:rsidP="006D39BE">
      <w:pPr>
        <w:ind w:firstLine="851"/>
        <w:jc w:val="both"/>
        <w:rPr>
          <w:b/>
          <w:sz w:val="28"/>
          <w:szCs w:val="28"/>
          <w:lang w:val="ru-RU"/>
        </w:rPr>
      </w:pPr>
      <w:proofErr w:type="spellStart"/>
      <w:r w:rsidRPr="006D39BE">
        <w:rPr>
          <w:b/>
          <w:sz w:val="28"/>
          <w:szCs w:val="28"/>
        </w:rPr>
        <w:t>Євчук</w:t>
      </w:r>
      <w:proofErr w:type="spellEnd"/>
      <w:r w:rsidRPr="006D39BE">
        <w:rPr>
          <w:b/>
          <w:sz w:val="28"/>
          <w:szCs w:val="28"/>
        </w:rPr>
        <w:t xml:space="preserve"> Віта Володимирівна</w:t>
      </w:r>
      <w:r w:rsidRPr="006D39BE">
        <w:rPr>
          <w:sz w:val="28"/>
          <w:szCs w:val="28"/>
        </w:rPr>
        <w:t>,</w:t>
      </w:r>
      <w:r w:rsidRPr="006D39BE">
        <w:rPr>
          <w:b/>
          <w:sz w:val="28"/>
          <w:szCs w:val="28"/>
        </w:rPr>
        <w:t xml:space="preserve"> </w:t>
      </w:r>
      <w:r w:rsidRPr="006D39BE">
        <w:rPr>
          <w:b/>
          <w:sz w:val="28"/>
          <w:szCs w:val="28"/>
          <w:lang w:val="ru-RU"/>
        </w:rPr>
        <w:t>096</w:t>
      </w:r>
      <w:r w:rsidRPr="006D39BE">
        <w:rPr>
          <w:b/>
          <w:sz w:val="28"/>
          <w:szCs w:val="28"/>
          <w:lang w:val="en-US"/>
        </w:rPr>
        <w:t> </w:t>
      </w:r>
      <w:r w:rsidRPr="006D39BE">
        <w:rPr>
          <w:b/>
          <w:sz w:val="28"/>
          <w:szCs w:val="28"/>
          <w:lang w:val="ru-RU"/>
        </w:rPr>
        <w:t>015 37 37</w:t>
      </w:r>
      <w:r w:rsidRPr="006D39BE">
        <w:rPr>
          <w:b/>
          <w:sz w:val="28"/>
          <w:szCs w:val="28"/>
        </w:rPr>
        <w:t xml:space="preserve">, </w:t>
      </w:r>
      <w:proofErr w:type="spellStart"/>
      <w:r w:rsidRPr="006D39BE">
        <w:rPr>
          <w:b/>
          <w:sz w:val="28"/>
          <w:szCs w:val="28"/>
          <w:lang w:val="en-US"/>
        </w:rPr>
        <w:t>sokyran</w:t>
      </w:r>
      <w:proofErr w:type="spellEnd"/>
      <w:r w:rsidRPr="006D39BE">
        <w:rPr>
          <w:b/>
          <w:sz w:val="28"/>
          <w:szCs w:val="28"/>
          <w:lang w:val="ru-RU"/>
        </w:rPr>
        <w:t xml:space="preserve"> @ </w:t>
      </w:r>
      <w:proofErr w:type="spellStart"/>
      <w:r w:rsidRPr="006D39BE">
        <w:rPr>
          <w:b/>
          <w:sz w:val="28"/>
          <w:szCs w:val="28"/>
          <w:lang w:val="en-US"/>
        </w:rPr>
        <w:t>sso</w:t>
      </w:r>
      <w:proofErr w:type="spellEnd"/>
      <w:r w:rsidRPr="006D39BE">
        <w:rPr>
          <w:b/>
          <w:sz w:val="28"/>
          <w:szCs w:val="28"/>
          <w:lang w:val="ru-RU"/>
        </w:rPr>
        <w:t>.</w:t>
      </w:r>
      <w:proofErr w:type="spellStart"/>
      <w:r w:rsidRPr="006D39BE">
        <w:rPr>
          <w:b/>
          <w:sz w:val="28"/>
          <w:szCs w:val="28"/>
          <w:lang w:val="en-US"/>
        </w:rPr>
        <w:t>cour</w:t>
      </w:r>
      <w:proofErr w:type="spellEnd"/>
      <w:r w:rsidRPr="006D39BE">
        <w:rPr>
          <w:b/>
          <w:sz w:val="28"/>
          <w:szCs w:val="28"/>
          <w:lang w:val="ru-RU"/>
        </w:rPr>
        <w:t>.</w:t>
      </w:r>
      <w:proofErr w:type="spellStart"/>
      <w:r w:rsidRPr="006D39BE">
        <w:rPr>
          <w:b/>
          <w:sz w:val="28"/>
          <w:szCs w:val="28"/>
          <w:lang w:val="en-US"/>
        </w:rPr>
        <w:t>gou</w:t>
      </w:r>
      <w:proofErr w:type="spellEnd"/>
      <w:r w:rsidRPr="006D39BE">
        <w:rPr>
          <w:b/>
          <w:sz w:val="28"/>
          <w:szCs w:val="28"/>
          <w:lang w:val="ru-RU"/>
        </w:rPr>
        <w:t>.</w:t>
      </w:r>
      <w:proofErr w:type="spellStart"/>
      <w:r w:rsidRPr="006D39BE">
        <w:rPr>
          <w:b/>
          <w:sz w:val="28"/>
          <w:szCs w:val="28"/>
          <w:lang w:val="en-US"/>
        </w:rPr>
        <w:t>ua</w:t>
      </w:r>
      <w:proofErr w:type="spellEnd"/>
    </w:p>
    <w:p w:rsidR="006D39BE" w:rsidRPr="006D39BE" w:rsidRDefault="006D39BE" w:rsidP="006D39BE">
      <w:pPr>
        <w:ind w:firstLine="851"/>
        <w:jc w:val="both"/>
        <w:rPr>
          <w:sz w:val="28"/>
          <w:szCs w:val="28"/>
          <w:lang w:val="ru-RU"/>
        </w:rPr>
      </w:pPr>
    </w:p>
    <w:p w:rsidR="006D39BE" w:rsidRPr="006D39BE" w:rsidRDefault="006D39BE" w:rsidP="006D39BE">
      <w:pPr>
        <w:spacing w:before="240" w:after="240"/>
        <w:ind w:firstLine="851"/>
        <w:jc w:val="center"/>
        <w:rPr>
          <w:b/>
          <w:sz w:val="28"/>
          <w:szCs w:val="28"/>
          <w:lang w:val="ru-RU"/>
        </w:rPr>
      </w:pPr>
      <w:r w:rsidRPr="006D39BE">
        <w:rPr>
          <w:b/>
          <w:sz w:val="28"/>
          <w:szCs w:val="28"/>
        </w:rPr>
        <w:t>Квалі</w:t>
      </w:r>
      <w:r w:rsidRPr="006D39BE">
        <w:rPr>
          <w:sz w:val="28"/>
          <w:szCs w:val="28"/>
        </w:rPr>
        <w:t>ф</w:t>
      </w:r>
      <w:r w:rsidRPr="006D39BE">
        <w:rPr>
          <w:b/>
          <w:sz w:val="28"/>
          <w:szCs w:val="28"/>
        </w:rPr>
        <w:t>ікаційні вимоги.</w:t>
      </w:r>
    </w:p>
    <w:tbl>
      <w:tblPr>
        <w:tblW w:w="9997" w:type="dxa"/>
        <w:tblLook w:val="04A0" w:firstRow="1" w:lastRow="0" w:firstColumn="1" w:lastColumn="0" w:noHBand="0" w:noVBand="1"/>
      </w:tblPr>
      <w:tblGrid>
        <w:gridCol w:w="3936"/>
        <w:gridCol w:w="6061"/>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Освіта</w:t>
            </w:r>
          </w:p>
        </w:tc>
        <w:tc>
          <w:tcPr>
            <w:tcW w:w="6061" w:type="dxa"/>
          </w:tcPr>
          <w:p w:rsidR="006D39BE" w:rsidRPr="006D39BE" w:rsidRDefault="006D39BE" w:rsidP="00C978F3">
            <w:pPr>
              <w:jc w:val="both"/>
              <w:rPr>
                <w:sz w:val="28"/>
                <w:szCs w:val="28"/>
              </w:rPr>
            </w:pPr>
            <w:r w:rsidRPr="006D39BE">
              <w:rPr>
                <w:sz w:val="28"/>
                <w:szCs w:val="28"/>
              </w:rPr>
              <w:t>вища освіта у галузі «Правознавство», «Право», «Забезпечення військ (сил)», «</w:t>
            </w:r>
            <w:proofErr w:type="spellStart"/>
            <w:r w:rsidRPr="006D39BE">
              <w:rPr>
                <w:sz w:val="28"/>
                <w:szCs w:val="28"/>
              </w:rPr>
              <w:t>Педогогіка</w:t>
            </w:r>
            <w:proofErr w:type="spellEnd"/>
            <w:r w:rsidRPr="006D39BE">
              <w:rPr>
                <w:sz w:val="28"/>
                <w:szCs w:val="28"/>
              </w:rPr>
              <w:t xml:space="preserve">» ступінь вищої освіти – спеціаліст*.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lang w:val="en-US"/>
              </w:rPr>
            </w:pPr>
            <w:r w:rsidRPr="006D39BE">
              <w:rPr>
                <w:sz w:val="28"/>
                <w:szCs w:val="28"/>
              </w:rPr>
              <w:t>2. Досвід роботи</w:t>
            </w:r>
          </w:p>
        </w:tc>
        <w:tc>
          <w:tcPr>
            <w:tcW w:w="6061" w:type="dxa"/>
          </w:tcPr>
          <w:p w:rsidR="006D39BE" w:rsidRPr="004A6094" w:rsidRDefault="00823F6E" w:rsidP="00C978F3">
            <w:pPr>
              <w:jc w:val="both"/>
              <w:rPr>
                <w:color w:val="000000" w:themeColor="text1"/>
                <w:sz w:val="28"/>
                <w:szCs w:val="28"/>
                <w:lang w:val="ru-RU"/>
              </w:rPr>
            </w:pPr>
            <w:r w:rsidRPr="004A6094">
              <w:rPr>
                <w:color w:val="000000" w:themeColor="text1"/>
                <w:sz w:val="28"/>
                <w:szCs w:val="28"/>
              </w:rPr>
              <w:t>загальний стаж роботи в</w:t>
            </w:r>
            <w:r w:rsidR="006D39BE" w:rsidRPr="004A6094">
              <w:rPr>
                <w:color w:val="000000" w:themeColor="text1"/>
                <w:sz w:val="28"/>
                <w:szCs w:val="28"/>
              </w:rPr>
              <w:t xml:space="preserve"> правоохоронних органах або військових формуваннях не менше десяти років, досвід роботи </w:t>
            </w:r>
            <w:r w:rsidR="00AE7E52" w:rsidRPr="004A6094">
              <w:rPr>
                <w:color w:val="000000" w:themeColor="text1"/>
                <w:sz w:val="28"/>
                <w:szCs w:val="28"/>
                <w:lang w:val="ru-RU"/>
              </w:rPr>
              <w:t xml:space="preserve">у </w:t>
            </w:r>
            <w:proofErr w:type="spellStart"/>
            <w:r w:rsidR="006D39BE" w:rsidRPr="004A6094">
              <w:rPr>
                <w:color w:val="000000" w:themeColor="text1"/>
                <w:sz w:val="28"/>
                <w:szCs w:val="28"/>
              </w:rPr>
              <w:t>кадров</w:t>
            </w:r>
            <w:proofErr w:type="spellEnd"/>
            <w:r w:rsidR="004A6094" w:rsidRPr="004A6094">
              <w:rPr>
                <w:color w:val="000000" w:themeColor="text1"/>
                <w:sz w:val="28"/>
                <w:szCs w:val="28"/>
                <w:lang w:val="ru-RU"/>
              </w:rPr>
              <w:t>их</w:t>
            </w:r>
            <w:r w:rsidR="006D39BE" w:rsidRPr="004A6094">
              <w:rPr>
                <w:color w:val="000000" w:themeColor="text1"/>
                <w:sz w:val="28"/>
                <w:szCs w:val="28"/>
              </w:rPr>
              <w:t xml:space="preserve"> підрозділ</w:t>
            </w:r>
            <w:r w:rsidR="004A6094" w:rsidRPr="004A6094">
              <w:rPr>
                <w:color w:val="000000" w:themeColor="text1"/>
                <w:sz w:val="28"/>
                <w:szCs w:val="28"/>
              </w:rPr>
              <w:t>ах</w:t>
            </w:r>
            <w:r w:rsidR="00AE7E52" w:rsidRPr="004A6094">
              <w:rPr>
                <w:color w:val="000000" w:themeColor="text1"/>
                <w:sz w:val="28"/>
                <w:szCs w:val="28"/>
                <w:lang w:val="ru-RU"/>
              </w:rPr>
              <w:t xml:space="preserve"> </w:t>
            </w:r>
            <w:r w:rsidR="006D39BE" w:rsidRPr="004A6094">
              <w:rPr>
                <w:color w:val="000000" w:themeColor="text1"/>
                <w:sz w:val="28"/>
                <w:szCs w:val="28"/>
              </w:rPr>
              <w:t xml:space="preserve">не менше </w:t>
            </w:r>
            <w:r w:rsidR="004A6094">
              <w:rPr>
                <w:color w:val="000000" w:themeColor="text1"/>
                <w:sz w:val="28"/>
                <w:szCs w:val="28"/>
              </w:rPr>
              <w:t>7</w:t>
            </w:r>
            <w:r w:rsidR="006D39BE" w:rsidRPr="004A6094">
              <w:rPr>
                <w:color w:val="000000" w:themeColor="text1"/>
                <w:sz w:val="28"/>
                <w:szCs w:val="28"/>
              </w:rPr>
              <w:t xml:space="preserve"> років.</w:t>
            </w:r>
          </w:p>
          <w:p w:rsidR="006D39BE" w:rsidRPr="004A6094"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Володіння державною</w:t>
            </w:r>
          </w:p>
          <w:p w:rsidR="006D39BE" w:rsidRPr="006D39BE" w:rsidRDefault="006D39BE" w:rsidP="00C978F3">
            <w:pPr>
              <w:jc w:val="both"/>
              <w:rPr>
                <w:sz w:val="28"/>
                <w:szCs w:val="28"/>
              </w:rPr>
            </w:pPr>
            <w:r w:rsidRPr="006D39BE">
              <w:rPr>
                <w:sz w:val="28"/>
                <w:szCs w:val="28"/>
              </w:rPr>
              <w:t xml:space="preserve"> мовою</w:t>
            </w:r>
          </w:p>
        </w:tc>
        <w:tc>
          <w:tcPr>
            <w:tcW w:w="6061" w:type="dxa"/>
            <w:hideMark/>
          </w:tcPr>
          <w:p w:rsidR="006D39BE" w:rsidRPr="006D39BE" w:rsidRDefault="006D39BE" w:rsidP="00C978F3">
            <w:pPr>
              <w:jc w:val="both"/>
              <w:rPr>
                <w:sz w:val="28"/>
                <w:szCs w:val="28"/>
              </w:rPr>
            </w:pPr>
            <w:r w:rsidRPr="006D39BE">
              <w:rPr>
                <w:sz w:val="28"/>
                <w:szCs w:val="28"/>
              </w:rPr>
              <w:t>вільне володіння державною мовою.</w:t>
            </w:r>
          </w:p>
        </w:tc>
      </w:tr>
    </w:tbl>
    <w:p w:rsidR="006D39BE" w:rsidRPr="006D39BE" w:rsidRDefault="006D39BE" w:rsidP="006D39BE">
      <w:pPr>
        <w:spacing w:before="240" w:after="240"/>
        <w:ind w:firstLine="851"/>
        <w:jc w:val="center"/>
        <w:rPr>
          <w:b/>
          <w:sz w:val="28"/>
          <w:szCs w:val="28"/>
          <w:lang w:val="en-US"/>
        </w:rPr>
      </w:pPr>
      <w:r w:rsidRPr="006D39BE">
        <w:rPr>
          <w:b/>
          <w:sz w:val="28"/>
          <w:szCs w:val="28"/>
        </w:rPr>
        <w:t>Вимоги до компетентності.</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Наявність лідерських якостей</w:t>
            </w:r>
          </w:p>
        </w:tc>
        <w:tc>
          <w:tcPr>
            <w:tcW w:w="5919" w:type="dxa"/>
          </w:tcPr>
          <w:p w:rsidR="006D39BE" w:rsidRPr="006D39BE" w:rsidRDefault="006D39BE" w:rsidP="00C978F3">
            <w:pPr>
              <w:jc w:val="both"/>
              <w:rPr>
                <w:sz w:val="28"/>
                <w:szCs w:val="28"/>
                <w:lang w:val="ru-RU"/>
              </w:rPr>
            </w:pPr>
            <w:r w:rsidRPr="006D39BE">
              <w:rPr>
                <w:sz w:val="28"/>
                <w:szCs w:val="28"/>
              </w:rPr>
              <w:t>встановлення цілей, пріоритетів та орієнтирів;</w:t>
            </w:r>
          </w:p>
          <w:p w:rsidR="006D39BE" w:rsidRPr="006D39BE" w:rsidRDefault="006D39BE" w:rsidP="00C978F3">
            <w:pPr>
              <w:jc w:val="both"/>
              <w:rPr>
                <w:sz w:val="28"/>
                <w:szCs w:val="28"/>
                <w:lang w:val="ru-RU"/>
              </w:rPr>
            </w:pPr>
            <w:r w:rsidRPr="006D39BE">
              <w:rPr>
                <w:sz w:val="28"/>
                <w:szCs w:val="28"/>
              </w:rPr>
              <w:t>стратегічне планування;</w:t>
            </w:r>
          </w:p>
          <w:p w:rsidR="006D39BE" w:rsidRPr="006D39BE" w:rsidRDefault="006D39BE" w:rsidP="00C978F3">
            <w:pPr>
              <w:jc w:val="both"/>
              <w:rPr>
                <w:sz w:val="28"/>
                <w:szCs w:val="28"/>
              </w:rPr>
            </w:pPr>
            <w:r w:rsidRPr="006D39BE">
              <w:rPr>
                <w:sz w:val="28"/>
                <w:szCs w:val="28"/>
              </w:rPr>
              <w:t>багатофункціональність;</w:t>
            </w:r>
          </w:p>
          <w:p w:rsidR="006D39BE" w:rsidRPr="006D39BE" w:rsidRDefault="006D39BE" w:rsidP="00C978F3">
            <w:pPr>
              <w:jc w:val="both"/>
              <w:rPr>
                <w:sz w:val="28"/>
                <w:szCs w:val="28"/>
              </w:rPr>
            </w:pPr>
            <w:r w:rsidRPr="006D39BE">
              <w:rPr>
                <w:sz w:val="28"/>
                <w:szCs w:val="28"/>
              </w:rPr>
              <w:t>ведення ділових переговорів;</w:t>
            </w:r>
          </w:p>
          <w:p w:rsidR="006D39BE" w:rsidRPr="006D39BE" w:rsidRDefault="006D39BE" w:rsidP="00C978F3">
            <w:pPr>
              <w:jc w:val="both"/>
              <w:rPr>
                <w:sz w:val="28"/>
                <w:szCs w:val="28"/>
              </w:rPr>
            </w:pPr>
            <w:r w:rsidRPr="006D39BE">
              <w:rPr>
                <w:sz w:val="28"/>
                <w:szCs w:val="28"/>
              </w:rPr>
              <w:t xml:space="preserve">досягнення кінцевих результатів. </w:t>
            </w:r>
          </w:p>
          <w:p w:rsidR="006D39BE" w:rsidRPr="006D39BE" w:rsidRDefault="006D39BE" w:rsidP="00C978F3">
            <w:pPr>
              <w:jc w:val="both"/>
              <w:rPr>
                <w:sz w:val="28"/>
                <w:szCs w:val="28"/>
                <w:lang w:val="en-US"/>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2. Вміння приймати ефективні рішення</w:t>
            </w:r>
          </w:p>
        </w:tc>
        <w:tc>
          <w:tcPr>
            <w:tcW w:w="5919" w:type="dxa"/>
          </w:tcPr>
          <w:p w:rsidR="006D39BE" w:rsidRPr="006D39BE" w:rsidRDefault="006D39BE" w:rsidP="00C978F3">
            <w:pPr>
              <w:jc w:val="both"/>
              <w:rPr>
                <w:sz w:val="28"/>
                <w:szCs w:val="28"/>
              </w:rPr>
            </w:pPr>
            <w:r w:rsidRPr="006D39BE">
              <w:rPr>
                <w:sz w:val="28"/>
                <w:szCs w:val="28"/>
              </w:rPr>
              <w:t>здатність швидко приймати рішення та діяти в екстремальних ситуаціях.</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Аналітичні здібності</w:t>
            </w:r>
          </w:p>
        </w:tc>
        <w:tc>
          <w:tcPr>
            <w:tcW w:w="5919" w:type="dxa"/>
          </w:tcPr>
          <w:p w:rsidR="006D39BE" w:rsidRPr="006D39BE" w:rsidRDefault="006D39BE" w:rsidP="00C978F3">
            <w:pPr>
              <w:jc w:val="both"/>
              <w:rPr>
                <w:sz w:val="28"/>
                <w:szCs w:val="28"/>
              </w:rPr>
            </w:pPr>
            <w:r w:rsidRPr="006D39BE">
              <w:rPr>
                <w:sz w:val="28"/>
                <w:szCs w:val="28"/>
              </w:rPr>
              <w:t>здатність систематизувати, узагальнювати інформацію; гнучкість; проникливість.</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4. Управління організацією та персоналом</w:t>
            </w:r>
          </w:p>
        </w:tc>
        <w:tc>
          <w:tcPr>
            <w:tcW w:w="5919" w:type="dxa"/>
          </w:tcPr>
          <w:p w:rsidR="006D39BE" w:rsidRPr="006D39BE" w:rsidRDefault="006D39BE" w:rsidP="00C978F3">
            <w:pPr>
              <w:jc w:val="both"/>
              <w:rPr>
                <w:sz w:val="28"/>
                <w:szCs w:val="28"/>
              </w:rPr>
            </w:pPr>
            <w:r w:rsidRPr="006D39BE">
              <w:rPr>
                <w:sz w:val="28"/>
                <w:szCs w:val="28"/>
              </w:rPr>
              <w:t xml:space="preserve">організація роботи та контроль; </w:t>
            </w:r>
          </w:p>
          <w:p w:rsidR="006D39BE" w:rsidRPr="006D39BE" w:rsidRDefault="006D39BE" w:rsidP="00C978F3">
            <w:pPr>
              <w:jc w:val="both"/>
              <w:rPr>
                <w:sz w:val="28"/>
                <w:szCs w:val="28"/>
              </w:rPr>
            </w:pPr>
            <w:r w:rsidRPr="006D39BE">
              <w:rPr>
                <w:sz w:val="28"/>
                <w:szCs w:val="28"/>
              </w:rPr>
              <w:t xml:space="preserve">управління людськими ресурсами; </w:t>
            </w:r>
          </w:p>
          <w:p w:rsidR="006D39BE" w:rsidRPr="006D39BE" w:rsidRDefault="006D39BE" w:rsidP="00C978F3">
            <w:pPr>
              <w:jc w:val="both"/>
              <w:rPr>
                <w:sz w:val="28"/>
                <w:szCs w:val="28"/>
              </w:rPr>
            </w:pPr>
            <w:r w:rsidRPr="006D39BE">
              <w:rPr>
                <w:sz w:val="28"/>
                <w:szCs w:val="28"/>
              </w:rPr>
              <w:t>вміння мотивувати підлеглих працівників.</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5. Особистісні компетенції</w:t>
            </w:r>
          </w:p>
        </w:tc>
        <w:tc>
          <w:tcPr>
            <w:tcW w:w="5919" w:type="dxa"/>
          </w:tcPr>
          <w:p w:rsidR="006D39BE" w:rsidRPr="006D39BE" w:rsidRDefault="006D39BE" w:rsidP="00C978F3">
            <w:pPr>
              <w:jc w:val="both"/>
              <w:rPr>
                <w:sz w:val="28"/>
                <w:szCs w:val="28"/>
              </w:rPr>
            </w:pPr>
            <w:r w:rsidRPr="006D39BE">
              <w:rPr>
                <w:sz w:val="28"/>
                <w:szCs w:val="28"/>
              </w:rPr>
              <w:t xml:space="preserve">принциповість, рішучість і вимогливість під час прийняття рішень; </w:t>
            </w:r>
          </w:p>
          <w:p w:rsidR="006D39BE" w:rsidRPr="006D39BE" w:rsidRDefault="006D39BE" w:rsidP="00C978F3">
            <w:pPr>
              <w:jc w:val="both"/>
              <w:rPr>
                <w:sz w:val="28"/>
                <w:szCs w:val="28"/>
              </w:rPr>
            </w:pPr>
            <w:r w:rsidRPr="006D39BE">
              <w:rPr>
                <w:sz w:val="28"/>
                <w:szCs w:val="28"/>
              </w:rPr>
              <w:t xml:space="preserve">системність; </w:t>
            </w:r>
          </w:p>
          <w:p w:rsidR="006D39BE" w:rsidRPr="006D39BE" w:rsidRDefault="006D39BE" w:rsidP="00C978F3">
            <w:pPr>
              <w:jc w:val="both"/>
              <w:rPr>
                <w:sz w:val="28"/>
                <w:szCs w:val="28"/>
              </w:rPr>
            </w:pPr>
            <w:r w:rsidRPr="006D39BE">
              <w:rPr>
                <w:sz w:val="28"/>
                <w:szCs w:val="28"/>
              </w:rPr>
              <w:t xml:space="preserve">самоорганізація та саморозвиток; </w:t>
            </w:r>
          </w:p>
          <w:p w:rsidR="006D39BE" w:rsidRPr="006D39BE" w:rsidRDefault="006D39BE" w:rsidP="00C978F3">
            <w:pPr>
              <w:jc w:val="both"/>
              <w:rPr>
                <w:sz w:val="28"/>
                <w:szCs w:val="28"/>
              </w:rPr>
            </w:pPr>
            <w:r w:rsidRPr="006D39BE">
              <w:rPr>
                <w:sz w:val="28"/>
                <w:szCs w:val="28"/>
              </w:rPr>
              <w:t xml:space="preserve">політична нейтральність.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 xml:space="preserve">6. Забезпечення громадського </w:t>
            </w:r>
            <w:r w:rsidRPr="006D39BE">
              <w:rPr>
                <w:sz w:val="28"/>
                <w:szCs w:val="28"/>
              </w:rPr>
              <w:lastRenderedPageBreak/>
              <w:t>порядку</w:t>
            </w:r>
          </w:p>
        </w:tc>
        <w:tc>
          <w:tcPr>
            <w:tcW w:w="5919" w:type="dxa"/>
          </w:tcPr>
          <w:p w:rsidR="006D39BE" w:rsidRPr="006D39BE" w:rsidRDefault="006D39BE" w:rsidP="00C978F3">
            <w:pPr>
              <w:ind w:firstLine="33"/>
              <w:jc w:val="both"/>
              <w:rPr>
                <w:sz w:val="28"/>
                <w:szCs w:val="28"/>
              </w:rPr>
            </w:pPr>
            <w:r w:rsidRPr="006D39BE">
              <w:rPr>
                <w:sz w:val="28"/>
                <w:szCs w:val="28"/>
              </w:rPr>
              <w:lastRenderedPageBreak/>
              <w:t xml:space="preserve">знання законодавства що регулює діяльність </w:t>
            </w:r>
            <w:r w:rsidRPr="006D39BE">
              <w:rPr>
                <w:sz w:val="28"/>
                <w:szCs w:val="28"/>
              </w:rPr>
              <w:lastRenderedPageBreak/>
              <w:t xml:space="preserve">судових та правоохоронних органів; </w:t>
            </w:r>
          </w:p>
          <w:p w:rsidR="006D39BE" w:rsidRPr="006D39BE" w:rsidRDefault="006D39BE" w:rsidP="00C978F3">
            <w:pPr>
              <w:ind w:firstLine="33"/>
              <w:jc w:val="both"/>
              <w:rPr>
                <w:sz w:val="28"/>
                <w:szCs w:val="28"/>
              </w:rPr>
            </w:pPr>
            <w:r w:rsidRPr="006D39BE">
              <w:rPr>
                <w:sz w:val="28"/>
                <w:szCs w:val="28"/>
              </w:rPr>
              <w:t>знання системи правоохоронних органів;</w:t>
            </w:r>
          </w:p>
          <w:p w:rsidR="006D39BE" w:rsidRPr="006D39BE" w:rsidRDefault="006D39BE" w:rsidP="00C978F3">
            <w:pPr>
              <w:ind w:firstLine="33"/>
              <w:jc w:val="both"/>
              <w:rPr>
                <w:sz w:val="28"/>
                <w:szCs w:val="28"/>
                <w:lang w:val="ru-RU"/>
              </w:rPr>
            </w:pPr>
            <w:r w:rsidRPr="006D39BE">
              <w:rPr>
                <w:sz w:val="28"/>
                <w:szCs w:val="28"/>
              </w:rPr>
              <w:t xml:space="preserve">розмежування їх компетенції, порядок забезпечення їх співпраці.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lastRenderedPageBreak/>
              <w:t>7. Робота з інформацією</w:t>
            </w:r>
          </w:p>
        </w:tc>
        <w:tc>
          <w:tcPr>
            <w:tcW w:w="5919" w:type="dxa"/>
          </w:tcPr>
          <w:p w:rsidR="006D39BE" w:rsidRPr="006D39BE" w:rsidRDefault="006D39BE" w:rsidP="00C978F3">
            <w:pPr>
              <w:jc w:val="both"/>
              <w:rPr>
                <w:sz w:val="28"/>
                <w:szCs w:val="28"/>
              </w:rPr>
            </w:pPr>
            <w:r w:rsidRPr="006D39BE">
              <w:rPr>
                <w:sz w:val="28"/>
                <w:szCs w:val="28"/>
              </w:rPr>
              <w:t>знання основ законодавства про інформацію.</w:t>
            </w:r>
          </w:p>
          <w:p w:rsidR="006D39BE" w:rsidRPr="006D39BE" w:rsidRDefault="006D39BE" w:rsidP="00C978F3">
            <w:pPr>
              <w:jc w:val="both"/>
              <w:rPr>
                <w:sz w:val="28"/>
                <w:szCs w:val="28"/>
              </w:rPr>
            </w:pPr>
          </w:p>
        </w:tc>
      </w:tr>
    </w:tbl>
    <w:p w:rsidR="006D39BE" w:rsidRPr="006D39BE" w:rsidRDefault="006D39BE" w:rsidP="006D39BE">
      <w:pPr>
        <w:spacing w:before="240" w:after="240"/>
        <w:ind w:firstLine="851"/>
        <w:jc w:val="both"/>
        <w:rPr>
          <w:b/>
          <w:sz w:val="28"/>
          <w:szCs w:val="28"/>
        </w:rPr>
      </w:pPr>
      <w:r w:rsidRPr="006D39BE">
        <w:rPr>
          <w:b/>
          <w:sz w:val="28"/>
          <w:szCs w:val="28"/>
        </w:rPr>
        <w:t xml:space="preserve">                                     Професійні знання. </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Знання законодавства</w:t>
            </w:r>
          </w:p>
        </w:tc>
        <w:tc>
          <w:tcPr>
            <w:tcW w:w="5919" w:type="dxa"/>
          </w:tcPr>
          <w:p w:rsidR="006D39BE" w:rsidRPr="006D39BE" w:rsidRDefault="006D39BE" w:rsidP="00C978F3">
            <w:pPr>
              <w:ind w:firstLine="33"/>
              <w:jc w:val="both"/>
              <w:rPr>
                <w:sz w:val="28"/>
                <w:szCs w:val="28"/>
              </w:rPr>
            </w:pPr>
            <w:r w:rsidRPr="006D39BE">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2. Знання спеціального</w:t>
            </w:r>
          </w:p>
          <w:p w:rsidR="006D39BE" w:rsidRPr="006D39BE" w:rsidRDefault="006D39BE" w:rsidP="00C978F3">
            <w:pPr>
              <w:jc w:val="both"/>
              <w:rPr>
                <w:sz w:val="28"/>
                <w:szCs w:val="28"/>
              </w:rPr>
            </w:pPr>
            <w:r w:rsidRPr="006D39BE">
              <w:rPr>
                <w:sz w:val="28"/>
                <w:szCs w:val="28"/>
              </w:rPr>
              <w:t>законодавства</w:t>
            </w:r>
          </w:p>
        </w:tc>
        <w:tc>
          <w:tcPr>
            <w:tcW w:w="5919" w:type="dxa"/>
            <w:hideMark/>
          </w:tcPr>
          <w:p w:rsidR="006D39BE" w:rsidRPr="006D39BE" w:rsidRDefault="006D39BE" w:rsidP="00C978F3">
            <w:pPr>
              <w:jc w:val="both"/>
              <w:rPr>
                <w:sz w:val="28"/>
                <w:szCs w:val="28"/>
              </w:rPr>
            </w:pPr>
            <w:r w:rsidRPr="006D39BE">
              <w:rPr>
                <w:sz w:val="28"/>
                <w:szCs w:val="28"/>
              </w:rPr>
              <w:t>Знання: законів України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w:t>
            </w:r>
          </w:p>
          <w:p w:rsidR="006D39BE" w:rsidRPr="006D39BE" w:rsidRDefault="006D39BE" w:rsidP="00C978F3">
            <w:pPr>
              <w:jc w:val="both"/>
              <w:rPr>
                <w:sz w:val="28"/>
                <w:szCs w:val="28"/>
              </w:rPr>
            </w:pPr>
            <w:r w:rsidRPr="006D39BE">
              <w:rPr>
                <w:sz w:val="28"/>
                <w:szCs w:val="28"/>
              </w:rPr>
              <w:t xml:space="preserve">актів Кабінету Міністрів України з питань організації кадрової роботи та державної служби в державних установах, в тому числі з тими, які містять службову інформацію, </w:t>
            </w:r>
          </w:p>
          <w:p w:rsidR="006D39BE" w:rsidRPr="006D39BE" w:rsidRDefault="006D39BE" w:rsidP="00C978F3">
            <w:pPr>
              <w:jc w:val="both"/>
              <w:rPr>
                <w:sz w:val="28"/>
                <w:szCs w:val="28"/>
              </w:rPr>
            </w:pPr>
            <w:r w:rsidRPr="006D39BE">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r w:rsidRPr="006D39BE">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D39BE" w:rsidRPr="006D39BE" w:rsidRDefault="006D39BE" w:rsidP="006D39BE">
      <w:pPr>
        <w:rPr>
          <w:sz w:val="28"/>
          <w:szCs w:val="28"/>
        </w:rPr>
      </w:pPr>
    </w:p>
    <w:p w:rsidR="006D39BE" w:rsidRPr="006D39BE" w:rsidRDefault="006D39BE" w:rsidP="006D39BE">
      <w:pPr>
        <w:ind w:left="6521"/>
        <w:rPr>
          <w:sz w:val="28"/>
          <w:szCs w:val="28"/>
        </w:rPr>
      </w:pPr>
    </w:p>
    <w:p w:rsidR="006D39BE" w:rsidRPr="006D39BE" w:rsidRDefault="006D39BE" w:rsidP="006D39BE">
      <w:pPr>
        <w:ind w:left="5812"/>
        <w:rPr>
          <w:b/>
          <w:sz w:val="28"/>
          <w:szCs w:val="28"/>
        </w:rPr>
      </w:pPr>
      <w:r w:rsidRPr="006D39BE">
        <w:rPr>
          <w:b/>
          <w:sz w:val="28"/>
          <w:szCs w:val="28"/>
        </w:rPr>
        <w:t>ЗАТВЕРДЖЕНО</w:t>
      </w:r>
    </w:p>
    <w:p w:rsidR="006D39BE" w:rsidRPr="006D39BE" w:rsidRDefault="006D39BE" w:rsidP="006D39BE">
      <w:pPr>
        <w:ind w:left="5812"/>
        <w:rPr>
          <w:sz w:val="28"/>
          <w:szCs w:val="28"/>
        </w:rPr>
      </w:pPr>
      <w:r w:rsidRPr="006D39BE">
        <w:rPr>
          <w:sz w:val="28"/>
          <w:szCs w:val="28"/>
        </w:rPr>
        <w:lastRenderedPageBreak/>
        <w:t xml:space="preserve">Наказ начальника Територіального управління  Служби судової охорони у Вінницькій області </w:t>
      </w:r>
    </w:p>
    <w:p w:rsidR="006D39BE" w:rsidRPr="006D39BE" w:rsidRDefault="006D39BE" w:rsidP="006D39BE">
      <w:pPr>
        <w:ind w:left="5812"/>
        <w:rPr>
          <w:sz w:val="28"/>
          <w:szCs w:val="28"/>
        </w:rPr>
      </w:pPr>
      <w:r w:rsidRPr="006D39BE">
        <w:rPr>
          <w:sz w:val="28"/>
          <w:szCs w:val="28"/>
        </w:rPr>
        <w:t>від 15.10.2019 №  31</w:t>
      </w:r>
    </w:p>
    <w:p w:rsidR="006D39BE" w:rsidRPr="006D39BE" w:rsidRDefault="006D39BE" w:rsidP="006D39BE">
      <w:pPr>
        <w:jc w:val="center"/>
        <w:rPr>
          <w:b/>
          <w:sz w:val="28"/>
          <w:szCs w:val="28"/>
          <w:lang w:eastAsia="en-US"/>
        </w:rPr>
      </w:pPr>
    </w:p>
    <w:p w:rsidR="006D39BE" w:rsidRPr="006D39BE" w:rsidRDefault="006D39BE" w:rsidP="006D39BE">
      <w:pPr>
        <w:jc w:val="center"/>
        <w:rPr>
          <w:b/>
          <w:sz w:val="28"/>
          <w:szCs w:val="28"/>
          <w:lang w:eastAsia="en-US"/>
        </w:rPr>
      </w:pPr>
      <w:r w:rsidRPr="006D39BE">
        <w:rPr>
          <w:b/>
          <w:sz w:val="28"/>
          <w:szCs w:val="28"/>
          <w:lang w:eastAsia="en-US"/>
        </w:rPr>
        <w:t>УМОВИ</w:t>
      </w:r>
    </w:p>
    <w:p w:rsidR="006D39BE" w:rsidRPr="006D39BE" w:rsidRDefault="006D39BE" w:rsidP="006D39BE">
      <w:pPr>
        <w:jc w:val="center"/>
        <w:rPr>
          <w:b/>
          <w:sz w:val="28"/>
          <w:szCs w:val="28"/>
          <w:lang w:eastAsia="en-US"/>
        </w:rPr>
      </w:pPr>
      <w:r w:rsidRPr="006D39BE">
        <w:rPr>
          <w:b/>
          <w:sz w:val="28"/>
          <w:szCs w:val="28"/>
          <w:lang w:eastAsia="en-US"/>
        </w:rPr>
        <w:t>проведення конкурсу на зайняття вакантної посади заступника начальника відділу по роботі з персоналом Тер</w:t>
      </w:r>
      <w:r w:rsidR="00823F6E">
        <w:rPr>
          <w:b/>
          <w:sz w:val="28"/>
          <w:szCs w:val="28"/>
          <w:lang w:eastAsia="en-US"/>
        </w:rPr>
        <w:t xml:space="preserve">иторіального управління Служби </w:t>
      </w:r>
      <w:r w:rsidRPr="006D39BE">
        <w:rPr>
          <w:b/>
          <w:sz w:val="28"/>
          <w:szCs w:val="28"/>
          <w:lang w:eastAsia="en-US"/>
        </w:rPr>
        <w:t>судової охорони у Вінницькій області</w:t>
      </w:r>
    </w:p>
    <w:p w:rsidR="006D39BE" w:rsidRPr="006D39BE" w:rsidRDefault="006D39BE" w:rsidP="006D39BE">
      <w:pPr>
        <w:jc w:val="center"/>
        <w:rPr>
          <w:b/>
          <w:sz w:val="28"/>
          <w:szCs w:val="28"/>
        </w:rPr>
      </w:pPr>
    </w:p>
    <w:p w:rsidR="006D39BE" w:rsidRPr="006D39BE" w:rsidRDefault="006D39BE" w:rsidP="006D39BE">
      <w:pPr>
        <w:jc w:val="center"/>
        <w:rPr>
          <w:b/>
          <w:sz w:val="28"/>
          <w:szCs w:val="28"/>
        </w:rPr>
      </w:pPr>
      <w:r w:rsidRPr="006D39BE">
        <w:rPr>
          <w:b/>
          <w:sz w:val="28"/>
          <w:szCs w:val="28"/>
        </w:rPr>
        <w:t>Загальні умови.</w:t>
      </w:r>
    </w:p>
    <w:p w:rsidR="006D39BE" w:rsidRPr="006D39BE" w:rsidRDefault="006D39BE" w:rsidP="006D39BE">
      <w:pPr>
        <w:ind w:firstLine="851"/>
        <w:jc w:val="both"/>
        <w:rPr>
          <w:b/>
          <w:sz w:val="28"/>
          <w:szCs w:val="28"/>
          <w:lang w:val="ru-RU"/>
        </w:rPr>
      </w:pPr>
      <w:r w:rsidRPr="006D39BE">
        <w:rPr>
          <w:b/>
          <w:sz w:val="28"/>
          <w:szCs w:val="28"/>
        </w:rPr>
        <w:t xml:space="preserve">1. Основні повноваження заступника начальника відділу по роботі з персоналом Територіального управління Служби судової охорони у Вінницькій області: </w:t>
      </w:r>
    </w:p>
    <w:p w:rsidR="006D39BE" w:rsidRPr="006D39BE" w:rsidRDefault="006D39BE" w:rsidP="006D39BE">
      <w:pPr>
        <w:ind w:firstLine="851"/>
        <w:jc w:val="both"/>
        <w:rPr>
          <w:sz w:val="28"/>
          <w:szCs w:val="28"/>
        </w:rPr>
      </w:pPr>
      <w:r w:rsidRPr="006D39BE">
        <w:rPr>
          <w:sz w:val="28"/>
          <w:szCs w:val="28"/>
          <w:lang w:val="ru-RU"/>
        </w:rPr>
        <w:t>1</w:t>
      </w:r>
      <w:r w:rsidRPr="006D39BE">
        <w:rPr>
          <w:sz w:val="28"/>
          <w:szCs w:val="28"/>
        </w:rPr>
        <w:t>) організовує та забезпечує приймання на</w:t>
      </w:r>
      <w:r w:rsidR="007B4833">
        <w:rPr>
          <w:sz w:val="28"/>
          <w:szCs w:val="28"/>
        </w:rPr>
        <w:t>+</w:t>
      </w:r>
      <w:r w:rsidRPr="006D39BE">
        <w:rPr>
          <w:sz w:val="28"/>
          <w:szCs w:val="28"/>
        </w:rPr>
        <w:t xml:space="preserve"> роботу, переведення, звільнення, відпустки особового складу управління відповідно до чинного законодавства та нормативних документів;</w:t>
      </w:r>
    </w:p>
    <w:p w:rsidR="006D39BE" w:rsidRPr="006D39BE" w:rsidRDefault="006D39BE" w:rsidP="006D39BE">
      <w:pPr>
        <w:ind w:firstLine="851"/>
        <w:jc w:val="both"/>
        <w:rPr>
          <w:sz w:val="28"/>
          <w:szCs w:val="28"/>
        </w:rPr>
      </w:pPr>
      <w:r w:rsidRPr="006D39BE">
        <w:rPr>
          <w:sz w:val="28"/>
          <w:szCs w:val="28"/>
        </w:rPr>
        <w:t>2) організовує та забезпечує роботу із особовими справами співробітників, включаючи їх формування, реєстрацію, облік;</w:t>
      </w:r>
    </w:p>
    <w:p w:rsidR="006D39BE" w:rsidRPr="006D39BE" w:rsidRDefault="006D39BE" w:rsidP="006D39BE">
      <w:pPr>
        <w:ind w:firstLine="851"/>
        <w:jc w:val="both"/>
        <w:rPr>
          <w:sz w:val="28"/>
          <w:szCs w:val="28"/>
        </w:rPr>
      </w:pPr>
      <w:r w:rsidRPr="006D39BE">
        <w:rPr>
          <w:sz w:val="28"/>
          <w:szCs w:val="28"/>
        </w:rPr>
        <w:t>3) забезпечує дотримання співробітниками (працівниками) вимог нормативних актів з питань проходження служби, трудового законодавства;</w:t>
      </w:r>
    </w:p>
    <w:p w:rsidR="006D39BE" w:rsidRPr="006D39BE" w:rsidRDefault="006D39BE" w:rsidP="006D39BE">
      <w:pPr>
        <w:ind w:firstLine="851"/>
        <w:jc w:val="both"/>
        <w:rPr>
          <w:sz w:val="28"/>
          <w:szCs w:val="28"/>
        </w:rPr>
      </w:pPr>
      <w:r w:rsidRPr="006D39BE">
        <w:rPr>
          <w:sz w:val="28"/>
          <w:szCs w:val="28"/>
        </w:rPr>
        <w:t xml:space="preserve">4) приймає участь у розробленні розпорядчих документів з питань проходження служби; </w:t>
      </w:r>
    </w:p>
    <w:p w:rsidR="006D39BE" w:rsidRPr="006D39BE" w:rsidRDefault="006D39BE" w:rsidP="006D39BE">
      <w:pPr>
        <w:ind w:firstLine="851"/>
        <w:jc w:val="both"/>
        <w:rPr>
          <w:sz w:val="28"/>
          <w:szCs w:val="28"/>
          <w:lang w:val="ru-RU"/>
        </w:rPr>
      </w:pPr>
      <w:r w:rsidRPr="006D39BE">
        <w:rPr>
          <w:sz w:val="28"/>
          <w:szCs w:val="28"/>
        </w:rPr>
        <w:t xml:space="preserve">5) вживає заходів з додержання трудової дисципліни, зокрема правил внутрішнього трудового розпорядку, розпорядку дня. </w:t>
      </w:r>
    </w:p>
    <w:p w:rsidR="006D39BE" w:rsidRPr="006D39BE" w:rsidRDefault="006D39BE" w:rsidP="006D39BE">
      <w:pPr>
        <w:spacing w:before="120" w:after="120"/>
        <w:ind w:firstLine="851"/>
        <w:rPr>
          <w:b/>
          <w:sz w:val="28"/>
          <w:szCs w:val="28"/>
          <w:lang w:val="ru-RU"/>
        </w:rPr>
      </w:pPr>
      <w:r w:rsidRPr="006D39BE">
        <w:rPr>
          <w:b/>
          <w:sz w:val="28"/>
          <w:szCs w:val="28"/>
        </w:rPr>
        <w:t>2. Умови оплати праці:</w:t>
      </w:r>
    </w:p>
    <w:p w:rsidR="006D39BE" w:rsidRPr="006D39BE" w:rsidRDefault="006D39BE" w:rsidP="006D39BE">
      <w:pPr>
        <w:ind w:firstLine="851"/>
        <w:jc w:val="both"/>
        <w:rPr>
          <w:sz w:val="28"/>
          <w:szCs w:val="28"/>
          <w:lang w:val="ru-RU"/>
        </w:rPr>
      </w:pPr>
      <w:r w:rsidRPr="006D39BE">
        <w:rPr>
          <w:sz w:val="28"/>
          <w:szCs w:val="28"/>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Pr="006D39BE">
        <w:rPr>
          <w:sz w:val="28"/>
          <w:szCs w:val="28"/>
          <w:lang w:val="ru-RU"/>
        </w:rPr>
        <w:t>7890</w:t>
      </w:r>
      <w:r w:rsidRPr="006D39BE">
        <w:rPr>
          <w:sz w:val="28"/>
          <w:szCs w:val="28"/>
        </w:rPr>
        <w:t xml:space="preserve"> гривень;</w:t>
      </w:r>
    </w:p>
    <w:p w:rsidR="006D39BE" w:rsidRPr="006D39BE" w:rsidRDefault="006D39BE" w:rsidP="006D39BE">
      <w:pPr>
        <w:ind w:firstLine="851"/>
        <w:jc w:val="both"/>
        <w:rPr>
          <w:sz w:val="28"/>
          <w:szCs w:val="28"/>
          <w:lang w:val="ru-RU"/>
        </w:rPr>
      </w:pPr>
      <w:r w:rsidRPr="006D39BE">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D39BE" w:rsidRPr="006D39BE" w:rsidRDefault="006D39BE" w:rsidP="006D39BE">
      <w:pPr>
        <w:spacing w:before="120" w:after="120"/>
        <w:ind w:firstLine="851"/>
        <w:jc w:val="both"/>
        <w:rPr>
          <w:sz w:val="28"/>
          <w:szCs w:val="28"/>
          <w:lang w:val="ru-RU"/>
        </w:rPr>
      </w:pPr>
      <w:r w:rsidRPr="006D39BE">
        <w:rPr>
          <w:b/>
          <w:sz w:val="28"/>
          <w:szCs w:val="28"/>
        </w:rPr>
        <w:t>3. Інформація про строковість чи безстроковість призначення на посаду:</w:t>
      </w:r>
    </w:p>
    <w:p w:rsidR="006D39BE" w:rsidRPr="006D39BE" w:rsidRDefault="006D39BE" w:rsidP="006D39BE">
      <w:pPr>
        <w:ind w:firstLine="851"/>
        <w:jc w:val="both"/>
        <w:rPr>
          <w:sz w:val="28"/>
          <w:szCs w:val="28"/>
          <w:lang w:val="ru-RU"/>
        </w:rPr>
      </w:pPr>
      <w:r w:rsidRPr="006D39BE">
        <w:rPr>
          <w:sz w:val="28"/>
          <w:szCs w:val="28"/>
        </w:rPr>
        <w:t xml:space="preserve">безстроково. </w:t>
      </w:r>
    </w:p>
    <w:p w:rsidR="006D39BE" w:rsidRPr="006D39BE" w:rsidRDefault="006D39BE" w:rsidP="006D39BE">
      <w:pPr>
        <w:spacing w:before="120" w:after="120"/>
        <w:ind w:firstLine="851"/>
        <w:jc w:val="both"/>
        <w:rPr>
          <w:sz w:val="28"/>
          <w:szCs w:val="28"/>
          <w:lang w:val="ru-RU"/>
        </w:rPr>
      </w:pPr>
      <w:r w:rsidRPr="006D39BE">
        <w:rPr>
          <w:b/>
          <w:sz w:val="28"/>
          <w:szCs w:val="28"/>
        </w:rPr>
        <w:lastRenderedPageBreak/>
        <w:t>4. Перелік документів, необхідних для участі в конкурсі, та строк їх подання:</w:t>
      </w:r>
      <w:r w:rsidRPr="006D39BE">
        <w:rPr>
          <w:sz w:val="28"/>
          <w:szCs w:val="28"/>
        </w:rPr>
        <w:t xml:space="preserve"> </w:t>
      </w:r>
    </w:p>
    <w:p w:rsidR="006D39BE" w:rsidRPr="006D39BE" w:rsidRDefault="006D39BE" w:rsidP="006D39BE">
      <w:pPr>
        <w:ind w:firstLine="851"/>
        <w:jc w:val="both"/>
        <w:rPr>
          <w:sz w:val="28"/>
          <w:szCs w:val="28"/>
          <w:lang w:val="ru-RU"/>
        </w:rPr>
      </w:pPr>
      <w:r w:rsidRPr="006D39BE">
        <w:rPr>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D39BE" w:rsidRPr="006D39BE" w:rsidRDefault="006D39BE" w:rsidP="006D39BE">
      <w:pPr>
        <w:ind w:firstLine="851"/>
        <w:jc w:val="both"/>
        <w:rPr>
          <w:sz w:val="28"/>
          <w:szCs w:val="28"/>
          <w:lang w:val="ru-RU"/>
        </w:rPr>
      </w:pPr>
      <w:r w:rsidRPr="006D39BE">
        <w:rPr>
          <w:sz w:val="28"/>
          <w:szCs w:val="28"/>
        </w:rPr>
        <w:t xml:space="preserve">2) копія паспорта громадянина України; </w:t>
      </w:r>
    </w:p>
    <w:p w:rsidR="006D39BE" w:rsidRPr="006D39BE" w:rsidRDefault="006D39BE" w:rsidP="006D39BE">
      <w:pPr>
        <w:ind w:firstLine="851"/>
        <w:jc w:val="both"/>
        <w:rPr>
          <w:sz w:val="28"/>
          <w:szCs w:val="28"/>
          <w:lang w:val="ru-RU"/>
        </w:rPr>
      </w:pPr>
      <w:r w:rsidRPr="006D39BE">
        <w:rPr>
          <w:sz w:val="28"/>
          <w:szCs w:val="28"/>
        </w:rPr>
        <w:t xml:space="preserve">3) копії (копії) документа (документів) про освіту; </w:t>
      </w:r>
    </w:p>
    <w:p w:rsidR="006D39BE" w:rsidRPr="006D39BE" w:rsidRDefault="006D39BE" w:rsidP="006D39BE">
      <w:pPr>
        <w:ind w:firstLine="851"/>
        <w:jc w:val="both"/>
        <w:rPr>
          <w:sz w:val="28"/>
          <w:szCs w:val="28"/>
          <w:lang w:val="ru-RU"/>
        </w:rPr>
      </w:pPr>
      <w:r w:rsidRPr="006D39BE">
        <w:rPr>
          <w:sz w:val="28"/>
          <w:szCs w:val="28"/>
        </w:rPr>
        <w:t xml:space="preserve">4) заповнена особова картка визначеного зразка, автобіографія, фотокартка розміром 30 х 40 мм; </w:t>
      </w:r>
    </w:p>
    <w:p w:rsidR="006D39BE" w:rsidRPr="006D39BE" w:rsidRDefault="006D39BE" w:rsidP="006D39BE">
      <w:pPr>
        <w:ind w:firstLine="851"/>
        <w:jc w:val="both"/>
        <w:rPr>
          <w:sz w:val="28"/>
          <w:szCs w:val="28"/>
          <w:lang w:val="ru-RU"/>
        </w:rPr>
      </w:pPr>
      <w:r w:rsidRPr="006D39BE">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D39BE" w:rsidRPr="006D39BE" w:rsidRDefault="006D39BE" w:rsidP="006D39BE">
      <w:pPr>
        <w:ind w:firstLine="851"/>
        <w:jc w:val="both"/>
        <w:rPr>
          <w:sz w:val="28"/>
          <w:szCs w:val="28"/>
          <w:lang w:val="ru-RU"/>
        </w:rPr>
      </w:pPr>
      <w:r w:rsidRPr="006D39BE">
        <w:rPr>
          <w:sz w:val="28"/>
          <w:szCs w:val="28"/>
        </w:rPr>
        <w:t xml:space="preserve">6) копія трудової книжки (за наявності); </w:t>
      </w:r>
    </w:p>
    <w:p w:rsidR="006D39BE" w:rsidRPr="006D39BE" w:rsidRDefault="006D39BE" w:rsidP="006D39BE">
      <w:pPr>
        <w:ind w:firstLine="851"/>
        <w:jc w:val="both"/>
        <w:rPr>
          <w:sz w:val="28"/>
          <w:szCs w:val="28"/>
          <w:lang w:val="ru-RU"/>
        </w:rPr>
      </w:pPr>
      <w:r w:rsidRPr="006D39BE">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6D39BE" w:rsidRPr="006D39BE" w:rsidRDefault="006D39BE" w:rsidP="006D39BE">
      <w:pPr>
        <w:ind w:firstLine="851"/>
        <w:jc w:val="both"/>
        <w:rPr>
          <w:sz w:val="28"/>
          <w:szCs w:val="28"/>
          <w:lang w:val="ru-RU"/>
        </w:rPr>
      </w:pPr>
      <w:r w:rsidRPr="006D39BE">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D39BE" w:rsidRPr="006D39BE" w:rsidRDefault="006D39BE" w:rsidP="006D39BE">
      <w:pPr>
        <w:ind w:firstLine="851"/>
        <w:jc w:val="both"/>
        <w:rPr>
          <w:sz w:val="28"/>
          <w:szCs w:val="28"/>
          <w:lang w:val="ru-RU"/>
        </w:rPr>
      </w:pPr>
      <w:r w:rsidRPr="006D39BE">
        <w:rPr>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D39BE" w:rsidRPr="006D39BE" w:rsidRDefault="006D39BE" w:rsidP="006D39BE">
      <w:pPr>
        <w:ind w:firstLine="773"/>
        <w:jc w:val="both"/>
        <w:rPr>
          <w:sz w:val="28"/>
          <w:szCs w:val="28"/>
        </w:rPr>
      </w:pPr>
      <w:r w:rsidRPr="006D39BE">
        <w:rPr>
          <w:sz w:val="28"/>
          <w:szCs w:val="28"/>
        </w:rPr>
        <w:t xml:space="preserve">Документи приймаються з 09 години 00 хвилин 16 жовтня 2019 року                            до 18 години 00 хвилин </w:t>
      </w:r>
      <w:r w:rsidRPr="006D39BE">
        <w:rPr>
          <w:sz w:val="28"/>
          <w:szCs w:val="28"/>
          <w:lang w:val="ru-RU"/>
        </w:rPr>
        <w:t xml:space="preserve">25 </w:t>
      </w:r>
      <w:proofErr w:type="spellStart"/>
      <w:r w:rsidRPr="006D39BE">
        <w:rPr>
          <w:sz w:val="28"/>
          <w:szCs w:val="28"/>
          <w:lang w:val="ru-RU"/>
        </w:rPr>
        <w:t>жовтня</w:t>
      </w:r>
      <w:proofErr w:type="spellEnd"/>
      <w:r w:rsidRPr="006D39BE">
        <w:rPr>
          <w:sz w:val="28"/>
          <w:szCs w:val="28"/>
          <w:lang w:val="ru-RU"/>
        </w:rPr>
        <w:t xml:space="preserve"> </w:t>
      </w:r>
      <w:r w:rsidRPr="006D39BE">
        <w:rPr>
          <w:sz w:val="28"/>
          <w:szCs w:val="28"/>
        </w:rPr>
        <w:t xml:space="preserve"> 2019 року за адресою: </w:t>
      </w:r>
      <w:r w:rsidRPr="006D39BE">
        <w:rPr>
          <w:sz w:val="28"/>
          <w:szCs w:val="28"/>
          <w:lang w:val="ru-RU"/>
        </w:rPr>
        <w:t>м</w:t>
      </w:r>
      <w:proofErr w:type="spellStart"/>
      <w:r w:rsidRPr="006D39BE">
        <w:rPr>
          <w:sz w:val="28"/>
          <w:szCs w:val="28"/>
        </w:rPr>
        <w:t>.Вінниця</w:t>
      </w:r>
      <w:proofErr w:type="spellEnd"/>
      <w:r w:rsidRPr="006D39BE">
        <w:rPr>
          <w:sz w:val="28"/>
          <w:szCs w:val="28"/>
        </w:rPr>
        <w:t xml:space="preserve">, </w:t>
      </w:r>
      <w:r w:rsidR="00825406" w:rsidRPr="00825406">
        <w:rPr>
          <w:sz w:val="28"/>
          <w:szCs w:val="28"/>
          <w:lang w:val="ru-RU"/>
        </w:rPr>
        <w:t xml:space="preserve">                              </w:t>
      </w:r>
      <w:r w:rsidRPr="006D39BE">
        <w:rPr>
          <w:sz w:val="28"/>
          <w:szCs w:val="28"/>
        </w:rPr>
        <w:t>вул. Брацлавська, 14.</w:t>
      </w:r>
    </w:p>
    <w:p w:rsidR="006D39BE" w:rsidRPr="006D39BE" w:rsidRDefault="006D39BE" w:rsidP="006D39BE">
      <w:pPr>
        <w:ind w:firstLine="851"/>
        <w:jc w:val="both"/>
        <w:rPr>
          <w:sz w:val="28"/>
          <w:szCs w:val="28"/>
        </w:rPr>
      </w:pPr>
      <w:r w:rsidRPr="006D39BE">
        <w:rPr>
          <w:sz w:val="28"/>
          <w:szCs w:val="28"/>
        </w:rPr>
        <w:t>На начальника відділу по роботі з персоналом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D39BE" w:rsidRPr="006D39BE" w:rsidRDefault="006D39BE" w:rsidP="006D39BE">
      <w:pPr>
        <w:spacing w:before="120" w:after="120"/>
        <w:ind w:firstLine="851"/>
        <w:jc w:val="both"/>
        <w:rPr>
          <w:sz w:val="28"/>
          <w:szCs w:val="28"/>
          <w:lang w:val="ru-RU"/>
        </w:rPr>
      </w:pPr>
      <w:r w:rsidRPr="006D39BE">
        <w:rPr>
          <w:b/>
          <w:sz w:val="28"/>
          <w:szCs w:val="28"/>
        </w:rPr>
        <w:t xml:space="preserve">5. Місце, дата та час початку проведення конкурсу: </w:t>
      </w:r>
    </w:p>
    <w:p w:rsidR="006D39BE" w:rsidRPr="006D39BE" w:rsidRDefault="006D39BE" w:rsidP="006D39BE">
      <w:pPr>
        <w:ind w:firstLine="851"/>
        <w:jc w:val="both"/>
        <w:rPr>
          <w:sz w:val="28"/>
          <w:szCs w:val="28"/>
        </w:rPr>
      </w:pPr>
      <w:r w:rsidRPr="006D39BE">
        <w:rPr>
          <w:sz w:val="28"/>
          <w:szCs w:val="28"/>
          <w:lang w:val="ru-RU"/>
        </w:rPr>
        <w:t>м</w:t>
      </w:r>
      <w:r w:rsidRPr="006D39BE">
        <w:rPr>
          <w:sz w:val="28"/>
          <w:szCs w:val="28"/>
        </w:rPr>
        <w:t>.Вінниця, вул. Брацлавська, 14, Територіальне управління Служби судової охорони у Вінницькій області з 10.00  30 жовтня 2019 року.</w:t>
      </w:r>
    </w:p>
    <w:p w:rsidR="006D39BE" w:rsidRPr="006D39BE" w:rsidRDefault="006D39BE" w:rsidP="006D39BE">
      <w:pPr>
        <w:spacing w:before="120" w:after="120"/>
        <w:ind w:firstLine="851"/>
        <w:jc w:val="both"/>
        <w:rPr>
          <w:sz w:val="28"/>
          <w:szCs w:val="28"/>
          <w:lang w:val="ru-RU"/>
        </w:rPr>
      </w:pPr>
      <w:r w:rsidRPr="006D39BE">
        <w:rPr>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6D39BE">
        <w:rPr>
          <w:sz w:val="28"/>
          <w:szCs w:val="28"/>
        </w:rPr>
        <w:t xml:space="preserve"> </w:t>
      </w:r>
    </w:p>
    <w:p w:rsidR="006D39BE" w:rsidRPr="006D39BE" w:rsidRDefault="006D39BE" w:rsidP="006D39BE">
      <w:pPr>
        <w:ind w:firstLine="851"/>
        <w:jc w:val="both"/>
        <w:rPr>
          <w:b/>
          <w:sz w:val="28"/>
          <w:szCs w:val="28"/>
          <w:lang w:val="ru-RU"/>
        </w:rPr>
      </w:pPr>
      <w:proofErr w:type="spellStart"/>
      <w:r w:rsidRPr="006D39BE">
        <w:rPr>
          <w:b/>
          <w:sz w:val="28"/>
          <w:szCs w:val="28"/>
        </w:rPr>
        <w:t>Євчук</w:t>
      </w:r>
      <w:proofErr w:type="spellEnd"/>
      <w:r w:rsidRPr="006D39BE">
        <w:rPr>
          <w:b/>
          <w:sz w:val="28"/>
          <w:szCs w:val="28"/>
        </w:rPr>
        <w:t xml:space="preserve"> Віта Володимирівна</w:t>
      </w:r>
      <w:r w:rsidRPr="006D39BE">
        <w:rPr>
          <w:sz w:val="28"/>
          <w:szCs w:val="28"/>
        </w:rPr>
        <w:t>,</w:t>
      </w:r>
      <w:r w:rsidRPr="006D39BE">
        <w:rPr>
          <w:b/>
          <w:sz w:val="28"/>
          <w:szCs w:val="28"/>
        </w:rPr>
        <w:t xml:space="preserve"> </w:t>
      </w:r>
      <w:r w:rsidRPr="006D39BE">
        <w:rPr>
          <w:b/>
          <w:sz w:val="28"/>
          <w:szCs w:val="28"/>
          <w:lang w:val="ru-RU"/>
        </w:rPr>
        <w:t>096</w:t>
      </w:r>
      <w:r w:rsidRPr="006D39BE">
        <w:rPr>
          <w:b/>
          <w:sz w:val="28"/>
          <w:szCs w:val="28"/>
          <w:lang w:val="en-US"/>
        </w:rPr>
        <w:t> </w:t>
      </w:r>
      <w:r w:rsidRPr="006D39BE">
        <w:rPr>
          <w:b/>
          <w:sz w:val="28"/>
          <w:szCs w:val="28"/>
          <w:lang w:val="ru-RU"/>
        </w:rPr>
        <w:t>015 37 37</w:t>
      </w:r>
      <w:r w:rsidRPr="006D39BE">
        <w:rPr>
          <w:b/>
          <w:sz w:val="28"/>
          <w:szCs w:val="28"/>
        </w:rPr>
        <w:t xml:space="preserve">, </w:t>
      </w:r>
      <w:proofErr w:type="spellStart"/>
      <w:r w:rsidRPr="006D39BE">
        <w:rPr>
          <w:b/>
          <w:sz w:val="28"/>
          <w:szCs w:val="28"/>
          <w:lang w:val="en-US"/>
        </w:rPr>
        <w:t>sokyran</w:t>
      </w:r>
      <w:proofErr w:type="spellEnd"/>
      <w:r w:rsidR="00947572">
        <w:rPr>
          <w:b/>
          <w:sz w:val="28"/>
          <w:szCs w:val="28"/>
          <w:lang w:val="ru-RU"/>
        </w:rPr>
        <w:t>@</w:t>
      </w:r>
      <w:proofErr w:type="spellStart"/>
      <w:r w:rsidRPr="006D39BE">
        <w:rPr>
          <w:b/>
          <w:sz w:val="28"/>
          <w:szCs w:val="28"/>
          <w:lang w:val="en-US"/>
        </w:rPr>
        <w:t>sso</w:t>
      </w:r>
      <w:proofErr w:type="spellEnd"/>
      <w:r w:rsidRPr="006D39BE">
        <w:rPr>
          <w:b/>
          <w:sz w:val="28"/>
          <w:szCs w:val="28"/>
          <w:lang w:val="ru-RU"/>
        </w:rPr>
        <w:t>.</w:t>
      </w:r>
      <w:proofErr w:type="spellStart"/>
      <w:r w:rsidRPr="006D39BE">
        <w:rPr>
          <w:b/>
          <w:sz w:val="28"/>
          <w:szCs w:val="28"/>
          <w:lang w:val="en-US"/>
        </w:rPr>
        <w:t>cour</w:t>
      </w:r>
      <w:proofErr w:type="spellEnd"/>
      <w:r w:rsidRPr="006D39BE">
        <w:rPr>
          <w:b/>
          <w:sz w:val="28"/>
          <w:szCs w:val="28"/>
          <w:lang w:val="ru-RU"/>
        </w:rPr>
        <w:t>.</w:t>
      </w:r>
      <w:proofErr w:type="spellStart"/>
      <w:r w:rsidRPr="006D39BE">
        <w:rPr>
          <w:b/>
          <w:sz w:val="28"/>
          <w:szCs w:val="28"/>
          <w:lang w:val="en-US"/>
        </w:rPr>
        <w:t>gou</w:t>
      </w:r>
      <w:proofErr w:type="spellEnd"/>
      <w:r w:rsidRPr="006D39BE">
        <w:rPr>
          <w:b/>
          <w:sz w:val="28"/>
          <w:szCs w:val="28"/>
          <w:lang w:val="ru-RU"/>
        </w:rPr>
        <w:t>.</w:t>
      </w:r>
      <w:proofErr w:type="spellStart"/>
      <w:r w:rsidRPr="006D39BE">
        <w:rPr>
          <w:b/>
          <w:sz w:val="28"/>
          <w:szCs w:val="28"/>
          <w:lang w:val="en-US"/>
        </w:rPr>
        <w:t>ua</w:t>
      </w:r>
      <w:proofErr w:type="spellEnd"/>
    </w:p>
    <w:p w:rsidR="006D39BE" w:rsidRPr="006D39BE" w:rsidRDefault="006D39BE" w:rsidP="006D39BE">
      <w:pPr>
        <w:ind w:firstLine="851"/>
        <w:jc w:val="both"/>
        <w:rPr>
          <w:sz w:val="28"/>
          <w:szCs w:val="28"/>
          <w:lang w:val="ru-RU"/>
        </w:rPr>
      </w:pPr>
    </w:p>
    <w:p w:rsidR="006D39BE" w:rsidRPr="006D39BE" w:rsidRDefault="006D39BE" w:rsidP="006D39BE">
      <w:pPr>
        <w:spacing w:before="240" w:after="240"/>
        <w:ind w:firstLine="851"/>
        <w:jc w:val="center"/>
        <w:rPr>
          <w:b/>
          <w:sz w:val="28"/>
          <w:szCs w:val="28"/>
        </w:rPr>
      </w:pPr>
    </w:p>
    <w:p w:rsidR="006D39BE" w:rsidRPr="006D39BE" w:rsidRDefault="006D39BE" w:rsidP="006D39BE">
      <w:pPr>
        <w:spacing w:before="240" w:after="240"/>
        <w:ind w:firstLine="851"/>
        <w:jc w:val="center"/>
        <w:rPr>
          <w:b/>
          <w:sz w:val="28"/>
          <w:szCs w:val="28"/>
          <w:lang w:val="ru-RU"/>
        </w:rPr>
      </w:pPr>
      <w:r w:rsidRPr="006D39BE">
        <w:rPr>
          <w:b/>
          <w:sz w:val="28"/>
          <w:szCs w:val="28"/>
        </w:rPr>
        <w:lastRenderedPageBreak/>
        <w:t>Квалі</w:t>
      </w:r>
      <w:r w:rsidRPr="006D39BE">
        <w:rPr>
          <w:sz w:val="28"/>
          <w:szCs w:val="28"/>
        </w:rPr>
        <w:t>ф</w:t>
      </w:r>
      <w:r w:rsidRPr="006D39BE">
        <w:rPr>
          <w:b/>
          <w:sz w:val="28"/>
          <w:szCs w:val="28"/>
        </w:rPr>
        <w:t>ікаційні вимоги.</w:t>
      </w:r>
    </w:p>
    <w:tbl>
      <w:tblPr>
        <w:tblW w:w="9997" w:type="dxa"/>
        <w:tblLook w:val="04A0" w:firstRow="1" w:lastRow="0" w:firstColumn="1" w:lastColumn="0" w:noHBand="0" w:noVBand="1"/>
      </w:tblPr>
      <w:tblGrid>
        <w:gridCol w:w="3936"/>
        <w:gridCol w:w="6061"/>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Освіта</w:t>
            </w:r>
          </w:p>
        </w:tc>
        <w:tc>
          <w:tcPr>
            <w:tcW w:w="6061" w:type="dxa"/>
          </w:tcPr>
          <w:p w:rsidR="006D39BE" w:rsidRPr="006D39BE" w:rsidRDefault="006D39BE" w:rsidP="00C978F3">
            <w:pPr>
              <w:jc w:val="both"/>
              <w:rPr>
                <w:sz w:val="28"/>
                <w:szCs w:val="28"/>
              </w:rPr>
            </w:pPr>
            <w:r w:rsidRPr="006D39BE">
              <w:rPr>
                <w:sz w:val="28"/>
                <w:szCs w:val="28"/>
              </w:rPr>
              <w:t>вища освіта у галузі «Правознавство», «Право», «Забезпечення військ (сил)», «</w:t>
            </w:r>
            <w:proofErr w:type="spellStart"/>
            <w:r w:rsidRPr="006D39BE">
              <w:rPr>
                <w:sz w:val="28"/>
                <w:szCs w:val="28"/>
              </w:rPr>
              <w:t>Педогогіка</w:t>
            </w:r>
            <w:proofErr w:type="spellEnd"/>
            <w:r w:rsidRPr="006D39BE">
              <w:rPr>
                <w:sz w:val="28"/>
                <w:szCs w:val="28"/>
              </w:rPr>
              <w:t xml:space="preserve">» ступінь вищої освіти – спеціаліст*.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lang w:val="en-US"/>
              </w:rPr>
            </w:pPr>
            <w:r w:rsidRPr="006D39BE">
              <w:rPr>
                <w:sz w:val="28"/>
                <w:szCs w:val="28"/>
              </w:rPr>
              <w:t>2. Досвід роботи</w:t>
            </w:r>
          </w:p>
        </w:tc>
        <w:tc>
          <w:tcPr>
            <w:tcW w:w="6061" w:type="dxa"/>
          </w:tcPr>
          <w:p w:rsidR="006D39BE" w:rsidRPr="006D39BE" w:rsidRDefault="006D39BE" w:rsidP="00C978F3">
            <w:pPr>
              <w:jc w:val="both"/>
              <w:rPr>
                <w:sz w:val="28"/>
                <w:szCs w:val="28"/>
                <w:lang w:val="ru-RU"/>
              </w:rPr>
            </w:pPr>
            <w:r w:rsidRPr="006D39BE">
              <w:rPr>
                <w:sz w:val="28"/>
                <w:szCs w:val="28"/>
              </w:rPr>
              <w:t xml:space="preserve">загальний стаж роботи  в  правоохоронних органах або військових формуваннях не менше десяти років, досвід </w:t>
            </w:r>
            <w:proofErr w:type="spellStart"/>
            <w:r w:rsidR="00947572">
              <w:rPr>
                <w:sz w:val="28"/>
                <w:szCs w:val="28"/>
                <w:lang w:val="ru-RU"/>
              </w:rPr>
              <w:t>роботи</w:t>
            </w:r>
            <w:proofErr w:type="spellEnd"/>
            <w:r w:rsidR="00947572">
              <w:rPr>
                <w:sz w:val="28"/>
                <w:szCs w:val="28"/>
                <w:lang w:val="ru-RU"/>
              </w:rPr>
              <w:t xml:space="preserve"> </w:t>
            </w:r>
            <w:r w:rsidRPr="006D39BE">
              <w:rPr>
                <w:sz w:val="28"/>
                <w:szCs w:val="28"/>
              </w:rPr>
              <w:t>в кадрових підрозділах не менше року.</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Володіння державною</w:t>
            </w:r>
          </w:p>
          <w:p w:rsidR="006D39BE" w:rsidRPr="006D39BE" w:rsidRDefault="006D39BE" w:rsidP="00C978F3">
            <w:pPr>
              <w:jc w:val="both"/>
              <w:rPr>
                <w:sz w:val="28"/>
                <w:szCs w:val="28"/>
              </w:rPr>
            </w:pPr>
            <w:r w:rsidRPr="006D39BE">
              <w:rPr>
                <w:sz w:val="28"/>
                <w:szCs w:val="28"/>
              </w:rPr>
              <w:t xml:space="preserve"> мовою</w:t>
            </w:r>
          </w:p>
        </w:tc>
        <w:tc>
          <w:tcPr>
            <w:tcW w:w="6061" w:type="dxa"/>
            <w:hideMark/>
          </w:tcPr>
          <w:p w:rsidR="006D39BE" w:rsidRPr="006D39BE" w:rsidRDefault="006D39BE" w:rsidP="00C978F3">
            <w:pPr>
              <w:jc w:val="both"/>
              <w:rPr>
                <w:sz w:val="28"/>
                <w:szCs w:val="28"/>
              </w:rPr>
            </w:pPr>
            <w:r w:rsidRPr="006D39BE">
              <w:rPr>
                <w:sz w:val="28"/>
                <w:szCs w:val="28"/>
              </w:rPr>
              <w:t>вільне володіння державною мовою.</w:t>
            </w:r>
          </w:p>
        </w:tc>
      </w:tr>
    </w:tbl>
    <w:p w:rsidR="006D39BE" w:rsidRPr="006D39BE" w:rsidRDefault="006D39BE" w:rsidP="006D39BE">
      <w:pPr>
        <w:spacing w:before="240" w:after="240"/>
        <w:ind w:firstLine="851"/>
        <w:jc w:val="center"/>
        <w:rPr>
          <w:b/>
          <w:sz w:val="28"/>
          <w:szCs w:val="28"/>
          <w:lang w:val="en-US"/>
        </w:rPr>
      </w:pPr>
      <w:r w:rsidRPr="006D39BE">
        <w:rPr>
          <w:b/>
          <w:sz w:val="28"/>
          <w:szCs w:val="28"/>
        </w:rPr>
        <w:t>Вимоги до компетентності.</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Наявність лідерських якостей</w:t>
            </w:r>
          </w:p>
        </w:tc>
        <w:tc>
          <w:tcPr>
            <w:tcW w:w="5919" w:type="dxa"/>
          </w:tcPr>
          <w:p w:rsidR="006D39BE" w:rsidRPr="006D39BE" w:rsidRDefault="006D39BE" w:rsidP="00C978F3">
            <w:pPr>
              <w:jc w:val="both"/>
              <w:rPr>
                <w:sz w:val="28"/>
                <w:szCs w:val="28"/>
                <w:lang w:val="ru-RU"/>
              </w:rPr>
            </w:pPr>
            <w:r w:rsidRPr="006D39BE">
              <w:rPr>
                <w:sz w:val="28"/>
                <w:szCs w:val="28"/>
              </w:rPr>
              <w:t>встановлення цілей, пріоритетів та орієнтирів;</w:t>
            </w:r>
          </w:p>
          <w:p w:rsidR="006D39BE" w:rsidRPr="006D39BE" w:rsidRDefault="006D39BE" w:rsidP="00C978F3">
            <w:pPr>
              <w:jc w:val="both"/>
              <w:rPr>
                <w:sz w:val="28"/>
                <w:szCs w:val="28"/>
                <w:lang w:val="ru-RU"/>
              </w:rPr>
            </w:pPr>
            <w:r w:rsidRPr="006D39BE">
              <w:rPr>
                <w:sz w:val="28"/>
                <w:szCs w:val="28"/>
              </w:rPr>
              <w:t>стратегічне планування;</w:t>
            </w:r>
          </w:p>
          <w:p w:rsidR="006D39BE" w:rsidRPr="006D39BE" w:rsidRDefault="006D39BE" w:rsidP="00C978F3">
            <w:pPr>
              <w:jc w:val="both"/>
              <w:rPr>
                <w:sz w:val="28"/>
                <w:szCs w:val="28"/>
              </w:rPr>
            </w:pPr>
            <w:r w:rsidRPr="006D39BE">
              <w:rPr>
                <w:sz w:val="28"/>
                <w:szCs w:val="28"/>
              </w:rPr>
              <w:t>багатофункціональність;</w:t>
            </w:r>
          </w:p>
          <w:p w:rsidR="006D39BE" w:rsidRPr="006D39BE" w:rsidRDefault="006D39BE" w:rsidP="00C978F3">
            <w:pPr>
              <w:jc w:val="both"/>
              <w:rPr>
                <w:sz w:val="28"/>
                <w:szCs w:val="28"/>
              </w:rPr>
            </w:pPr>
            <w:r w:rsidRPr="006D39BE">
              <w:rPr>
                <w:sz w:val="28"/>
                <w:szCs w:val="28"/>
              </w:rPr>
              <w:t>ведення ділових переговорів;</w:t>
            </w:r>
          </w:p>
          <w:p w:rsidR="006D39BE" w:rsidRPr="006D39BE" w:rsidRDefault="006D39BE" w:rsidP="00C978F3">
            <w:pPr>
              <w:jc w:val="both"/>
              <w:rPr>
                <w:sz w:val="28"/>
                <w:szCs w:val="28"/>
              </w:rPr>
            </w:pPr>
            <w:r w:rsidRPr="006D39BE">
              <w:rPr>
                <w:sz w:val="28"/>
                <w:szCs w:val="28"/>
              </w:rPr>
              <w:t xml:space="preserve">досягнення кінцевих результатів. </w:t>
            </w:r>
          </w:p>
          <w:p w:rsidR="006D39BE" w:rsidRPr="006D39BE" w:rsidRDefault="006D39BE" w:rsidP="00C978F3">
            <w:pPr>
              <w:jc w:val="both"/>
              <w:rPr>
                <w:sz w:val="28"/>
                <w:szCs w:val="28"/>
                <w:lang w:val="en-US"/>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2. Вміння приймати ефективні рішення</w:t>
            </w:r>
          </w:p>
        </w:tc>
        <w:tc>
          <w:tcPr>
            <w:tcW w:w="5919" w:type="dxa"/>
          </w:tcPr>
          <w:p w:rsidR="006D39BE" w:rsidRPr="006D39BE" w:rsidRDefault="006D39BE" w:rsidP="00C978F3">
            <w:pPr>
              <w:jc w:val="both"/>
              <w:rPr>
                <w:sz w:val="28"/>
                <w:szCs w:val="28"/>
              </w:rPr>
            </w:pPr>
            <w:r w:rsidRPr="006D39BE">
              <w:rPr>
                <w:sz w:val="28"/>
                <w:szCs w:val="28"/>
              </w:rPr>
              <w:t>здатність швидко приймати рішення та діяти в екстремальних ситуаціях.</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Аналітичні здібності</w:t>
            </w:r>
          </w:p>
        </w:tc>
        <w:tc>
          <w:tcPr>
            <w:tcW w:w="5919" w:type="dxa"/>
          </w:tcPr>
          <w:p w:rsidR="006D39BE" w:rsidRPr="006D39BE" w:rsidRDefault="006D39BE" w:rsidP="00C978F3">
            <w:pPr>
              <w:jc w:val="both"/>
              <w:rPr>
                <w:sz w:val="28"/>
                <w:szCs w:val="28"/>
              </w:rPr>
            </w:pPr>
            <w:r w:rsidRPr="006D39BE">
              <w:rPr>
                <w:sz w:val="28"/>
                <w:szCs w:val="28"/>
              </w:rPr>
              <w:t>здатність систематизувати, узагальнювати інформацію; гнучкість; проникливість.</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4. Управління організацією та персоналом</w:t>
            </w:r>
          </w:p>
        </w:tc>
        <w:tc>
          <w:tcPr>
            <w:tcW w:w="5919" w:type="dxa"/>
          </w:tcPr>
          <w:p w:rsidR="006D39BE" w:rsidRPr="006D39BE" w:rsidRDefault="006D39BE" w:rsidP="00C978F3">
            <w:pPr>
              <w:jc w:val="both"/>
              <w:rPr>
                <w:sz w:val="28"/>
                <w:szCs w:val="28"/>
              </w:rPr>
            </w:pPr>
            <w:r w:rsidRPr="006D39BE">
              <w:rPr>
                <w:sz w:val="28"/>
                <w:szCs w:val="28"/>
              </w:rPr>
              <w:t xml:space="preserve">організація роботи та контроль; </w:t>
            </w:r>
          </w:p>
          <w:p w:rsidR="006D39BE" w:rsidRPr="006D39BE" w:rsidRDefault="006D39BE" w:rsidP="00C978F3">
            <w:pPr>
              <w:jc w:val="both"/>
              <w:rPr>
                <w:sz w:val="28"/>
                <w:szCs w:val="28"/>
              </w:rPr>
            </w:pPr>
            <w:r w:rsidRPr="006D39BE">
              <w:rPr>
                <w:sz w:val="28"/>
                <w:szCs w:val="28"/>
              </w:rPr>
              <w:t xml:space="preserve">управління людськими ресурсами; </w:t>
            </w:r>
          </w:p>
          <w:p w:rsidR="006D39BE" w:rsidRPr="006D39BE" w:rsidRDefault="006D39BE" w:rsidP="00C978F3">
            <w:pPr>
              <w:jc w:val="both"/>
              <w:rPr>
                <w:sz w:val="28"/>
                <w:szCs w:val="28"/>
              </w:rPr>
            </w:pPr>
            <w:r w:rsidRPr="006D39BE">
              <w:rPr>
                <w:sz w:val="28"/>
                <w:szCs w:val="28"/>
              </w:rPr>
              <w:t>вміння мотивувати підлеглих працівників.</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5. Особистісні компетенції</w:t>
            </w:r>
          </w:p>
        </w:tc>
        <w:tc>
          <w:tcPr>
            <w:tcW w:w="5919" w:type="dxa"/>
          </w:tcPr>
          <w:p w:rsidR="006D39BE" w:rsidRPr="006D39BE" w:rsidRDefault="006D39BE" w:rsidP="00C978F3">
            <w:pPr>
              <w:jc w:val="both"/>
              <w:rPr>
                <w:sz w:val="28"/>
                <w:szCs w:val="28"/>
              </w:rPr>
            </w:pPr>
            <w:r w:rsidRPr="006D39BE">
              <w:rPr>
                <w:sz w:val="28"/>
                <w:szCs w:val="28"/>
              </w:rPr>
              <w:t xml:space="preserve">принциповість, рішучість і вимогливість під час прийняття рішень; </w:t>
            </w:r>
          </w:p>
          <w:p w:rsidR="006D39BE" w:rsidRPr="006D39BE" w:rsidRDefault="006D39BE" w:rsidP="00C978F3">
            <w:pPr>
              <w:jc w:val="both"/>
              <w:rPr>
                <w:sz w:val="28"/>
                <w:szCs w:val="28"/>
              </w:rPr>
            </w:pPr>
            <w:r w:rsidRPr="006D39BE">
              <w:rPr>
                <w:sz w:val="28"/>
                <w:szCs w:val="28"/>
              </w:rPr>
              <w:t xml:space="preserve">системність; </w:t>
            </w:r>
          </w:p>
          <w:p w:rsidR="006D39BE" w:rsidRPr="006D39BE" w:rsidRDefault="006D39BE" w:rsidP="00C978F3">
            <w:pPr>
              <w:jc w:val="both"/>
              <w:rPr>
                <w:sz w:val="28"/>
                <w:szCs w:val="28"/>
              </w:rPr>
            </w:pPr>
            <w:r w:rsidRPr="006D39BE">
              <w:rPr>
                <w:sz w:val="28"/>
                <w:szCs w:val="28"/>
              </w:rPr>
              <w:t xml:space="preserve">самоорганізація та саморозвиток; </w:t>
            </w:r>
          </w:p>
          <w:p w:rsidR="006D39BE" w:rsidRPr="006D39BE" w:rsidRDefault="006D39BE" w:rsidP="00C978F3">
            <w:pPr>
              <w:jc w:val="both"/>
              <w:rPr>
                <w:sz w:val="28"/>
                <w:szCs w:val="28"/>
              </w:rPr>
            </w:pPr>
            <w:r w:rsidRPr="006D39BE">
              <w:rPr>
                <w:sz w:val="28"/>
                <w:szCs w:val="28"/>
              </w:rPr>
              <w:t xml:space="preserve">політична нейтральність.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6. Забезпечення громадського порядку</w:t>
            </w:r>
          </w:p>
        </w:tc>
        <w:tc>
          <w:tcPr>
            <w:tcW w:w="5919" w:type="dxa"/>
          </w:tcPr>
          <w:p w:rsidR="006D39BE" w:rsidRPr="006D39BE" w:rsidRDefault="006D39BE" w:rsidP="00C978F3">
            <w:pPr>
              <w:ind w:firstLine="33"/>
              <w:jc w:val="both"/>
              <w:rPr>
                <w:sz w:val="28"/>
                <w:szCs w:val="28"/>
              </w:rPr>
            </w:pPr>
            <w:r w:rsidRPr="006D39BE">
              <w:rPr>
                <w:sz w:val="28"/>
                <w:szCs w:val="28"/>
              </w:rPr>
              <w:t xml:space="preserve">знання законодавства що регулює діяльність судових та правоохоронних органів; </w:t>
            </w:r>
          </w:p>
          <w:p w:rsidR="006D39BE" w:rsidRPr="006D39BE" w:rsidRDefault="006D39BE" w:rsidP="00C978F3">
            <w:pPr>
              <w:ind w:firstLine="33"/>
              <w:jc w:val="both"/>
              <w:rPr>
                <w:sz w:val="28"/>
                <w:szCs w:val="28"/>
              </w:rPr>
            </w:pPr>
            <w:r w:rsidRPr="006D39BE">
              <w:rPr>
                <w:sz w:val="28"/>
                <w:szCs w:val="28"/>
              </w:rPr>
              <w:t>знання системи правоохоронних органів;</w:t>
            </w:r>
          </w:p>
          <w:p w:rsidR="006D39BE" w:rsidRPr="006D39BE" w:rsidRDefault="006D39BE" w:rsidP="00C978F3">
            <w:pPr>
              <w:ind w:firstLine="33"/>
              <w:jc w:val="both"/>
              <w:rPr>
                <w:sz w:val="28"/>
                <w:szCs w:val="28"/>
                <w:lang w:val="ru-RU"/>
              </w:rPr>
            </w:pPr>
            <w:r w:rsidRPr="006D39BE">
              <w:rPr>
                <w:sz w:val="28"/>
                <w:szCs w:val="28"/>
              </w:rPr>
              <w:t xml:space="preserve">розмежування їх компетенції, порядок забезпечення їх співпраці.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7. Робота з інформацією</w:t>
            </w:r>
          </w:p>
        </w:tc>
        <w:tc>
          <w:tcPr>
            <w:tcW w:w="5919" w:type="dxa"/>
          </w:tcPr>
          <w:p w:rsidR="006D39BE" w:rsidRPr="006D39BE" w:rsidRDefault="006D39BE" w:rsidP="00C978F3">
            <w:pPr>
              <w:jc w:val="both"/>
              <w:rPr>
                <w:sz w:val="28"/>
                <w:szCs w:val="28"/>
              </w:rPr>
            </w:pPr>
            <w:r w:rsidRPr="006D39BE">
              <w:rPr>
                <w:sz w:val="28"/>
                <w:szCs w:val="28"/>
              </w:rPr>
              <w:t>знання основ законодавства про інформацію.</w:t>
            </w:r>
          </w:p>
          <w:p w:rsidR="006D39BE" w:rsidRPr="006D39BE" w:rsidRDefault="006D39BE" w:rsidP="00C978F3">
            <w:pPr>
              <w:jc w:val="both"/>
              <w:rPr>
                <w:sz w:val="28"/>
                <w:szCs w:val="28"/>
              </w:rPr>
            </w:pPr>
          </w:p>
        </w:tc>
      </w:tr>
    </w:tbl>
    <w:p w:rsidR="006D39BE" w:rsidRPr="006D39BE" w:rsidRDefault="006D39BE" w:rsidP="006D39BE">
      <w:pPr>
        <w:spacing w:before="240" w:after="240"/>
        <w:ind w:firstLine="851"/>
        <w:jc w:val="both"/>
        <w:rPr>
          <w:b/>
          <w:sz w:val="28"/>
          <w:szCs w:val="28"/>
        </w:rPr>
      </w:pPr>
      <w:r w:rsidRPr="006D39BE">
        <w:rPr>
          <w:b/>
          <w:sz w:val="28"/>
          <w:szCs w:val="28"/>
        </w:rPr>
        <w:lastRenderedPageBreak/>
        <w:t xml:space="preserve">                                     Професійні знання. </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Знання законодавства</w:t>
            </w:r>
          </w:p>
        </w:tc>
        <w:tc>
          <w:tcPr>
            <w:tcW w:w="5919" w:type="dxa"/>
          </w:tcPr>
          <w:p w:rsidR="006D39BE" w:rsidRPr="006D39BE" w:rsidRDefault="006D39BE" w:rsidP="00C978F3">
            <w:pPr>
              <w:ind w:firstLine="33"/>
              <w:jc w:val="both"/>
              <w:rPr>
                <w:sz w:val="28"/>
                <w:szCs w:val="28"/>
              </w:rPr>
            </w:pPr>
            <w:r w:rsidRPr="006D39BE">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2. Знання спеціального</w:t>
            </w:r>
          </w:p>
          <w:p w:rsidR="006D39BE" w:rsidRPr="006D39BE" w:rsidRDefault="006D39BE" w:rsidP="00C978F3">
            <w:pPr>
              <w:jc w:val="both"/>
              <w:rPr>
                <w:sz w:val="28"/>
                <w:szCs w:val="28"/>
              </w:rPr>
            </w:pPr>
            <w:r w:rsidRPr="006D39BE">
              <w:rPr>
                <w:sz w:val="28"/>
                <w:szCs w:val="28"/>
              </w:rPr>
              <w:t>законодавства</w:t>
            </w:r>
          </w:p>
        </w:tc>
        <w:tc>
          <w:tcPr>
            <w:tcW w:w="5919" w:type="dxa"/>
            <w:hideMark/>
          </w:tcPr>
          <w:p w:rsidR="006D39BE" w:rsidRPr="006D39BE" w:rsidRDefault="006D39BE" w:rsidP="00C978F3">
            <w:pPr>
              <w:jc w:val="both"/>
              <w:rPr>
                <w:sz w:val="28"/>
                <w:szCs w:val="28"/>
              </w:rPr>
            </w:pPr>
            <w:r w:rsidRPr="006D39BE">
              <w:rPr>
                <w:sz w:val="28"/>
                <w:szCs w:val="28"/>
              </w:rPr>
              <w:t>Знання: законів України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w:t>
            </w:r>
          </w:p>
          <w:p w:rsidR="006D39BE" w:rsidRPr="006D39BE" w:rsidRDefault="006D39BE" w:rsidP="00C978F3">
            <w:pPr>
              <w:jc w:val="both"/>
              <w:rPr>
                <w:sz w:val="28"/>
                <w:szCs w:val="28"/>
              </w:rPr>
            </w:pPr>
            <w:r w:rsidRPr="006D39BE">
              <w:rPr>
                <w:sz w:val="28"/>
                <w:szCs w:val="28"/>
              </w:rPr>
              <w:t xml:space="preserve">актів Кабінету Міністрів України з питань організації кадрової роботи та державної служби в державних установах, в тому числі з тими, які містять службову інформацію, </w:t>
            </w:r>
          </w:p>
          <w:p w:rsidR="006D39BE" w:rsidRPr="006D39BE" w:rsidRDefault="006D39BE" w:rsidP="00C978F3">
            <w:pPr>
              <w:jc w:val="both"/>
              <w:rPr>
                <w:sz w:val="28"/>
                <w:szCs w:val="28"/>
              </w:rPr>
            </w:pPr>
            <w:r w:rsidRPr="006D39BE">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Default="006D39BE" w:rsidP="006D39BE">
      <w:pPr>
        <w:ind w:firstLine="851"/>
        <w:jc w:val="both"/>
        <w:rPr>
          <w:sz w:val="28"/>
          <w:szCs w:val="28"/>
        </w:rPr>
      </w:pPr>
      <w:r w:rsidRPr="006D39BE">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Pr="006D39BE" w:rsidRDefault="006D39BE" w:rsidP="006D39BE">
      <w:pPr>
        <w:ind w:left="5812"/>
        <w:rPr>
          <w:b/>
          <w:sz w:val="28"/>
          <w:szCs w:val="28"/>
        </w:rPr>
      </w:pPr>
      <w:r w:rsidRPr="006D39BE">
        <w:rPr>
          <w:b/>
          <w:sz w:val="28"/>
          <w:szCs w:val="28"/>
        </w:rPr>
        <w:lastRenderedPageBreak/>
        <w:t>ЗАТВЕРДЖЕНО</w:t>
      </w:r>
    </w:p>
    <w:p w:rsidR="006D39BE" w:rsidRPr="006D39BE" w:rsidRDefault="006D39BE" w:rsidP="006D39BE">
      <w:pPr>
        <w:ind w:left="5812"/>
        <w:rPr>
          <w:sz w:val="28"/>
          <w:szCs w:val="28"/>
        </w:rPr>
      </w:pPr>
      <w:r w:rsidRPr="006D39BE">
        <w:rPr>
          <w:sz w:val="28"/>
          <w:szCs w:val="28"/>
        </w:rPr>
        <w:t xml:space="preserve">Наказ начальника Територіального управління  Служби судової охорони у Вінницькій області </w:t>
      </w:r>
    </w:p>
    <w:p w:rsidR="006D39BE" w:rsidRPr="006D39BE" w:rsidRDefault="006D39BE" w:rsidP="006D39BE">
      <w:pPr>
        <w:ind w:left="5812"/>
        <w:rPr>
          <w:sz w:val="28"/>
          <w:szCs w:val="28"/>
        </w:rPr>
      </w:pPr>
      <w:r w:rsidRPr="006D39BE">
        <w:rPr>
          <w:sz w:val="28"/>
          <w:szCs w:val="28"/>
        </w:rPr>
        <w:t>від 15.10.2019 № 31</w:t>
      </w:r>
    </w:p>
    <w:p w:rsidR="006D39BE" w:rsidRPr="006D39BE" w:rsidRDefault="006D39BE" w:rsidP="006D39BE">
      <w:pPr>
        <w:jc w:val="center"/>
        <w:rPr>
          <w:b/>
          <w:sz w:val="28"/>
          <w:szCs w:val="28"/>
          <w:lang w:eastAsia="en-US"/>
        </w:rPr>
      </w:pPr>
    </w:p>
    <w:p w:rsidR="006D39BE" w:rsidRPr="006D39BE" w:rsidRDefault="006D39BE" w:rsidP="006D39BE">
      <w:pPr>
        <w:jc w:val="center"/>
        <w:rPr>
          <w:b/>
          <w:sz w:val="28"/>
          <w:szCs w:val="28"/>
          <w:lang w:eastAsia="en-US"/>
        </w:rPr>
      </w:pPr>
      <w:r w:rsidRPr="006D39BE">
        <w:rPr>
          <w:b/>
          <w:sz w:val="28"/>
          <w:szCs w:val="28"/>
          <w:lang w:eastAsia="en-US"/>
        </w:rPr>
        <w:t>УМОВИ</w:t>
      </w:r>
    </w:p>
    <w:p w:rsidR="006D39BE" w:rsidRPr="006D39BE" w:rsidRDefault="006D39BE" w:rsidP="006D39BE">
      <w:pPr>
        <w:jc w:val="center"/>
        <w:rPr>
          <w:b/>
          <w:sz w:val="28"/>
          <w:szCs w:val="28"/>
          <w:lang w:eastAsia="en-US"/>
        </w:rPr>
      </w:pPr>
      <w:r w:rsidRPr="006D39BE">
        <w:rPr>
          <w:b/>
          <w:sz w:val="28"/>
          <w:szCs w:val="28"/>
          <w:lang w:eastAsia="en-US"/>
        </w:rPr>
        <w:t xml:space="preserve">проведення конкурсу на зайняття вакантної посади </w:t>
      </w:r>
      <w:r w:rsidRPr="006D39BE">
        <w:rPr>
          <w:b/>
          <w:sz w:val="28"/>
          <w:szCs w:val="28"/>
          <w:lang w:val="ru-RU" w:eastAsia="en-US"/>
        </w:rPr>
        <w:t xml:space="preserve"> заступника</w:t>
      </w:r>
      <w:r w:rsidRPr="006D39BE">
        <w:rPr>
          <w:b/>
          <w:sz w:val="28"/>
          <w:szCs w:val="28"/>
          <w:lang w:eastAsia="en-US"/>
        </w:rPr>
        <w:t xml:space="preserve"> начальника фінансово-економічного відділу Територіального управління Служби судової охорони у Вінницькій області</w:t>
      </w:r>
    </w:p>
    <w:p w:rsidR="006D39BE" w:rsidRPr="006D39BE" w:rsidRDefault="006D39BE" w:rsidP="006D39BE">
      <w:pPr>
        <w:jc w:val="center"/>
        <w:rPr>
          <w:b/>
          <w:sz w:val="28"/>
          <w:szCs w:val="28"/>
        </w:rPr>
      </w:pPr>
    </w:p>
    <w:p w:rsidR="006D39BE" w:rsidRPr="006D39BE" w:rsidRDefault="006D39BE" w:rsidP="006D39BE">
      <w:pPr>
        <w:jc w:val="center"/>
        <w:rPr>
          <w:b/>
          <w:sz w:val="28"/>
          <w:szCs w:val="28"/>
        </w:rPr>
      </w:pPr>
      <w:r w:rsidRPr="006D39BE">
        <w:rPr>
          <w:b/>
          <w:sz w:val="28"/>
          <w:szCs w:val="28"/>
        </w:rPr>
        <w:t>Загальні умови.</w:t>
      </w:r>
    </w:p>
    <w:p w:rsidR="006D39BE" w:rsidRPr="006D39BE" w:rsidRDefault="006D39BE" w:rsidP="006D39BE">
      <w:pPr>
        <w:ind w:firstLine="851"/>
        <w:jc w:val="both"/>
        <w:rPr>
          <w:b/>
          <w:sz w:val="28"/>
          <w:szCs w:val="28"/>
          <w:lang w:val="ru-RU"/>
        </w:rPr>
      </w:pPr>
      <w:r w:rsidRPr="006D39BE">
        <w:rPr>
          <w:b/>
          <w:sz w:val="28"/>
          <w:szCs w:val="28"/>
        </w:rPr>
        <w:t xml:space="preserve">1. Основні повноваження </w:t>
      </w:r>
      <w:r w:rsidRPr="006D39BE">
        <w:rPr>
          <w:b/>
          <w:sz w:val="28"/>
          <w:szCs w:val="28"/>
          <w:lang w:val="ru-RU"/>
        </w:rPr>
        <w:t xml:space="preserve">заступника </w:t>
      </w:r>
      <w:r w:rsidRPr="006D39BE">
        <w:rPr>
          <w:b/>
          <w:sz w:val="28"/>
          <w:szCs w:val="28"/>
        </w:rPr>
        <w:t xml:space="preserve">начальника фінансово-економічного відділу Територіального управління Служби судової охорони у Вінницькій області: </w:t>
      </w:r>
    </w:p>
    <w:p w:rsidR="006D39BE" w:rsidRPr="006D39BE" w:rsidRDefault="006D39BE" w:rsidP="006D39BE">
      <w:pPr>
        <w:ind w:firstLine="851"/>
        <w:jc w:val="both"/>
        <w:rPr>
          <w:sz w:val="28"/>
          <w:szCs w:val="28"/>
        </w:rPr>
      </w:pPr>
      <w:r w:rsidRPr="006D39BE">
        <w:rPr>
          <w:sz w:val="28"/>
          <w:szCs w:val="28"/>
          <w:lang w:val="ru-RU"/>
        </w:rPr>
        <w:t>1</w:t>
      </w:r>
      <w:r w:rsidRPr="006D39BE">
        <w:rPr>
          <w:sz w:val="28"/>
          <w:szCs w:val="28"/>
        </w:rPr>
        <w:t xml:space="preserve">) здійснює ведення бухгалтерського обліку, своєчасне складання та подання фінансової та бухгалтерської звітності. </w:t>
      </w:r>
    </w:p>
    <w:p w:rsidR="006D39BE" w:rsidRPr="006D39BE" w:rsidRDefault="006D39BE" w:rsidP="006D39BE">
      <w:pPr>
        <w:ind w:firstLine="851"/>
        <w:jc w:val="both"/>
        <w:rPr>
          <w:sz w:val="28"/>
          <w:szCs w:val="28"/>
        </w:rPr>
      </w:pPr>
      <w:r w:rsidRPr="006D39BE">
        <w:rPr>
          <w:sz w:val="28"/>
          <w:szCs w:val="28"/>
        </w:rPr>
        <w:t xml:space="preserve">2) здійснює регулювання фінансових відносин в Територіальному управлінні; </w:t>
      </w:r>
    </w:p>
    <w:p w:rsidR="006D39BE" w:rsidRPr="006D39BE" w:rsidRDefault="006D39BE" w:rsidP="006D39BE">
      <w:pPr>
        <w:ind w:firstLine="851"/>
        <w:jc w:val="both"/>
        <w:rPr>
          <w:sz w:val="28"/>
          <w:szCs w:val="28"/>
          <w:lang w:val="ru-RU"/>
        </w:rPr>
      </w:pPr>
      <w:r w:rsidRPr="006D39BE">
        <w:rPr>
          <w:sz w:val="28"/>
          <w:szCs w:val="28"/>
          <w:lang w:val="ru-RU"/>
        </w:rPr>
        <w:t>3</w:t>
      </w:r>
      <w:r w:rsidRPr="006D39BE">
        <w:rPr>
          <w:sz w:val="28"/>
          <w:szCs w:val="28"/>
        </w:rPr>
        <w:t>) здійснює планування потреби Територіального управління в асигнуваннях, забезпечує дотримання кошторисної дисципліни;</w:t>
      </w:r>
    </w:p>
    <w:p w:rsidR="006D39BE" w:rsidRPr="006D39BE" w:rsidRDefault="006D39BE" w:rsidP="006D39BE">
      <w:pPr>
        <w:spacing w:before="120" w:after="120"/>
        <w:ind w:firstLine="851"/>
        <w:rPr>
          <w:b/>
          <w:sz w:val="28"/>
          <w:szCs w:val="28"/>
          <w:lang w:val="ru-RU"/>
        </w:rPr>
      </w:pPr>
      <w:r w:rsidRPr="006D39BE">
        <w:rPr>
          <w:b/>
          <w:sz w:val="28"/>
          <w:szCs w:val="28"/>
        </w:rPr>
        <w:t>2. Умови оплати праці:</w:t>
      </w:r>
    </w:p>
    <w:p w:rsidR="006D39BE" w:rsidRPr="006D39BE" w:rsidRDefault="006D39BE" w:rsidP="006D39BE">
      <w:pPr>
        <w:ind w:firstLine="851"/>
        <w:jc w:val="both"/>
        <w:rPr>
          <w:sz w:val="28"/>
          <w:szCs w:val="28"/>
          <w:lang w:val="ru-RU"/>
        </w:rPr>
      </w:pPr>
      <w:r w:rsidRPr="006D39BE">
        <w:rPr>
          <w:sz w:val="28"/>
          <w:szCs w:val="28"/>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Pr="006D39BE">
        <w:rPr>
          <w:sz w:val="28"/>
          <w:szCs w:val="28"/>
          <w:lang w:val="ru-RU"/>
        </w:rPr>
        <w:t>7890</w:t>
      </w:r>
      <w:r w:rsidRPr="006D39BE">
        <w:rPr>
          <w:sz w:val="28"/>
          <w:szCs w:val="28"/>
        </w:rPr>
        <w:t xml:space="preserve"> гривень;</w:t>
      </w:r>
    </w:p>
    <w:p w:rsidR="006D39BE" w:rsidRPr="006D39BE" w:rsidRDefault="006D39BE" w:rsidP="006D39BE">
      <w:pPr>
        <w:ind w:firstLine="851"/>
        <w:jc w:val="both"/>
        <w:rPr>
          <w:sz w:val="28"/>
          <w:szCs w:val="28"/>
          <w:lang w:val="ru-RU"/>
        </w:rPr>
      </w:pPr>
      <w:r w:rsidRPr="006D39BE">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D39BE" w:rsidRPr="006D39BE" w:rsidRDefault="006D39BE" w:rsidP="006D39BE">
      <w:pPr>
        <w:spacing w:before="120" w:after="120"/>
        <w:ind w:firstLine="851"/>
        <w:jc w:val="both"/>
        <w:rPr>
          <w:b/>
          <w:sz w:val="28"/>
          <w:szCs w:val="28"/>
        </w:rPr>
      </w:pPr>
    </w:p>
    <w:p w:rsidR="006D39BE" w:rsidRPr="006D39BE" w:rsidRDefault="006D39BE" w:rsidP="006D39BE">
      <w:pPr>
        <w:spacing w:before="120" w:after="120"/>
        <w:ind w:firstLine="851"/>
        <w:jc w:val="both"/>
        <w:rPr>
          <w:sz w:val="28"/>
          <w:szCs w:val="28"/>
          <w:lang w:val="ru-RU"/>
        </w:rPr>
      </w:pPr>
      <w:r w:rsidRPr="006D39BE">
        <w:rPr>
          <w:b/>
          <w:sz w:val="28"/>
          <w:szCs w:val="28"/>
        </w:rPr>
        <w:t>3. Інформація про строковість чи безстроковість призначення на посаду:</w:t>
      </w:r>
    </w:p>
    <w:p w:rsidR="006D39BE" w:rsidRPr="006D39BE" w:rsidRDefault="006D39BE" w:rsidP="006D39BE">
      <w:pPr>
        <w:ind w:firstLine="851"/>
        <w:jc w:val="both"/>
        <w:rPr>
          <w:sz w:val="28"/>
          <w:szCs w:val="28"/>
          <w:lang w:val="ru-RU"/>
        </w:rPr>
      </w:pPr>
      <w:r w:rsidRPr="006D39BE">
        <w:rPr>
          <w:sz w:val="28"/>
          <w:szCs w:val="28"/>
        </w:rPr>
        <w:t xml:space="preserve"> безстроково. </w:t>
      </w:r>
    </w:p>
    <w:p w:rsidR="006D39BE" w:rsidRPr="006D39BE" w:rsidRDefault="006D39BE" w:rsidP="006D39BE">
      <w:pPr>
        <w:spacing w:before="120" w:after="120"/>
        <w:ind w:firstLine="851"/>
        <w:jc w:val="both"/>
        <w:rPr>
          <w:sz w:val="28"/>
          <w:szCs w:val="28"/>
          <w:lang w:val="ru-RU"/>
        </w:rPr>
      </w:pPr>
      <w:r w:rsidRPr="006D39BE">
        <w:rPr>
          <w:b/>
          <w:sz w:val="28"/>
          <w:szCs w:val="28"/>
        </w:rPr>
        <w:t>4. Перелік документів, необхідних для участі в конкурсі, та строк їх подання:</w:t>
      </w:r>
    </w:p>
    <w:p w:rsidR="006D39BE" w:rsidRPr="006D39BE" w:rsidRDefault="006D39BE" w:rsidP="006D39BE">
      <w:pPr>
        <w:ind w:firstLine="851"/>
        <w:jc w:val="both"/>
        <w:rPr>
          <w:sz w:val="28"/>
          <w:szCs w:val="28"/>
          <w:lang w:val="ru-RU"/>
        </w:rPr>
      </w:pPr>
      <w:r w:rsidRPr="006D39BE">
        <w:rPr>
          <w:sz w:val="28"/>
          <w:szCs w:val="28"/>
        </w:rPr>
        <w:lastRenderedPageBreak/>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D39BE" w:rsidRPr="006D39BE" w:rsidRDefault="006D39BE" w:rsidP="006D39BE">
      <w:pPr>
        <w:ind w:firstLine="851"/>
        <w:jc w:val="both"/>
        <w:rPr>
          <w:sz w:val="28"/>
          <w:szCs w:val="28"/>
          <w:lang w:val="ru-RU"/>
        </w:rPr>
      </w:pPr>
      <w:r w:rsidRPr="006D39BE">
        <w:rPr>
          <w:sz w:val="28"/>
          <w:szCs w:val="28"/>
        </w:rPr>
        <w:t xml:space="preserve">2) копія паспорта громадянина України; </w:t>
      </w:r>
    </w:p>
    <w:p w:rsidR="006D39BE" w:rsidRPr="006D39BE" w:rsidRDefault="006D39BE" w:rsidP="006D39BE">
      <w:pPr>
        <w:ind w:firstLine="851"/>
        <w:jc w:val="both"/>
        <w:rPr>
          <w:sz w:val="28"/>
          <w:szCs w:val="28"/>
          <w:lang w:val="ru-RU"/>
        </w:rPr>
      </w:pPr>
      <w:r w:rsidRPr="006D39BE">
        <w:rPr>
          <w:sz w:val="28"/>
          <w:szCs w:val="28"/>
        </w:rPr>
        <w:t xml:space="preserve">3) копії (копії) документа (документів) про освіту; </w:t>
      </w:r>
    </w:p>
    <w:p w:rsidR="006D39BE" w:rsidRPr="006D39BE" w:rsidRDefault="006D39BE" w:rsidP="006D39BE">
      <w:pPr>
        <w:ind w:firstLine="851"/>
        <w:jc w:val="both"/>
        <w:rPr>
          <w:sz w:val="28"/>
          <w:szCs w:val="28"/>
          <w:lang w:val="ru-RU"/>
        </w:rPr>
      </w:pPr>
      <w:r w:rsidRPr="006D39BE">
        <w:rPr>
          <w:sz w:val="28"/>
          <w:szCs w:val="28"/>
        </w:rPr>
        <w:t xml:space="preserve">4) заповнена особова картка визначеного зразка, автобіографія, фотокартка розміром 30 х 40 мм; </w:t>
      </w:r>
    </w:p>
    <w:p w:rsidR="006D39BE" w:rsidRPr="006D39BE" w:rsidRDefault="006D39BE" w:rsidP="006D39BE">
      <w:pPr>
        <w:ind w:firstLine="851"/>
        <w:jc w:val="both"/>
        <w:rPr>
          <w:sz w:val="28"/>
          <w:szCs w:val="28"/>
          <w:lang w:val="ru-RU"/>
        </w:rPr>
      </w:pPr>
      <w:r w:rsidRPr="006D39BE">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D39BE" w:rsidRPr="006D39BE" w:rsidRDefault="006D39BE" w:rsidP="006D39BE">
      <w:pPr>
        <w:ind w:firstLine="851"/>
        <w:jc w:val="both"/>
        <w:rPr>
          <w:sz w:val="28"/>
          <w:szCs w:val="28"/>
          <w:lang w:val="ru-RU"/>
        </w:rPr>
      </w:pPr>
      <w:r w:rsidRPr="006D39BE">
        <w:rPr>
          <w:sz w:val="28"/>
          <w:szCs w:val="28"/>
        </w:rPr>
        <w:t xml:space="preserve">6) копія трудової книжки (за наявності); </w:t>
      </w:r>
    </w:p>
    <w:p w:rsidR="006D39BE" w:rsidRPr="006D39BE" w:rsidRDefault="006D39BE" w:rsidP="006D39BE">
      <w:pPr>
        <w:ind w:firstLine="851"/>
        <w:jc w:val="both"/>
        <w:rPr>
          <w:sz w:val="28"/>
          <w:szCs w:val="28"/>
          <w:lang w:val="ru-RU"/>
        </w:rPr>
      </w:pPr>
      <w:r w:rsidRPr="006D39BE">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6D39BE" w:rsidRPr="006D39BE" w:rsidRDefault="006D39BE" w:rsidP="006D39BE">
      <w:pPr>
        <w:ind w:firstLine="851"/>
        <w:jc w:val="both"/>
        <w:rPr>
          <w:sz w:val="28"/>
          <w:szCs w:val="28"/>
          <w:lang w:val="ru-RU"/>
        </w:rPr>
      </w:pPr>
      <w:r w:rsidRPr="006D39BE">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D39BE" w:rsidRPr="006D39BE" w:rsidRDefault="006D39BE" w:rsidP="006D39BE">
      <w:pPr>
        <w:ind w:firstLine="851"/>
        <w:jc w:val="both"/>
        <w:rPr>
          <w:sz w:val="28"/>
          <w:szCs w:val="28"/>
          <w:lang w:val="ru-RU"/>
        </w:rPr>
      </w:pPr>
      <w:r w:rsidRPr="006D39BE">
        <w:rPr>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D39BE" w:rsidRPr="006D39BE" w:rsidRDefault="006D39BE" w:rsidP="006D39BE">
      <w:pPr>
        <w:ind w:firstLine="773"/>
        <w:jc w:val="both"/>
        <w:rPr>
          <w:sz w:val="28"/>
          <w:szCs w:val="28"/>
        </w:rPr>
      </w:pPr>
      <w:r w:rsidRPr="006D39BE">
        <w:rPr>
          <w:sz w:val="28"/>
          <w:szCs w:val="28"/>
        </w:rPr>
        <w:t xml:space="preserve">Документи приймаються з 09 години 00 хвилин  16 жовтня 2019 року                            до 18 години 00 хвилин </w:t>
      </w:r>
      <w:r w:rsidR="00961081">
        <w:rPr>
          <w:sz w:val="28"/>
          <w:szCs w:val="28"/>
          <w:lang w:val="ru-RU"/>
        </w:rPr>
        <w:t xml:space="preserve">25 </w:t>
      </w:r>
      <w:proofErr w:type="spellStart"/>
      <w:r w:rsidR="00961081">
        <w:rPr>
          <w:sz w:val="28"/>
          <w:szCs w:val="28"/>
          <w:lang w:val="ru-RU"/>
        </w:rPr>
        <w:t>жовтня</w:t>
      </w:r>
      <w:proofErr w:type="spellEnd"/>
      <w:r w:rsidRPr="006D39BE">
        <w:rPr>
          <w:sz w:val="28"/>
          <w:szCs w:val="28"/>
        </w:rPr>
        <w:t xml:space="preserve"> 2019 року за адресою: </w:t>
      </w:r>
      <w:r w:rsidRPr="006D39BE">
        <w:rPr>
          <w:sz w:val="28"/>
          <w:szCs w:val="28"/>
          <w:lang w:val="ru-RU"/>
        </w:rPr>
        <w:t>м</w:t>
      </w:r>
      <w:proofErr w:type="spellStart"/>
      <w:r w:rsidRPr="006D39BE">
        <w:rPr>
          <w:sz w:val="28"/>
          <w:szCs w:val="28"/>
        </w:rPr>
        <w:t>.Вінниця</w:t>
      </w:r>
      <w:proofErr w:type="spellEnd"/>
      <w:r w:rsidRPr="006D39BE">
        <w:rPr>
          <w:sz w:val="28"/>
          <w:szCs w:val="28"/>
        </w:rPr>
        <w:t xml:space="preserve">, </w:t>
      </w:r>
      <w:r w:rsidR="00961081">
        <w:rPr>
          <w:sz w:val="28"/>
          <w:szCs w:val="28"/>
        </w:rPr>
        <w:t xml:space="preserve">                             </w:t>
      </w:r>
      <w:r w:rsidRPr="006D39BE">
        <w:rPr>
          <w:sz w:val="28"/>
          <w:szCs w:val="28"/>
        </w:rPr>
        <w:t>вул. Брацлавська, 14.</w:t>
      </w:r>
    </w:p>
    <w:p w:rsidR="006D39BE" w:rsidRPr="006D39BE" w:rsidRDefault="006D39BE" w:rsidP="006D39BE">
      <w:pPr>
        <w:ind w:firstLine="851"/>
        <w:jc w:val="both"/>
        <w:rPr>
          <w:sz w:val="28"/>
          <w:szCs w:val="28"/>
        </w:rPr>
      </w:pPr>
      <w:r w:rsidRPr="00961081">
        <w:rPr>
          <w:sz w:val="28"/>
          <w:szCs w:val="28"/>
        </w:rPr>
        <w:t xml:space="preserve">На </w:t>
      </w:r>
      <w:r w:rsidR="00961081" w:rsidRPr="00961081">
        <w:rPr>
          <w:sz w:val="28"/>
          <w:szCs w:val="28"/>
        </w:rPr>
        <w:t xml:space="preserve">заступника </w:t>
      </w:r>
      <w:r w:rsidRPr="00961081">
        <w:rPr>
          <w:sz w:val="28"/>
          <w:szCs w:val="28"/>
        </w:rPr>
        <w:t>начальника фінансово-економічного відділу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D39BE" w:rsidRPr="006D39BE" w:rsidRDefault="006D39BE" w:rsidP="006D39BE">
      <w:pPr>
        <w:spacing w:before="120" w:after="120"/>
        <w:ind w:firstLine="851"/>
        <w:jc w:val="both"/>
        <w:rPr>
          <w:sz w:val="28"/>
          <w:szCs w:val="28"/>
          <w:lang w:val="ru-RU"/>
        </w:rPr>
      </w:pPr>
      <w:r w:rsidRPr="006D39BE">
        <w:rPr>
          <w:b/>
          <w:sz w:val="28"/>
          <w:szCs w:val="28"/>
        </w:rPr>
        <w:t xml:space="preserve">5. Місце, дата та час початку проведення конкурсу: </w:t>
      </w:r>
    </w:p>
    <w:p w:rsidR="006D39BE" w:rsidRPr="006D39BE" w:rsidRDefault="006D39BE" w:rsidP="006D39BE">
      <w:pPr>
        <w:ind w:firstLine="851"/>
        <w:jc w:val="both"/>
        <w:rPr>
          <w:sz w:val="28"/>
          <w:szCs w:val="28"/>
        </w:rPr>
      </w:pPr>
      <w:r w:rsidRPr="006D39BE">
        <w:rPr>
          <w:sz w:val="28"/>
          <w:szCs w:val="28"/>
          <w:lang w:val="ru-RU"/>
        </w:rPr>
        <w:t>м</w:t>
      </w:r>
      <w:r w:rsidRPr="006D39BE">
        <w:rPr>
          <w:sz w:val="28"/>
          <w:szCs w:val="28"/>
        </w:rPr>
        <w:t>.Вінниця, вул. Брацлавська, 14, Територіальне управління Служби судової охорони у Вінницькій області з 10.00  30 жовтня 2019 року.</w:t>
      </w:r>
    </w:p>
    <w:p w:rsidR="006D39BE" w:rsidRPr="006D39BE" w:rsidRDefault="006D39BE" w:rsidP="006D39BE">
      <w:pPr>
        <w:spacing w:before="120" w:after="120"/>
        <w:ind w:firstLine="851"/>
        <w:jc w:val="both"/>
        <w:rPr>
          <w:sz w:val="28"/>
          <w:szCs w:val="28"/>
          <w:lang w:val="ru-RU"/>
        </w:rPr>
      </w:pPr>
      <w:r w:rsidRPr="006D39BE">
        <w:rPr>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6D39BE">
        <w:rPr>
          <w:sz w:val="28"/>
          <w:szCs w:val="28"/>
        </w:rPr>
        <w:t xml:space="preserve"> </w:t>
      </w:r>
    </w:p>
    <w:p w:rsidR="006D39BE" w:rsidRPr="006D39BE" w:rsidRDefault="006D39BE" w:rsidP="006D39BE">
      <w:pPr>
        <w:ind w:firstLine="851"/>
        <w:jc w:val="both"/>
        <w:rPr>
          <w:b/>
          <w:sz w:val="28"/>
          <w:szCs w:val="28"/>
          <w:lang w:val="ru-RU"/>
        </w:rPr>
      </w:pPr>
      <w:proofErr w:type="spellStart"/>
      <w:r w:rsidRPr="006D39BE">
        <w:rPr>
          <w:b/>
          <w:sz w:val="28"/>
          <w:szCs w:val="28"/>
        </w:rPr>
        <w:t>Євчук</w:t>
      </w:r>
      <w:proofErr w:type="spellEnd"/>
      <w:r w:rsidRPr="006D39BE">
        <w:rPr>
          <w:b/>
          <w:sz w:val="28"/>
          <w:szCs w:val="28"/>
        </w:rPr>
        <w:t xml:space="preserve"> Віта Володимирівна</w:t>
      </w:r>
      <w:r w:rsidRPr="006D39BE">
        <w:rPr>
          <w:sz w:val="28"/>
          <w:szCs w:val="28"/>
        </w:rPr>
        <w:t>,</w:t>
      </w:r>
      <w:r w:rsidRPr="006D39BE">
        <w:rPr>
          <w:b/>
          <w:sz w:val="28"/>
          <w:szCs w:val="28"/>
        </w:rPr>
        <w:t xml:space="preserve"> </w:t>
      </w:r>
      <w:r w:rsidRPr="006D39BE">
        <w:rPr>
          <w:b/>
          <w:sz w:val="28"/>
          <w:szCs w:val="28"/>
          <w:lang w:val="ru-RU"/>
        </w:rPr>
        <w:t>096</w:t>
      </w:r>
      <w:r w:rsidRPr="006D39BE">
        <w:rPr>
          <w:b/>
          <w:sz w:val="28"/>
          <w:szCs w:val="28"/>
          <w:lang w:val="en-US"/>
        </w:rPr>
        <w:t> </w:t>
      </w:r>
      <w:r w:rsidRPr="006D39BE">
        <w:rPr>
          <w:b/>
          <w:sz w:val="28"/>
          <w:szCs w:val="28"/>
          <w:lang w:val="ru-RU"/>
        </w:rPr>
        <w:t>015 37 37</w:t>
      </w:r>
      <w:r w:rsidRPr="006D39BE">
        <w:rPr>
          <w:b/>
          <w:sz w:val="28"/>
          <w:szCs w:val="28"/>
        </w:rPr>
        <w:t xml:space="preserve">, </w:t>
      </w:r>
      <w:proofErr w:type="spellStart"/>
      <w:r w:rsidRPr="006D39BE">
        <w:rPr>
          <w:b/>
          <w:sz w:val="28"/>
          <w:szCs w:val="28"/>
          <w:lang w:val="en-US"/>
        </w:rPr>
        <w:t>sokyran</w:t>
      </w:r>
      <w:proofErr w:type="spellEnd"/>
      <w:r w:rsidR="00947572">
        <w:rPr>
          <w:b/>
          <w:sz w:val="28"/>
          <w:szCs w:val="28"/>
          <w:lang w:val="ru-RU"/>
        </w:rPr>
        <w:t>@</w:t>
      </w:r>
      <w:proofErr w:type="spellStart"/>
      <w:r w:rsidRPr="006D39BE">
        <w:rPr>
          <w:b/>
          <w:sz w:val="28"/>
          <w:szCs w:val="28"/>
          <w:lang w:val="en-US"/>
        </w:rPr>
        <w:t>sso</w:t>
      </w:r>
      <w:proofErr w:type="spellEnd"/>
      <w:r w:rsidRPr="006D39BE">
        <w:rPr>
          <w:b/>
          <w:sz w:val="28"/>
          <w:szCs w:val="28"/>
          <w:lang w:val="ru-RU"/>
        </w:rPr>
        <w:t>.</w:t>
      </w:r>
      <w:proofErr w:type="spellStart"/>
      <w:r w:rsidRPr="006D39BE">
        <w:rPr>
          <w:b/>
          <w:sz w:val="28"/>
          <w:szCs w:val="28"/>
          <w:lang w:val="en-US"/>
        </w:rPr>
        <w:t>cour</w:t>
      </w:r>
      <w:proofErr w:type="spellEnd"/>
      <w:r w:rsidRPr="006D39BE">
        <w:rPr>
          <w:b/>
          <w:sz w:val="28"/>
          <w:szCs w:val="28"/>
          <w:lang w:val="ru-RU"/>
        </w:rPr>
        <w:t>.</w:t>
      </w:r>
      <w:proofErr w:type="spellStart"/>
      <w:r w:rsidRPr="006D39BE">
        <w:rPr>
          <w:b/>
          <w:sz w:val="28"/>
          <w:szCs w:val="28"/>
          <w:lang w:val="en-US"/>
        </w:rPr>
        <w:t>gou</w:t>
      </w:r>
      <w:proofErr w:type="spellEnd"/>
      <w:r w:rsidRPr="006D39BE">
        <w:rPr>
          <w:b/>
          <w:sz w:val="28"/>
          <w:szCs w:val="28"/>
          <w:lang w:val="ru-RU"/>
        </w:rPr>
        <w:t>.</w:t>
      </w:r>
      <w:proofErr w:type="spellStart"/>
      <w:r w:rsidRPr="006D39BE">
        <w:rPr>
          <w:b/>
          <w:sz w:val="28"/>
          <w:szCs w:val="28"/>
          <w:lang w:val="en-US"/>
        </w:rPr>
        <w:t>ua</w:t>
      </w:r>
      <w:proofErr w:type="spellEnd"/>
    </w:p>
    <w:p w:rsidR="006D39BE" w:rsidRPr="006D39BE" w:rsidRDefault="006D39BE" w:rsidP="006D39BE">
      <w:pPr>
        <w:ind w:firstLine="851"/>
        <w:jc w:val="both"/>
        <w:rPr>
          <w:sz w:val="28"/>
          <w:szCs w:val="28"/>
          <w:lang w:val="ru-RU"/>
        </w:rPr>
      </w:pPr>
    </w:p>
    <w:p w:rsidR="006D39BE" w:rsidRPr="006D39BE" w:rsidRDefault="006D39BE" w:rsidP="006D39BE">
      <w:pPr>
        <w:spacing w:before="240" w:after="240"/>
        <w:ind w:firstLine="851"/>
        <w:jc w:val="center"/>
        <w:rPr>
          <w:b/>
          <w:sz w:val="28"/>
          <w:szCs w:val="28"/>
          <w:lang w:val="ru-RU"/>
        </w:rPr>
      </w:pPr>
      <w:r w:rsidRPr="006D39BE">
        <w:rPr>
          <w:b/>
          <w:sz w:val="28"/>
          <w:szCs w:val="28"/>
        </w:rPr>
        <w:t>Квалі</w:t>
      </w:r>
      <w:r w:rsidRPr="006D39BE">
        <w:rPr>
          <w:sz w:val="28"/>
          <w:szCs w:val="28"/>
        </w:rPr>
        <w:t>ф</w:t>
      </w:r>
      <w:r w:rsidRPr="006D39BE">
        <w:rPr>
          <w:b/>
          <w:sz w:val="28"/>
          <w:szCs w:val="28"/>
        </w:rPr>
        <w:t>ікаційні вимоги.</w:t>
      </w:r>
    </w:p>
    <w:tbl>
      <w:tblPr>
        <w:tblW w:w="9997" w:type="dxa"/>
        <w:tblLook w:val="04A0" w:firstRow="1" w:lastRow="0" w:firstColumn="1" w:lastColumn="0" w:noHBand="0" w:noVBand="1"/>
      </w:tblPr>
      <w:tblGrid>
        <w:gridCol w:w="3936"/>
        <w:gridCol w:w="6061"/>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Освіта</w:t>
            </w:r>
          </w:p>
        </w:tc>
        <w:tc>
          <w:tcPr>
            <w:tcW w:w="6061" w:type="dxa"/>
          </w:tcPr>
          <w:p w:rsidR="006D39BE" w:rsidRPr="006D39BE" w:rsidRDefault="006D39BE" w:rsidP="00C978F3">
            <w:pPr>
              <w:jc w:val="both"/>
              <w:rPr>
                <w:sz w:val="28"/>
                <w:szCs w:val="28"/>
              </w:rPr>
            </w:pPr>
            <w:r w:rsidRPr="006D39BE">
              <w:rPr>
                <w:sz w:val="28"/>
                <w:szCs w:val="28"/>
              </w:rPr>
              <w:t>вища освіта у галузі «Правознавство», «</w:t>
            </w:r>
            <w:proofErr w:type="spellStart"/>
            <w:r w:rsidRPr="006D39BE">
              <w:rPr>
                <w:sz w:val="28"/>
                <w:szCs w:val="28"/>
              </w:rPr>
              <w:t>Бухоблік</w:t>
            </w:r>
            <w:proofErr w:type="spellEnd"/>
            <w:r w:rsidRPr="006D39BE">
              <w:rPr>
                <w:sz w:val="28"/>
                <w:szCs w:val="28"/>
              </w:rPr>
              <w:t xml:space="preserve"> та аудит» ступінь вищої освіти – </w:t>
            </w:r>
            <w:r w:rsidRPr="006D39BE">
              <w:rPr>
                <w:sz w:val="28"/>
                <w:szCs w:val="28"/>
              </w:rPr>
              <w:lastRenderedPageBreak/>
              <w:t xml:space="preserve">спеціаліст*.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lang w:val="en-US"/>
              </w:rPr>
            </w:pPr>
            <w:r w:rsidRPr="006D39BE">
              <w:rPr>
                <w:sz w:val="28"/>
                <w:szCs w:val="28"/>
              </w:rPr>
              <w:lastRenderedPageBreak/>
              <w:t>2. Досвід роботи</w:t>
            </w:r>
          </w:p>
        </w:tc>
        <w:tc>
          <w:tcPr>
            <w:tcW w:w="6061" w:type="dxa"/>
          </w:tcPr>
          <w:p w:rsidR="00947572" w:rsidRPr="00947572" w:rsidRDefault="00947572" w:rsidP="00947572">
            <w:pPr>
              <w:jc w:val="both"/>
              <w:rPr>
                <w:rFonts w:eastAsia="Calibri"/>
                <w:sz w:val="28"/>
                <w:szCs w:val="28"/>
              </w:rPr>
            </w:pPr>
            <w:r w:rsidRPr="00947572">
              <w:rPr>
                <w:rFonts w:eastAsia="Calibri"/>
                <w:sz w:val="28"/>
                <w:szCs w:val="28"/>
              </w:rPr>
              <w:t xml:space="preserve">загальний стаж роботи з фінансової діяльності – не менше десяти років </w:t>
            </w:r>
          </w:p>
          <w:p w:rsidR="00947572" w:rsidRPr="00947572" w:rsidRDefault="00947572" w:rsidP="00947572">
            <w:pPr>
              <w:jc w:val="both"/>
              <w:rPr>
                <w:rFonts w:eastAsia="Calibri"/>
                <w:sz w:val="28"/>
                <w:szCs w:val="28"/>
                <w:lang w:val="ru-RU"/>
              </w:rPr>
            </w:pPr>
            <w:r w:rsidRPr="00947572">
              <w:rPr>
                <w:rFonts w:eastAsia="Calibri"/>
                <w:sz w:val="28"/>
                <w:szCs w:val="28"/>
              </w:rPr>
              <w:t xml:space="preserve">досвід роботи на керівних посадах </w:t>
            </w:r>
            <w:r>
              <w:rPr>
                <w:rFonts w:eastAsia="Calibri"/>
                <w:sz w:val="28"/>
                <w:szCs w:val="28"/>
                <w:lang w:val="ru-RU"/>
              </w:rPr>
              <w:t>(</w:t>
            </w:r>
            <w:r w:rsidRPr="00961081">
              <w:rPr>
                <w:sz w:val="28"/>
                <w:szCs w:val="28"/>
              </w:rPr>
              <w:t>на посаді головного бухгалтера</w:t>
            </w:r>
            <w:r>
              <w:rPr>
                <w:sz w:val="28"/>
                <w:szCs w:val="28"/>
                <w:lang w:val="ru-RU"/>
              </w:rPr>
              <w:t>)</w:t>
            </w:r>
            <w:r w:rsidRPr="00947572">
              <w:rPr>
                <w:rFonts w:eastAsia="Calibri"/>
                <w:sz w:val="28"/>
                <w:szCs w:val="28"/>
              </w:rPr>
              <w:t xml:space="preserve"> – не менше п</w:t>
            </w:r>
            <w:r w:rsidRPr="00947572">
              <w:rPr>
                <w:rFonts w:eastAsia="Calibri"/>
                <w:sz w:val="28"/>
                <w:szCs w:val="28"/>
                <w:lang w:val="ru-RU"/>
              </w:rPr>
              <w:t>`</w:t>
            </w:r>
            <w:proofErr w:type="spellStart"/>
            <w:r w:rsidRPr="00947572">
              <w:rPr>
                <w:rFonts w:eastAsia="Calibri"/>
                <w:sz w:val="28"/>
                <w:szCs w:val="28"/>
              </w:rPr>
              <w:t>яти</w:t>
            </w:r>
            <w:proofErr w:type="spellEnd"/>
            <w:r w:rsidRPr="00947572">
              <w:rPr>
                <w:rFonts w:eastAsia="Calibri"/>
                <w:sz w:val="28"/>
                <w:szCs w:val="28"/>
              </w:rPr>
              <w:t xml:space="preserve"> років.</w:t>
            </w:r>
          </w:p>
          <w:p w:rsidR="006D39BE" w:rsidRPr="00961081" w:rsidRDefault="006D39BE" w:rsidP="00947572">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Володіння державною</w:t>
            </w:r>
          </w:p>
          <w:p w:rsidR="006D39BE" w:rsidRPr="006D39BE" w:rsidRDefault="006D39BE" w:rsidP="00C978F3">
            <w:pPr>
              <w:jc w:val="both"/>
              <w:rPr>
                <w:sz w:val="28"/>
                <w:szCs w:val="28"/>
              </w:rPr>
            </w:pPr>
            <w:r w:rsidRPr="006D39BE">
              <w:rPr>
                <w:sz w:val="28"/>
                <w:szCs w:val="28"/>
              </w:rPr>
              <w:t>мовою</w:t>
            </w:r>
          </w:p>
        </w:tc>
        <w:tc>
          <w:tcPr>
            <w:tcW w:w="6061" w:type="dxa"/>
            <w:hideMark/>
          </w:tcPr>
          <w:p w:rsidR="006D39BE" w:rsidRPr="006D39BE" w:rsidRDefault="006D39BE" w:rsidP="00C978F3">
            <w:pPr>
              <w:jc w:val="both"/>
              <w:rPr>
                <w:sz w:val="28"/>
                <w:szCs w:val="28"/>
              </w:rPr>
            </w:pPr>
            <w:r w:rsidRPr="006D39BE">
              <w:rPr>
                <w:sz w:val="28"/>
                <w:szCs w:val="28"/>
              </w:rPr>
              <w:t>вільне володіння державною мовою.</w:t>
            </w:r>
          </w:p>
        </w:tc>
      </w:tr>
    </w:tbl>
    <w:p w:rsidR="006D39BE" w:rsidRPr="006D39BE" w:rsidRDefault="006D39BE" w:rsidP="006D39BE">
      <w:pPr>
        <w:spacing w:before="240" w:after="240"/>
        <w:ind w:firstLine="851"/>
        <w:jc w:val="center"/>
        <w:rPr>
          <w:b/>
          <w:sz w:val="28"/>
          <w:szCs w:val="28"/>
          <w:lang w:val="en-US"/>
        </w:rPr>
      </w:pPr>
      <w:r w:rsidRPr="006D39BE">
        <w:rPr>
          <w:b/>
          <w:sz w:val="28"/>
          <w:szCs w:val="28"/>
        </w:rPr>
        <w:t>Вимоги до компетентності.</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Наявність лідерських якостей</w:t>
            </w:r>
          </w:p>
        </w:tc>
        <w:tc>
          <w:tcPr>
            <w:tcW w:w="5919" w:type="dxa"/>
          </w:tcPr>
          <w:p w:rsidR="006D39BE" w:rsidRPr="006D39BE" w:rsidRDefault="006D39BE" w:rsidP="00C978F3">
            <w:pPr>
              <w:jc w:val="both"/>
              <w:rPr>
                <w:sz w:val="28"/>
                <w:szCs w:val="28"/>
                <w:lang w:val="ru-RU"/>
              </w:rPr>
            </w:pPr>
            <w:r w:rsidRPr="006D39BE">
              <w:rPr>
                <w:sz w:val="28"/>
                <w:szCs w:val="28"/>
              </w:rPr>
              <w:t>встановлення цілей, пріоритетів та орієнтирів;</w:t>
            </w:r>
          </w:p>
          <w:p w:rsidR="006D39BE" w:rsidRPr="006D39BE" w:rsidRDefault="006D39BE" w:rsidP="00C978F3">
            <w:pPr>
              <w:jc w:val="both"/>
              <w:rPr>
                <w:sz w:val="28"/>
                <w:szCs w:val="28"/>
                <w:lang w:val="ru-RU"/>
              </w:rPr>
            </w:pPr>
            <w:r w:rsidRPr="006D39BE">
              <w:rPr>
                <w:sz w:val="28"/>
                <w:szCs w:val="28"/>
              </w:rPr>
              <w:t>стратегічне планування;</w:t>
            </w:r>
          </w:p>
          <w:p w:rsidR="006D39BE" w:rsidRPr="006D39BE" w:rsidRDefault="006D39BE" w:rsidP="00C978F3">
            <w:pPr>
              <w:jc w:val="both"/>
              <w:rPr>
                <w:sz w:val="28"/>
                <w:szCs w:val="28"/>
              </w:rPr>
            </w:pPr>
            <w:r w:rsidRPr="006D39BE">
              <w:rPr>
                <w:sz w:val="28"/>
                <w:szCs w:val="28"/>
              </w:rPr>
              <w:t>багатофункціональність;</w:t>
            </w:r>
          </w:p>
          <w:p w:rsidR="006D39BE" w:rsidRPr="006D39BE" w:rsidRDefault="006D39BE" w:rsidP="00C978F3">
            <w:pPr>
              <w:jc w:val="both"/>
              <w:rPr>
                <w:sz w:val="28"/>
                <w:szCs w:val="28"/>
              </w:rPr>
            </w:pPr>
            <w:r w:rsidRPr="006D39BE">
              <w:rPr>
                <w:sz w:val="28"/>
                <w:szCs w:val="28"/>
              </w:rPr>
              <w:t>ведення ділових переговорів;</w:t>
            </w:r>
          </w:p>
          <w:p w:rsidR="006D39BE" w:rsidRPr="006D39BE" w:rsidRDefault="006D39BE" w:rsidP="00C978F3">
            <w:pPr>
              <w:jc w:val="both"/>
              <w:rPr>
                <w:sz w:val="28"/>
                <w:szCs w:val="28"/>
              </w:rPr>
            </w:pPr>
            <w:r w:rsidRPr="006D39BE">
              <w:rPr>
                <w:sz w:val="28"/>
                <w:szCs w:val="28"/>
              </w:rPr>
              <w:t xml:space="preserve">досягнення кінцевих результатів. </w:t>
            </w:r>
          </w:p>
          <w:p w:rsidR="006D39BE" w:rsidRPr="006D39BE" w:rsidRDefault="006D39BE" w:rsidP="00C978F3">
            <w:pPr>
              <w:jc w:val="both"/>
              <w:rPr>
                <w:sz w:val="28"/>
                <w:szCs w:val="28"/>
                <w:lang w:val="en-US"/>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2. Вміння приймати ефективні рішення</w:t>
            </w:r>
          </w:p>
        </w:tc>
        <w:tc>
          <w:tcPr>
            <w:tcW w:w="5919" w:type="dxa"/>
          </w:tcPr>
          <w:p w:rsidR="006D39BE" w:rsidRPr="006D39BE" w:rsidRDefault="006D39BE" w:rsidP="00C978F3">
            <w:pPr>
              <w:jc w:val="both"/>
              <w:rPr>
                <w:sz w:val="28"/>
                <w:szCs w:val="28"/>
              </w:rPr>
            </w:pPr>
            <w:r w:rsidRPr="006D39BE">
              <w:rPr>
                <w:sz w:val="28"/>
                <w:szCs w:val="28"/>
              </w:rPr>
              <w:t>здатність швидко приймати рішення та діяти в екстремальних ситуаціях.</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3. Аналітичні здібності</w:t>
            </w:r>
          </w:p>
        </w:tc>
        <w:tc>
          <w:tcPr>
            <w:tcW w:w="5919" w:type="dxa"/>
          </w:tcPr>
          <w:p w:rsidR="006D39BE" w:rsidRPr="006D39BE" w:rsidRDefault="006D39BE" w:rsidP="00C978F3">
            <w:pPr>
              <w:jc w:val="both"/>
              <w:rPr>
                <w:sz w:val="28"/>
                <w:szCs w:val="28"/>
              </w:rPr>
            </w:pPr>
            <w:r w:rsidRPr="006D39BE">
              <w:rPr>
                <w:sz w:val="28"/>
                <w:szCs w:val="28"/>
              </w:rPr>
              <w:t>здатність систематизувати, узагальнювати інформацію; гнучкість; проникливість.</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4. Управління організацією та персоналом</w:t>
            </w:r>
          </w:p>
        </w:tc>
        <w:tc>
          <w:tcPr>
            <w:tcW w:w="5919" w:type="dxa"/>
          </w:tcPr>
          <w:p w:rsidR="006D39BE" w:rsidRPr="006D39BE" w:rsidRDefault="006D39BE" w:rsidP="00C978F3">
            <w:pPr>
              <w:jc w:val="both"/>
              <w:rPr>
                <w:sz w:val="28"/>
                <w:szCs w:val="28"/>
              </w:rPr>
            </w:pPr>
            <w:r w:rsidRPr="006D39BE">
              <w:rPr>
                <w:sz w:val="28"/>
                <w:szCs w:val="28"/>
              </w:rPr>
              <w:t xml:space="preserve">організація роботи та контроль; </w:t>
            </w:r>
          </w:p>
          <w:p w:rsidR="006D39BE" w:rsidRPr="006D39BE" w:rsidRDefault="006D39BE" w:rsidP="00C978F3">
            <w:pPr>
              <w:jc w:val="both"/>
              <w:rPr>
                <w:sz w:val="28"/>
                <w:szCs w:val="28"/>
              </w:rPr>
            </w:pPr>
            <w:r w:rsidRPr="006D39BE">
              <w:rPr>
                <w:sz w:val="28"/>
                <w:szCs w:val="28"/>
              </w:rPr>
              <w:t xml:space="preserve">управління людськими ресурсами; </w:t>
            </w:r>
          </w:p>
          <w:p w:rsidR="006D39BE" w:rsidRPr="006D39BE" w:rsidRDefault="006D39BE" w:rsidP="00C978F3">
            <w:pPr>
              <w:jc w:val="both"/>
              <w:rPr>
                <w:sz w:val="28"/>
                <w:szCs w:val="28"/>
              </w:rPr>
            </w:pPr>
            <w:r w:rsidRPr="006D39BE">
              <w:rPr>
                <w:sz w:val="28"/>
                <w:szCs w:val="28"/>
              </w:rPr>
              <w:t>вміння мотивувати підлеглих працівників.</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5. Особистісні компетенції</w:t>
            </w:r>
          </w:p>
        </w:tc>
        <w:tc>
          <w:tcPr>
            <w:tcW w:w="5919" w:type="dxa"/>
          </w:tcPr>
          <w:p w:rsidR="006D39BE" w:rsidRPr="006D39BE" w:rsidRDefault="006D39BE" w:rsidP="00C978F3">
            <w:pPr>
              <w:jc w:val="both"/>
              <w:rPr>
                <w:sz w:val="28"/>
                <w:szCs w:val="28"/>
              </w:rPr>
            </w:pPr>
            <w:r w:rsidRPr="006D39BE">
              <w:rPr>
                <w:sz w:val="28"/>
                <w:szCs w:val="28"/>
              </w:rPr>
              <w:t xml:space="preserve">принциповість, рішучість і вимогливість під час прийняття рішень; </w:t>
            </w:r>
          </w:p>
          <w:p w:rsidR="006D39BE" w:rsidRPr="006D39BE" w:rsidRDefault="006D39BE" w:rsidP="00C978F3">
            <w:pPr>
              <w:jc w:val="both"/>
              <w:rPr>
                <w:sz w:val="28"/>
                <w:szCs w:val="28"/>
              </w:rPr>
            </w:pPr>
            <w:r w:rsidRPr="006D39BE">
              <w:rPr>
                <w:sz w:val="28"/>
                <w:szCs w:val="28"/>
              </w:rPr>
              <w:t xml:space="preserve">системність; </w:t>
            </w:r>
          </w:p>
          <w:p w:rsidR="006D39BE" w:rsidRPr="006D39BE" w:rsidRDefault="006D39BE" w:rsidP="00C978F3">
            <w:pPr>
              <w:jc w:val="both"/>
              <w:rPr>
                <w:sz w:val="28"/>
                <w:szCs w:val="28"/>
              </w:rPr>
            </w:pPr>
            <w:r w:rsidRPr="006D39BE">
              <w:rPr>
                <w:sz w:val="28"/>
                <w:szCs w:val="28"/>
              </w:rPr>
              <w:t xml:space="preserve">самоорганізація та саморозвиток; </w:t>
            </w:r>
          </w:p>
          <w:p w:rsidR="006D39BE" w:rsidRPr="006D39BE" w:rsidRDefault="006D39BE" w:rsidP="00C978F3">
            <w:pPr>
              <w:jc w:val="both"/>
              <w:rPr>
                <w:sz w:val="28"/>
                <w:szCs w:val="28"/>
              </w:rPr>
            </w:pPr>
            <w:r w:rsidRPr="006D39BE">
              <w:rPr>
                <w:sz w:val="28"/>
                <w:szCs w:val="28"/>
              </w:rPr>
              <w:t xml:space="preserve">політична нейтральність.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6. Забезпечення громадського порядку</w:t>
            </w:r>
          </w:p>
        </w:tc>
        <w:tc>
          <w:tcPr>
            <w:tcW w:w="5919" w:type="dxa"/>
          </w:tcPr>
          <w:p w:rsidR="006D39BE" w:rsidRPr="006D39BE" w:rsidRDefault="006D39BE" w:rsidP="00C978F3">
            <w:pPr>
              <w:ind w:firstLine="33"/>
              <w:jc w:val="both"/>
              <w:rPr>
                <w:sz w:val="28"/>
                <w:szCs w:val="28"/>
              </w:rPr>
            </w:pPr>
            <w:r w:rsidRPr="006D39BE">
              <w:rPr>
                <w:sz w:val="28"/>
                <w:szCs w:val="28"/>
              </w:rPr>
              <w:t xml:space="preserve">знання законодавства що регулює діяльність судових та правоохоронних органів; </w:t>
            </w:r>
          </w:p>
          <w:p w:rsidR="006D39BE" w:rsidRPr="006D39BE" w:rsidRDefault="006D39BE" w:rsidP="00C978F3">
            <w:pPr>
              <w:ind w:firstLine="33"/>
              <w:jc w:val="both"/>
              <w:rPr>
                <w:sz w:val="28"/>
                <w:szCs w:val="28"/>
              </w:rPr>
            </w:pPr>
            <w:r w:rsidRPr="006D39BE">
              <w:rPr>
                <w:sz w:val="28"/>
                <w:szCs w:val="28"/>
              </w:rPr>
              <w:t>знання системи правоохоронних органів;</w:t>
            </w:r>
          </w:p>
          <w:p w:rsidR="006D39BE" w:rsidRPr="006D39BE" w:rsidRDefault="006D39BE" w:rsidP="00C978F3">
            <w:pPr>
              <w:ind w:firstLine="33"/>
              <w:jc w:val="both"/>
              <w:rPr>
                <w:sz w:val="28"/>
                <w:szCs w:val="28"/>
                <w:lang w:val="ru-RU"/>
              </w:rPr>
            </w:pPr>
            <w:r w:rsidRPr="006D39BE">
              <w:rPr>
                <w:sz w:val="28"/>
                <w:szCs w:val="28"/>
              </w:rPr>
              <w:t xml:space="preserve">розмежування їх компетенції, порядок забезпечення їх співпраці.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7. Робота з інформацією</w:t>
            </w:r>
          </w:p>
        </w:tc>
        <w:tc>
          <w:tcPr>
            <w:tcW w:w="5919" w:type="dxa"/>
          </w:tcPr>
          <w:p w:rsidR="006D39BE" w:rsidRPr="006D39BE" w:rsidRDefault="006D39BE" w:rsidP="00C978F3">
            <w:pPr>
              <w:jc w:val="both"/>
              <w:rPr>
                <w:sz w:val="28"/>
                <w:szCs w:val="28"/>
              </w:rPr>
            </w:pPr>
            <w:r w:rsidRPr="006D39BE">
              <w:rPr>
                <w:sz w:val="28"/>
                <w:szCs w:val="28"/>
              </w:rPr>
              <w:t>знання основ законодавства про інформацію.</w:t>
            </w:r>
          </w:p>
          <w:p w:rsidR="006D39BE" w:rsidRPr="006D39BE" w:rsidRDefault="006D39BE" w:rsidP="00C978F3">
            <w:pPr>
              <w:jc w:val="both"/>
              <w:rPr>
                <w:sz w:val="28"/>
                <w:szCs w:val="28"/>
              </w:rPr>
            </w:pPr>
          </w:p>
        </w:tc>
      </w:tr>
    </w:tbl>
    <w:p w:rsidR="006D39BE" w:rsidRPr="006D39BE" w:rsidRDefault="006D39BE" w:rsidP="006D39BE">
      <w:pPr>
        <w:spacing w:before="240" w:after="240"/>
        <w:ind w:firstLine="851"/>
        <w:jc w:val="both"/>
        <w:rPr>
          <w:b/>
          <w:sz w:val="28"/>
          <w:szCs w:val="28"/>
        </w:rPr>
      </w:pPr>
      <w:r w:rsidRPr="006D39BE">
        <w:rPr>
          <w:b/>
          <w:sz w:val="28"/>
          <w:szCs w:val="28"/>
        </w:rPr>
        <w:t xml:space="preserve">                                     Професійні знання. </w:t>
      </w:r>
    </w:p>
    <w:tbl>
      <w:tblPr>
        <w:tblW w:w="0" w:type="auto"/>
        <w:tblLook w:val="04A0" w:firstRow="1" w:lastRow="0" w:firstColumn="1" w:lastColumn="0" w:noHBand="0" w:noVBand="1"/>
      </w:tblPr>
      <w:tblGrid>
        <w:gridCol w:w="3936"/>
        <w:gridCol w:w="5918"/>
      </w:tblGrid>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t>1. Знання законодавства</w:t>
            </w:r>
          </w:p>
        </w:tc>
        <w:tc>
          <w:tcPr>
            <w:tcW w:w="5919" w:type="dxa"/>
          </w:tcPr>
          <w:p w:rsidR="006D39BE" w:rsidRPr="006D39BE" w:rsidRDefault="006D39BE" w:rsidP="00C978F3">
            <w:pPr>
              <w:ind w:firstLine="33"/>
              <w:jc w:val="both"/>
              <w:rPr>
                <w:sz w:val="28"/>
                <w:szCs w:val="28"/>
              </w:rPr>
            </w:pPr>
            <w:r w:rsidRPr="006D39BE">
              <w:rPr>
                <w:sz w:val="28"/>
                <w:szCs w:val="28"/>
              </w:rPr>
              <w:t xml:space="preserve">знання: Конституції України, законів України </w:t>
            </w:r>
            <w:r w:rsidRPr="006D39BE">
              <w:rPr>
                <w:sz w:val="28"/>
                <w:szCs w:val="28"/>
              </w:rPr>
              <w:lastRenderedPageBreak/>
              <w:t xml:space="preserve">«Про судоустрій і статус суддів», «Про Національну поліцію», «Про запобігання корупції», «Про очищення влади» </w:t>
            </w:r>
          </w:p>
          <w:p w:rsidR="006D39BE" w:rsidRPr="006D39BE" w:rsidRDefault="006D39BE" w:rsidP="00C978F3">
            <w:pPr>
              <w:jc w:val="both"/>
              <w:rPr>
                <w:sz w:val="28"/>
                <w:szCs w:val="28"/>
              </w:rPr>
            </w:pPr>
          </w:p>
        </w:tc>
      </w:tr>
      <w:tr w:rsidR="006D39BE" w:rsidRPr="006D39BE" w:rsidTr="00C978F3">
        <w:tc>
          <w:tcPr>
            <w:tcW w:w="3936" w:type="dxa"/>
            <w:hideMark/>
          </w:tcPr>
          <w:p w:rsidR="006D39BE" w:rsidRPr="006D39BE" w:rsidRDefault="006D39BE" w:rsidP="00C978F3">
            <w:pPr>
              <w:jc w:val="both"/>
              <w:rPr>
                <w:sz w:val="28"/>
                <w:szCs w:val="28"/>
              </w:rPr>
            </w:pPr>
            <w:r w:rsidRPr="006D39BE">
              <w:rPr>
                <w:sz w:val="28"/>
                <w:szCs w:val="28"/>
              </w:rPr>
              <w:lastRenderedPageBreak/>
              <w:t>2. Знання спеціального</w:t>
            </w:r>
          </w:p>
          <w:p w:rsidR="006D39BE" w:rsidRPr="006D39BE" w:rsidRDefault="006D39BE" w:rsidP="00C978F3">
            <w:pPr>
              <w:jc w:val="both"/>
              <w:rPr>
                <w:sz w:val="28"/>
                <w:szCs w:val="28"/>
              </w:rPr>
            </w:pPr>
            <w:r w:rsidRPr="006D39BE">
              <w:rPr>
                <w:sz w:val="28"/>
                <w:szCs w:val="28"/>
              </w:rPr>
              <w:t>законодавства</w:t>
            </w:r>
          </w:p>
        </w:tc>
        <w:tc>
          <w:tcPr>
            <w:tcW w:w="5919" w:type="dxa"/>
            <w:hideMark/>
          </w:tcPr>
          <w:p w:rsidR="00961081" w:rsidRPr="00961081" w:rsidRDefault="00961081" w:rsidP="00961081">
            <w:pPr>
              <w:jc w:val="both"/>
              <w:rPr>
                <w:rFonts w:eastAsia="Calibri"/>
                <w:sz w:val="28"/>
                <w:szCs w:val="28"/>
              </w:rPr>
            </w:pPr>
            <w:r w:rsidRPr="00961081">
              <w:rPr>
                <w:rFonts w:eastAsia="Calibri"/>
                <w:sz w:val="28"/>
                <w:szCs w:val="28"/>
              </w:rPr>
              <w:t xml:space="preserve">Кодексу законів про працю України, Бюджетного кодексу України, </w:t>
            </w:r>
          </w:p>
          <w:p w:rsidR="00961081" w:rsidRPr="00961081" w:rsidRDefault="00961081" w:rsidP="00961081">
            <w:pPr>
              <w:jc w:val="both"/>
              <w:rPr>
                <w:rFonts w:eastAsia="Calibri"/>
                <w:sz w:val="28"/>
                <w:szCs w:val="28"/>
              </w:rPr>
            </w:pPr>
            <w:r w:rsidRPr="00961081">
              <w:rPr>
                <w:rFonts w:eastAsia="Calibri"/>
                <w:sz w:val="28"/>
                <w:szCs w:val="28"/>
              </w:rPr>
              <w:t xml:space="preserve">Господарського кодексу України, </w:t>
            </w:r>
          </w:p>
          <w:p w:rsidR="00961081" w:rsidRPr="00961081" w:rsidRDefault="00961081" w:rsidP="00961081">
            <w:pPr>
              <w:jc w:val="both"/>
              <w:rPr>
                <w:rFonts w:eastAsia="Calibri"/>
                <w:sz w:val="28"/>
                <w:szCs w:val="28"/>
              </w:rPr>
            </w:pPr>
            <w:r w:rsidRPr="00961081">
              <w:rPr>
                <w:rFonts w:eastAsia="Calibri"/>
                <w:sz w:val="28"/>
                <w:szCs w:val="28"/>
              </w:rPr>
              <w:t xml:space="preserve">законів України «Про Вищу раду правосуддя», </w:t>
            </w:r>
            <w:r w:rsidR="00580629">
              <w:rPr>
                <w:rFonts w:eastAsia="Calibri"/>
                <w:sz w:val="28"/>
                <w:szCs w:val="28"/>
              </w:rPr>
              <w:t xml:space="preserve">«Про Бухгалтерський облік», </w:t>
            </w:r>
            <w:r w:rsidRPr="00961081">
              <w:rPr>
                <w:rFonts w:eastAsia="Calibri"/>
                <w:sz w:val="28"/>
                <w:szCs w:val="28"/>
              </w:rPr>
              <w:t xml:space="preserve">«Про звернення громадян», «Про доступ до публічної інформації», «Про інформацію», «Про захист персональних даних», «Про публічні закупівлі», </w:t>
            </w:r>
          </w:p>
          <w:p w:rsidR="00961081" w:rsidRPr="00961081" w:rsidRDefault="00961081" w:rsidP="00961081">
            <w:pPr>
              <w:jc w:val="both"/>
              <w:rPr>
                <w:rFonts w:eastAsia="Calibri"/>
                <w:sz w:val="28"/>
                <w:szCs w:val="28"/>
              </w:rPr>
            </w:pPr>
            <w:r w:rsidRPr="00961081">
              <w:rPr>
                <w:rFonts w:eastAsia="Calibri"/>
                <w:sz w:val="28"/>
                <w:szCs w:val="28"/>
              </w:rPr>
              <w:t xml:space="preserve">актів Кабінету Міністрів України з питань фінансового забезпечення та бухгалтерського обліку; </w:t>
            </w:r>
          </w:p>
          <w:p w:rsidR="00961081" w:rsidRDefault="00961081" w:rsidP="00961081">
            <w:pPr>
              <w:jc w:val="both"/>
              <w:rPr>
                <w:rFonts w:eastAsia="Calibri"/>
                <w:sz w:val="28"/>
                <w:szCs w:val="28"/>
              </w:rPr>
            </w:pPr>
            <w:r w:rsidRPr="00961081">
              <w:rPr>
                <w:rFonts w:eastAsia="Calibri"/>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p w:rsidR="006D39BE" w:rsidRPr="006D39BE" w:rsidRDefault="006D39BE" w:rsidP="00C978F3">
            <w:pPr>
              <w:jc w:val="both"/>
              <w:rPr>
                <w:sz w:val="28"/>
                <w:szCs w:val="28"/>
              </w:rPr>
            </w:pPr>
          </w:p>
        </w:tc>
      </w:tr>
    </w:tbl>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p>
    <w:p w:rsidR="006D39BE" w:rsidRPr="006D39BE" w:rsidRDefault="006D39BE" w:rsidP="006D39BE">
      <w:pPr>
        <w:ind w:firstLine="851"/>
        <w:jc w:val="both"/>
        <w:rPr>
          <w:sz w:val="28"/>
          <w:szCs w:val="28"/>
        </w:rPr>
      </w:pPr>
      <w:r w:rsidRPr="006D39BE">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6D39BE" w:rsidRDefault="006D39BE" w:rsidP="006D39BE">
      <w:pPr>
        <w:ind w:firstLine="851"/>
        <w:jc w:val="both"/>
        <w:rPr>
          <w:sz w:val="28"/>
          <w:szCs w:val="28"/>
        </w:rPr>
      </w:pPr>
    </w:p>
    <w:p w:rsidR="00512DD2" w:rsidRDefault="00512DD2" w:rsidP="00512DD2">
      <w:pPr>
        <w:ind w:left="5812"/>
        <w:rPr>
          <w:b/>
          <w:sz w:val="28"/>
          <w:szCs w:val="28"/>
        </w:rPr>
      </w:pPr>
      <w:r w:rsidRPr="00D34533">
        <w:rPr>
          <w:b/>
          <w:sz w:val="28"/>
          <w:szCs w:val="28"/>
        </w:rPr>
        <w:t>ЗАТВЕРДЖЕНО</w:t>
      </w:r>
    </w:p>
    <w:p w:rsidR="00512DD2" w:rsidRPr="00D34533" w:rsidRDefault="00512DD2" w:rsidP="00512DD2">
      <w:pPr>
        <w:ind w:left="5812"/>
        <w:rPr>
          <w:sz w:val="28"/>
          <w:szCs w:val="28"/>
        </w:rPr>
      </w:pPr>
      <w:r w:rsidRPr="00D34533">
        <w:rPr>
          <w:sz w:val="28"/>
          <w:szCs w:val="28"/>
        </w:rPr>
        <w:t>Наказ начальника Територіального управління  Служби судової охорони у Вінницькій області від 15.10.2019 № 31</w:t>
      </w:r>
    </w:p>
    <w:p w:rsidR="00512DD2" w:rsidRDefault="00512DD2" w:rsidP="00512DD2">
      <w:pPr>
        <w:jc w:val="center"/>
        <w:rPr>
          <w:b/>
          <w:sz w:val="28"/>
          <w:szCs w:val="28"/>
        </w:rPr>
      </w:pPr>
    </w:p>
    <w:p w:rsidR="00512DD2" w:rsidRPr="00D34533" w:rsidRDefault="00512DD2" w:rsidP="00512DD2">
      <w:pPr>
        <w:jc w:val="center"/>
        <w:rPr>
          <w:b/>
          <w:sz w:val="28"/>
          <w:szCs w:val="28"/>
        </w:rPr>
      </w:pPr>
      <w:r w:rsidRPr="00D34533">
        <w:rPr>
          <w:b/>
          <w:sz w:val="28"/>
          <w:szCs w:val="28"/>
        </w:rPr>
        <w:t>УМОВИ</w:t>
      </w:r>
    </w:p>
    <w:p w:rsidR="00512DD2" w:rsidRPr="00D34533" w:rsidRDefault="00512DD2" w:rsidP="00512DD2">
      <w:pPr>
        <w:spacing w:after="150"/>
        <w:jc w:val="center"/>
        <w:rPr>
          <w:sz w:val="28"/>
          <w:szCs w:val="28"/>
          <w:lang w:eastAsia="uk-UA"/>
        </w:rPr>
      </w:pPr>
      <w:r w:rsidRPr="00D34533">
        <w:rPr>
          <w:b/>
          <w:bCs/>
          <w:sz w:val="28"/>
          <w:szCs w:val="28"/>
          <w:lang w:eastAsia="uk-UA"/>
        </w:rPr>
        <w:t>проведення конкурсу на зайняття вакантної посади  командира  господарського взводу  територіального управління Служби  судової охорони у Вінницькій області</w:t>
      </w:r>
    </w:p>
    <w:p w:rsidR="00512DD2" w:rsidRPr="00D34533" w:rsidRDefault="00512DD2" w:rsidP="00512DD2">
      <w:pPr>
        <w:spacing w:after="150"/>
        <w:jc w:val="center"/>
        <w:rPr>
          <w:sz w:val="28"/>
          <w:szCs w:val="28"/>
          <w:lang w:eastAsia="uk-UA"/>
        </w:rPr>
      </w:pPr>
    </w:p>
    <w:p w:rsidR="00512DD2" w:rsidRPr="00D34533" w:rsidRDefault="00512DD2" w:rsidP="00512DD2">
      <w:pPr>
        <w:spacing w:after="150"/>
        <w:jc w:val="center"/>
        <w:rPr>
          <w:rFonts w:ascii="HelveticaNeueCyr-Roman" w:hAnsi="HelveticaNeueCyr-Roman"/>
          <w:sz w:val="28"/>
          <w:szCs w:val="28"/>
          <w:lang w:eastAsia="uk-UA"/>
        </w:rPr>
      </w:pPr>
      <w:r w:rsidRPr="00D34533">
        <w:rPr>
          <w:rFonts w:ascii="HelveticaNeueCyr-Roman" w:hAnsi="HelveticaNeueCyr-Roman"/>
          <w:b/>
          <w:bCs/>
          <w:sz w:val="28"/>
          <w:szCs w:val="28"/>
          <w:lang w:eastAsia="uk-UA"/>
        </w:rPr>
        <w:t>Загальні умови</w:t>
      </w:r>
    </w:p>
    <w:p w:rsidR="00512DD2" w:rsidRDefault="00512DD2" w:rsidP="00512DD2">
      <w:pPr>
        <w:ind w:firstLine="567"/>
        <w:jc w:val="both"/>
        <w:rPr>
          <w:rFonts w:ascii="HelveticaNeueCyr-Roman" w:hAnsi="HelveticaNeueCyr-Roman"/>
          <w:sz w:val="28"/>
          <w:szCs w:val="28"/>
          <w:lang w:eastAsia="uk-UA"/>
        </w:rPr>
      </w:pPr>
      <w:r>
        <w:rPr>
          <w:rFonts w:ascii="HelveticaNeueCyr-Roman" w:hAnsi="HelveticaNeueCyr-Roman"/>
          <w:b/>
          <w:bCs/>
          <w:sz w:val="28"/>
          <w:szCs w:val="28"/>
          <w:lang w:eastAsia="uk-UA"/>
        </w:rPr>
        <w:t xml:space="preserve"> 1. </w:t>
      </w:r>
      <w:r w:rsidRPr="00D34533">
        <w:rPr>
          <w:rFonts w:ascii="HelveticaNeueCyr-Roman" w:hAnsi="HelveticaNeueCyr-Roman"/>
          <w:b/>
          <w:bCs/>
          <w:sz w:val="28"/>
          <w:szCs w:val="28"/>
          <w:lang w:eastAsia="uk-UA"/>
        </w:rPr>
        <w:t>Основні повноваження командира господарського взводу територіального управління Служби  судової охорони у Вінницькій області:</w:t>
      </w:r>
      <w:r>
        <w:rPr>
          <w:rFonts w:ascii="HelveticaNeueCyr-Roman" w:hAnsi="HelveticaNeueCyr-Roman"/>
          <w:sz w:val="28"/>
          <w:szCs w:val="28"/>
          <w:lang w:eastAsia="uk-UA"/>
        </w:rPr>
        <w:t xml:space="preserve">                </w:t>
      </w:r>
    </w:p>
    <w:p w:rsidR="00512DD2" w:rsidRDefault="00512DD2" w:rsidP="00512DD2">
      <w:pPr>
        <w:ind w:firstLine="567"/>
        <w:jc w:val="both"/>
        <w:rPr>
          <w:rFonts w:ascii="HelveticaNeueCyr-Roman" w:hAnsi="HelveticaNeueCyr-Roman"/>
          <w:sz w:val="28"/>
          <w:szCs w:val="28"/>
          <w:lang w:eastAsia="uk-UA"/>
        </w:rPr>
      </w:pPr>
      <w:r w:rsidRPr="00D34533">
        <w:rPr>
          <w:rFonts w:ascii="HelveticaNeueCyr-Roman" w:hAnsi="HelveticaNeueCyr-Roman"/>
          <w:sz w:val="28"/>
          <w:szCs w:val="28"/>
          <w:lang w:eastAsia="uk-UA"/>
        </w:rPr>
        <w:t>1) очолює господарський взвод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2) систематизує та вдосконалює роботу взводу, впроваджує нові, сучасні методи розміщення та зберігання товарно-матеріальних цінностей;</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3) організовує охорону складів, в тому числі технічними засобами охорони;</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4) організовує систематичні огляди складських приміщень, вживає заходів стосовно своєчасного ремонту під’їзних шляхів, огорожі, дахів, систем вентиляції, технічних засобів охорони;</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5)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6) вживає заходів стосовно недопущення крадіжок, нестач та пошкодження товарно-матеріальних цінностей;</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7) організовує службові розслідування при виявленні крадіжок, нестач, порушень умов зберігання, вживає заходів стосовно відшкодування збитків та усунення виявлених недоліків;</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8) визначає коло осіб, які приймають участь в проведенні інвентаризації товарно-матеріальних цінностей;</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lastRenderedPageBreak/>
        <w:t xml:space="preserve">       </w:t>
      </w:r>
      <w:r w:rsidRPr="00D34533">
        <w:rPr>
          <w:rFonts w:ascii="HelveticaNeueCyr-Roman" w:hAnsi="HelveticaNeueCyr-Roman"/>
          <w:sz w:val="28"/>
          <w:szCs w:val="28"/>
          <w:lang w:eastAsia="uk-UA"/>
        </w:rPr>
        <w:t>9) організовує та проводить своєчасне інструктування працівників відділу з питань дотримання вимог техніки безпеки при виконанні вантажно-розвантажувальних робіт;</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10) організовує та проводить інструктаж та практичні заняття з дотримання правил протипожежної безпеки, виконання вимог щодо безпечної експлуатації електрообладнання та електроустановок;</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11)  здійснює контроль за веденням відповідних журналів інструктажів;</w:t>
      </w:r>
    </w:p>
    <w:p w:rsidR="00512DD2" w:rsidRDefault="00512DD2" w:rsidP="00512DD2">
      <w:pPr>
        <w:jc w:val="both"/>
        <w:rPr>
          <w:rFonts w:ascii="HelveticaNeueCyr-Roman" w:hAnsi="HelveticaNeueCyr-Roman"/>
          <w:b/>
          <w:bCs/>
          <w:sz w:val="28"/>
          <w:szCs w:val="28"/>
          <w:lang w:eastAsia="uk-UA"/>
        </w:rPr>
      </w:pPr>
      <w:r w:rsidRPr="00D34533">
        <w:rPr>
          <w:rFonts w:ascii="HelveticaNeueCyr-Roman" w:hAnsi="HelveticaNeueCyr-Roman"/>
          <w:b/>
          <w:bCs/>
          <w:sz w:val="28"/>
          <w:szCs w:val="28"/>
          <w:lang w:eastAsia="uk-UA"/>
        </w:rPr>
        <w:t> </w:t>
      </w:r>
      <w:r>
        <w:rPr>
          <w:rFonts w:ascii="HelveticaNeueCyr-Roman" w:hAnsi="HelveticaNeueCyr-Roman"/>
          <w:b/>
          <w:bCs/>
          <w:sz w:val="28"/>
          <w:szCs w:val="28"/>
          <w:lang w:eastAsia="uk-UA"/>
        </w:rPr>
        <w:t xml:space="preserve">                                           </w:t>
      </w:r>
    </w:p>
    <w:p w:rsidR="00512DD2" w:rsidRDefault="00512DD2" w:rsidP="00512DD2">
      <w:pPr>
        <w:jc w:val="both"/>
        <w:rPr>
          <w:rFonts w:ascii="HelveticaNeueCyr-Roman" w:hAnsi="HelveticaNeueCyr-Roman"/>
          <w:b/>
          <w:bCs/>
          <w:sz w:val="28"/>
          <w:szCs w:val="28"/>
          <w:lang w:eastAsia="uk-UA"/>
        </w:rPr>
      </w:pPr>
    </w:p>
    <w:p w:rsidR="00512DD2" w:rsidRPr="00D34533" w:rsidRDefault="00512DD2" w:rsidP="00512DD2">
      <w:pPr>
        <w:ind w:firstLine="567"/>
        <w:jc w:val="both"/>
        <w:rPr>
          <w:rFonts w:ascii="HelveticaNeueCyr-Roman" w:hAnsi="HelveticaNeueCyr-Roman"/>
          <w:sz w:val="28"/>
          <w:szCs w:val="28"/>
          <w:lang w:eastAsia="uk-UA"/>
        </w:rPr>
      </w:pPr>
      <w:r>
        <w:rPr>
          <w:rFonts w:ascii="HelveticaNeueCyr-Roman" w:hAnsi="HelveticaNeueCyr-Roman"/>
          <w:b/>
          <w:bCs/>
          <w:sz w:val="28"/>
          <w:szCs w:val="28"/>
          <w:lang w:eastAsia="uk-UA"/>
        </w:rPr>
        <w:t>2.</w:t>
      </w:r>
      <w:r w:rsidRPr="00D34533">
        <w:rPr>
          <w:rFonts w:ascii="HelveticaNeueCyr-Roman" w:hAnsi="HelveticaNeueCyr-Roman"/>
          <w:b/>
          <w:bCs/>
          <w:sz w:val="28"/>
          <w:szCs w:val="28"/>
          <w:lang w:eastAsia="uk-UA"/>
        </w:rPr>
        <w:t>Умови оплати праці:</w:t>
      </w:r>
    </w:p>
    <w:p w:rsidR="00512DD2" w:rsidRPr="00D34533" w:rsidRDefault="00512DD2" w:rsidP="00365724">
      <w:pPr>
        <w:ind w:firstLine="567"/>
        <w:jc w:val="both"/>
        <w:rPr>
          <w:rFonts w:ascii="HelveticaNeueCyr-Roman" w:hAnsi="HelveticaNeueCyr-Roman"/>
          <w:sz w:val="28"/>
          <w:szCs w:val="28"/>
          <w:lang w:eastAsia="uk-UA"/>
        </w:rPr>
      </w:pPr>
      <w:r w:rsidRPr="00D34533">
        <w:rPr>
          <w:rFonts w:ascii="HelveticaNeueCyr-Roman" w:hAnsi="HelveticaNeueCyr-Roman"/>
          <w:sz w:val="28"/>
          <w:szCs w:val="28"/>
          <w:lang w:eastAsia="uk-UA"/>
        </w:rPr>
        <w:t>1) посадовий оклад – </w:t>
      </w:r>
      <w:r w:rsidRPr="00D34533">
        <w:rPr>
          <w:rFonts w:ascii="HelveticaNeueCyr-Roman" w:hAnsi="HelveticaNeueCyr-Roman"/>
          <w:b/>
          <w:bCs/>
          <w:sz w:val="28"/>
          <w:szCs w:val="28"/>
          <w:lang w:eastAsia="uk-UA"/>
        </w:rPr>
        <w:t>3 440</w:t>
      </w:r>
      <w:r w:rsidRPr="00D34533">
        <w:rPr>
          <w:rFonts w:ascii="HelveticaNeueCyr-Roman" w:hAnsi="HelveticaNeueCyr-Roman"/>
          <w:sz w:val="28"/>
          <w:szCs w:val="28"/>
          <w:lang w:eastAsia="uk-UA"/>
        </w:rPr>
        <w:t>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512DD2" w:rsidRPr="00D34533" w:rsidRDefault="00512DD2" w:rsidP="00365724">
      <w:pPr>
        <w:ind w:firstLine="567"/>
        <w:jc w:val="both"/>
        <w:rPr>
          <w:rFonts w:ascii="HelveticaNeueCyr-Roman" w:hAnsi="HelveticaNeueCyr-Roman"/>
          <w:sz w:val="28"/>
          <w:szCs w:val="28"/>
          <w:lang w:eastAsia="uk-UA"/>
        </w:rPr>
      </w:pPr>
      <w:r w:rsidRPr="00D34533">
        <w:rPr>
          <w:rFonts w:ascii="HelveticaNeueCyr-Roman" w:hAnsi="HelveticaNeueCyr-Roman"/>
          <w:sz w:val="28"/>
          <w:szCs w:val="28"/>
          <w:lang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12DD2" w:rsidRPr="00D34533" w:rsidRDefault="00512DD2" w:rsidP="00365724">
      <w:pPr>
        <w:ind w:firstLine="567"/>
        <w:jc w:val="both"/>
        <w:rPr>
          <w:rFonts w:ascii="HelveticaNeueCyr-Roman" w:hAnsi="HelveticaNeueCyr-Roman"/>
          <w:sz w:val="28"/>
          <w:szCs w:val="28"/>
          <w:lang w:eastAsia="uk-UA"/>
        </w:rPr>
      </w:pPr>
      <w:r>
        <w:rPr>
          <w:rFonts w:ascii="HelveticaNeueCyr-Roman" w:hAnsi="HelveticaNeueCyr-Roman"/>
          <w:b/>
          <w:bCs/>
          <w:sz w:val="28"/>
          <w:szCs w:val="28"/>
          <w:lang w:eastAsia="uk-UA"/>
        </w:rPr>
        <w:t>3.</w:t>
      </w:r>
      <w:r w:rsidRPr="00D34533">
        <w:rPr>
          <w:rFonts w:ascii="HelveticaNeueCyr-Roman" w:hAnsi="HelveticaNeueCyr-Roman"/>
          <w:b/>
          <w:bCs/>
          <w:sz w:val="28"/>
          <w:szCs w:val="28"/>
          <w:lang w:eastAsia="uk-UA"/>
        </w:rPr>
        <w:t>Інформація про строковість чи безстроковість призначення на посаду:</w:t>
      </w:r>
    </w:p>
    <w:p w:rsidR="00512DD2" w:rsidRPr="00D34533" w:rsidRDefault="00512DD2" w:rsidP="00512DD2">
      <w:pPr>
        <w:jc w:val="both"/>
        <w:rPr>
          <w:rFonts w:ascii="HelveticaNeueCyr-Roman" w:hAnsi="HelveticaNeueCyr-Roman"/>
          <w:sz w:val="28"/>
          <w:szCs w:val="28"/>
          <w:lang w:eastAsia="uk-UA"/>
        </w:rPr>
      </w:pPr>
      <w:r w:rsidRPr="00D34533">
        <w:rPr>
          <w:rFonts w:ascii="HelveticaNeueCyr-Roman" w:hAnsi="HelveticaNeueCyr-Roman"/>
          <w:sz w:val="28"/>
          <w:szCs w:val="28"/>
          <w:lang w:eastAsia="uk-UA"/>
        </w:rPr>
        <w:t> безстроково.</w:t>
      </w:r>
    </w:p>
    <w:p w:rsidR="00512DD2" w:rsidRPr="00D34533" w:rsidRDefault="00512DD2" w:rsidP="00365724">
      <w:pPr>
        <w:ind w:firstLine="567"/>
        <w:jc w:val="both"/>
        <w:rPr>
          <w:rFonts w:ascii="HelveticaNeueCyr-Roman" w:hAnsi="HelveticaNeueCyr-Roman"/>
          <w:sz w:val="28"/>
          <w:szCs w:val="28"/>
          <w:lang w:eastAsia="uk-UA"/>
        </w:rPr>
      </w:pPr>
      <w:r>
        <w:rPr>
          <w:rFonts w:ascii="HelveticaNeueCyr-Roman" w:hAnsi="HelveticaNeueCyr-Roman"/>
          <w:b/>
          <w:bCs/>
          <w:sz w:val="28"/>
          <w:szCs w:val="28"/>
          <w:lang w:eastAsia="uk-UA"/>
        </w:rPr>
        <w:t xml:space="preserve">4. </w:t>
      </w:r>
      <w:r w:rsidRPr="00D34533">
        <w:rPr>
          <w:rFonts w:ascii="HelveticaNeueCyr-Roman" w:hAnsi="HelveticaNeueCyr-Roman"/>
          <w:b/>
          <w:bCs/>
          <w:sz w:val="28"/>
          <w:szCs w:val="28"/>
          <w:lang w:eastAsia="uk-UA"/>
        </w:rPr>
        <w:t>Перелік документів, необхідних для участі в конкурсі, та строк їх подання:</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2) копія паспорта громадянина України;</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3) копії (копії) документа (документів) про освіту;</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4) заповнена особова картка визначеного зразка, автобіографія, фотокартка розміром 30 х 40 мм;</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6) копія трудової книжки (за наявності), довідка Ф1(для атестованих працівників) або копія послужного списку (для цивільних осіб);</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w:t>
      </w:r>
      <w:r w:rsidRPr="00D34533">
        <w:rPr>
          <w:rFonts w:ascii="HelveticaNeueCyr-Roman" w:hAnsi="HelveticaNeueCyr-Roman"/>
          <w:sz w:val="28"/>
          <w:szCs w:val="28"/>
          <w:lang w:eastAsia="uk-UA"/>
        </w:rPr>
        <w:t>7) інформація про стан здоров’я:</w:t>
      </w:r>
    </w:p>
    <w:p w:rsidR="00365724" w:rsidRDefault="00365724" w:rsidP="00365724">
      <w:pPr>
        <w:ind w:firstLine="708"/>
        <w:jc w:val="both"/>
        <w:rPr>
          <w:rFonts w:ascii="HelveticaNeueCyr-Roman" w:hAnsi="HelveticaNeueCyr-Roman"/>
          <w:sz w:val="28"/>
          <w:szCs w:val="28"/>
          <w:lang w:eastAsia="uk-UA"/>
        </w:rPr>
      </w:pPr>
      <w:r w:rsidRPr="00365724">
        <w:rPr>
          <w:rFonts w:ascii="HelveticaNeueCyr-Roman" w:hAnsi="HelveticaNeueCyr-Roman"/>
          <w:sz w:val="28"/>
          <w:szCs w:val="28"/>
          <w:lang w:val="ru-RU" w:eastAsia="uk-UA"/>
        </w:rPr>
        <w:t>-</w:t>
      </w:r>
      <w:r w:rsidR="00512DD2" w:rsidRPr="00D34533">
        <w:rPr>
          <w:rFonts w:ascii="HelveticaNeueCyr-Roman" w:hAnsi="HelveticaNeueCyr-Roman"/>
          <w:sz w:val="28"/>
          <w:szCs w:val="28"/>
          <w:lang w:eastAsia="uk-UA"/>
        </w:rPr>
        <w:t xml:space="preserve"> сертифікат про відсутність перебування на обліку психіатра та </w:t>
      </w:r>
      <w:r>
        <w:rPr>
          <w:rFonts w:ascii="HelveticaNeueCyr-Roman" w:hAnsi="HelveticaNeueCyr-Roman"/>
          <w:sz w:val="28"/>
          <w:szCs w:val="28"/>
          <w:lang w:eastAsia="uk-UA"/>
        </w:rPr>
        <w:t>нарколога встановленого зразку;</w:t>
      </w:r>
    </w:p>
    <w:p w:rsidR="00512DD2" w:rsidRPr="00D34533" w:rsidRDefault="00512DD2" w:rsidP="00365724">
      <w:pPr>
        <w:ind w:firstLine="708"/>
        <w:jc w:val="both"/>
        <w:rPr>
          <w:rFonts w:ascii="HelveticaNeueCyr-Roman" w:hAnsi="HelveticaNeueCyr-Roman"/>
          <w:sz w:val="28"/>
          <w:szCs w:val="28"/>
          <w:lang w:eastAsia="uk-UA"/>
        </w:rPr>
      </w:pPr>
      <w:r w:rsidRPr="00D34533">
        <w:rPr>
          <w:rFonts w:ascii="HelveticaNeueCyr-Roman" w:hAnsi="HelveticaNeueCyr-Roman"/>
          <w:sz w:val="28"/>
          <w:szCs w:val="28"/>
          <w:lang w:eastAsia="uk-UA"/>
        </w:rPr>
        <w:t>- довідка про відсутність судимості;</w:t>
      </w:r>
    </w:p>
    <w:p w:rsidR="00512DD2" w:rsidRPr="00D34533" w:rsidRDefault="00512DD2" w:rsidP="00365724">
      <w:pPr>
        <w:ind w:firstLine="708"/>
        <w:jc w:val="both"/>
        <w:rPr>
          <w:rFonts w:ascii="HelveticaNeueCyr-Roman" w:hAnsi="HelveticaNeueCyr-Roman"/>
          <w:sz w:val="28"/>
          <w:szCs w:val="28"/>
          <w:lang w:eastAsia="uk-UA"/>
        </w:rPr>
      </w:pPr>
      <w:r w:rsidRPr="00D34533">
        <w:rPr>
          <w:rFonts w:ascii="HelveticaNeueCyr-Roman" w:hAnsi="HelveticaNeueCyr-Roman"/>
          <w:sz w:val="28"/>
          <w:szCs w:val="28"/>
          <w:lang w:eastAsia="uk-UA"/>
        </w:rPr>
        <w:t>- довідка з медичного закладу про стан здоров’я, що дозволяє брати участь у конкурсних випробуваннях (форма 086у або у довільній формі);</w:t>
      </w:r>
    </w:p>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lastRenderedPageBreak/>
        <w:t xml:space="preserve">       </w:t>
      </w:r>
      <w:r w:rsidRPr="00D34533">
        <w:rPr>
          <w:rFonts w:ascii="HelveticaNeueCyr-Roman" w:hAnsi="HelveticaNeueCyr-Roman"/>
          <w:sz w:val="28"/>
          <w:szCs w:val="28"/>
          <w:lang w:eastAsia="uk-UA"/>
        </w:rPr>
        <w:t>8) копія військового квитка або посвідчення особи військовослужбовця (для військовозобов’язаних або військовослужбовців).</w:t>
      </w:r>
    </w:p>
    <w:tbl>
      <w:tblPr>
        <w:tblW w:w="9768" w:type="dxa"/>
        <w:tblInd w:w="108" w:type="dxa"/>
        <w:tblLook w:val="0000" w:firstRow="0" w:lastRow="0" w:firstColumn="0" w:lastColumn="0" w:noHBand="0" w:noVBand="0"/>
      </w:tblPr>
      <w:tblGrid>
        <w:gridCol w:w="9768"/>
      </w:tblGrid>
      <w:tr w:rsidR="00512DD2" w:rsidTr="00C978F3">
        <w:trPr>
          <w:trHeight w:val="408"/>
        </w:trPr>
        <w:tc>
          <w:tcPr>
            <w:tcW w:w="9768" w:type="dxa"/>
          </w:tcPr>
          <w:p w:rsidR="00512DD2" w:rsidRDefault="00512DD2" w:rsidP="00365724">
            <w:pPr>
              <w:jc w:val="both"/>
              <w:rPr>
                <w:b/>
                <w:color w:val="FF0000"/>
              </w:rPr>
            </w:pPr>
            <w:r w:rsidRPr="00D34533">
              <w:rPr>
                <w:rFonts w:ascii="HelveticaNeueCyr-Roman" w:hAnsi="HelveticaNeueCyr-Roman"/>
                <w:sz w:val="28"/>
                <w:szCs w:val="28"/>
                <w:lang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512DD2" w:rsidRPr="00B54096" w:rsidTr="00C978F3">
        <w:trPr>
          <w:trHeight w:val="408"/>
        </w:trPr>
        <w:tc>
          <w:tcPr>
            <w:tcW w:w="9768" w:type="dxa"/>
          </w:tcPr>
          <w:p w:rsidR="00365724" w:rsidRPr="00365724" w:rsidRDefault="00512DD2" w:rsidP="00365724">
            <w:pPr>
              <w:ind w:left="-215" w:firstLine="215"/>
              <w:jc w:val="both"/>
              <w:rPr>
                <w:sz w:val="28"/>
                <w:szCs w:val="28"/>
                <w:lang w:val="ru-RU"/>
              </w:rPr>
            </w:pPr>
            <w:r>
              <w:rPr>
                <w:sz w:val="28"/>
                <w:szCs w:val="28"/>
              </w:rPr>
              <w:t xml:space="preserve">     </w:t>
            </w:r>
            <w:r w:rsidRPr="00B54096">
              <w:rPr>
                <w:sz w:val="28"/>
                <w:szCs w:val="28"/>
              </w:rPr>
              <w:t>Документи приймаються з 09 години 16 жовтня 2019 року до 18 години</w:t>
            </w:r>
            <w:r w:rsidR="00365724" w:rsidRPr="00365724">
              <w:rPr>
                <w:sz w:val="28"/>
                <w:szCs w:val="28"/>
                <w:lang w:val="ru-RU"/>
              </w:rPr>
              <w:t xml:space="preserve"> </w:t>
            </w:r>
            <w:r w:rsidRPr="00B54096">
              <w:rPr>
                <w:sz w:val="28"/>
                <w:szCs w:val="28"/>
              </w:rPr>
              <w:t xml:space="preserve">25 </w:t>
            </w:r>
            <w:r w:rsidR="00365724" w:rsidRPr="00365724">
              <w:rPr>
                <w:sz w:val="28"/>
                <w:szCs w:val="28"/>
                <w:lang w:val="ru-RU"/>
              </w:rPr>
              <w:t xml:space="preserve"> </w:t>
            </w:r>
          </w:p>
          <w:p w:rsidR="00512DD2" w:rsidRPr="00B54096" w:rsidRDefault="00512DD2" w:rsidP="00365724">
            <w:pPr>
              <w:jc w:val="both"/>
              <w:rPr>
                <w:sz w:val="28"/>
                <w:szCs w:val="28"/>
              </w:rPr>
            </w:pPr>
            <w:r w:rsidRPr="00B54096">
              <w:rPr>
                <w:sz w:val="28"/>
                <w:szCs w:val="28"/>
              </w:rPr>
              <w:t xml:space="preserve">жовтня 2019 року за адресою: вул. Брацлавська, </w:t>
            </w:r>
            <w:smartTag w:uri="urn:schemas-microsoft-com:office:smarttags" w:element="metricconverter">
              <w:smartTagPr>
                <w:attr w:name="ProductID" w:val="14, м"/>
              </w:smartTagPr>
              <w:r w:rsidRPr="00B54096">
                <w:rPr>
                  <w:sz w:val="28"/>
                  <w:szCs w:val="28"/>
                </w:rPr>
                <w:t>14, м</w:t>
              </w:r>
            </w:smartTag>
            <w:r w:rsidRPr="00B54096">
              <w:rPr>
                <w:sz w:val="28"/>
                <w:szCs w:val="28"/>
              </w:rPr>
              <w:t>. Вінниця.</w:t>
            </w:r>
          </w:p>
        </w:tc>
      </w:tr>
      <w:tr w:rsidR="00365724" w:rsidRPr="00B54096" w:rsidTr="00C978F3">
        <w:trPr>
          <w:trHeight w:val="408"/>
        </w:trPr>
        <w:tc>
          <w:tcPr>
            <w:tcW w:w="9768" w:type="dxa"/>
          </w:tcPr>
          <w:p w:rsidR="00365724" w:rsidRDefault="00365724" w:rsidP="00365724">
            <w:pPr>
              <w:ind w:left="-215" w:firstLine="215"/>
              <w:jc w:val="both"/>
              <w:rPr>
                <w:sz w:val="28"/>
                <w:szCs w:val="28"/>
              </w:rPr>
            </w:pPr>
          </w:p>
        </w:tc>
      </w:tr>
      <w:tr w:rsidR="00365724" w:rsidRPr="00B54096" w:rsidTr="00C978F3">
        <w:trPr>
          <w:trHeight w:val="408"/>
        </w:trPr>
        <w:tc>
          <w:tcPr>
            <w:tcW w:w="9768" w:type="dxa"/>
          </w:tcPr>
          <w:p w:rsidR="00365724" w:rsidRDefault="00365724" w:rsidP="00C978F3">
            <w:pPr>
              <w:ind w:left="-215" w:firstLine="215"/>
              <w:jc w:val="both"/>
              <w:rPr>
                <w:sz w:val="28"/>
                <w:szCs w:val="28"/>
              </w:rPr>
            </w:pPr>
          </w:p>
        </w:tc>
      </w:tr>
    </w:tbl>
    <w:p w:rsidR="00512DD2" w:rsidRPr="00D34533" w:rsidRDefault="00512DD2" w:rsidP="00512DD2">
      <w:pPr>
        <w:jc w:val="both"/>
        <w:rPr>
          <w:rFonts w:ascii="HelveticaNeueCyr-Roman" w:hAnsi="HelveticaNeueCyr-Roman"/>
          <w:sz w:val="28"/>
          <w:szCs w:val="28"/>
          <w:lang w:eastAsia="uk-UA"/>
        </w:rPr>
      </w:pPr>
      <w:r>
        <w:rPr>
          <w:rFonts w:ascii="HelveticaNeueCyr-Roman" w:hAnsi="HelveticaNeueCyr-Roman"/>
          <w:sz w:val="28"/>
          <w:szCs w:val="28"/>
          <w:lang w:eastAsia="uk-UA"/>
        </w:rPr>
        <w:t xml:space="preserve">        На</w:t>
      </w:r>
      <w:r w:rsidRPr="00D34533">
        <w:rPr>
          <w:rFonts w:ascii="HelveticaNeueCyr-Roman" w:hAnsi="HelveticaNeueCyr-Roman"/>
          <w:sz w:val="28"/>
          <w:szCs w:val="28"/>
          <w:lang w:eastAsia="uk-UA"/>
        </w:rPr>
        <w:t xml:space="preserve"> посаду  командира господарського взводу </w:t>
      </w:r>
      <w:r w:rsidRPr="00D34533">
        <w:rPr>
          <w:rFonts w:ascii="HelveticaNeueCyr-Roman" w:hAnsi="HelveticaNeueCyr-Roman"/>
          <w:bCs/>
          <w:sz w:val="28"/>
          <w:szCs w:val="28"/>
          <w:lang w:eastAsia="uk-UA"/>
        </w:rPr>
        <w:t>територіального управління Служби  судової охорони у Вінницькій області</w:t>
      </w:r>
      <w:r w:rsidRPr="00D34533">
        <w:rPr>
          <w:rFonts w:ascii="HelveticaNeueCyr-Roman" w:hAnsi="HelveticaNeueCyr-Roman"/>
          <w:sz w:val="28"/>
          <w:szCs w:val="28"/>
          <w:lang w:eastAsia="uk-UA"/>
        </w:rPr>
        <w:t xml:space="preserve"> поширюються обмеження та вимоги, встановлені Законом України «Про запобігання корупції», а також передбачені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512DD2" w:rsidRPr="004B65DB" w:rsidRDefault="00512DD2" w:rsidP="00512DD2">
      <w:pPr>
        <w:ind w:firstLine="635"/>
        <w:jc w:val="both"/>
        <w:rPr>
          <w:b/>
          <w:sz w:val="28"/>
          <w:szCs w:val="28"/>
        </w:rPr>
      </w:pPr>
      <w:r w:rsidRPr="00D34533">
        <w:rPr>
          <w:rFonts w:ascii="HelveticaNeueCyr-Roman" w:hAnsi="HelveticaNeueCyr-Roman"/>
          <w:b/>
          <w:bCs/>
          <w:sz w:val="28"/>
          <w:szCs w:val="28"/>
          <w:lang w:eastAsia="uk-UA"/>
        </w:rPr>
        <w:t> </w:t>
      </w:r>
      <w:r w:rsidRPr="004B65DB">
        <w:rPr>
          <w:b/>
          <w:sz w:val="28"/>
          <w:szCs w:val="28"/>
        </w:rPr>
        <w:t xml:space="preserve">5. Місце, дата та час початку проведення конкурсу: </w:t>
      </w:r>
    </w:p>
    <w:p w:rsidR="00512DD2" w:rsidRPr="004B65DB" w:rsidRDefault="00512DD2" w:rsidP="00512DD2">
      <w:pPr>
        <w:jc w:val="both"/>
        <w:rPr>
          <w:sz w:val="28"/>
          <w:szCs w:val="28"/>
          <w:lang w:eastAsia="uk-UA"/>
        </w:rPr>
      </w:pPr>
      <w:r w:rsidRPr="004B65DB">
        <w:rPr>
          <w:sz w:val="28"/>
          <w:szCs w:val="28"/>
        </w:rPr>
        <w:t>Територіального управління Служ</w:t>
      </w:r>
      <w:r>
        <w:rPr>
          <w:sz w:val="28"/>
          <w:szCs w:val="28"/>
        </w:rPr>
        <w:t>би судової охорони (м.</w:t>
      </w:r>
      <w:r w:rsidR="00365724" w:rsidRPr="00365724">
        <w:rPr>
          <w:sz w:val="28"/>
          <w:szCs w:val="28"/>
          <w:lang w:val="ru-RU"/>
        </w:rPr>
        <w:t xml:space="preserve"> </w:t>
      </w:r>
      <w:r>
        <w:rPr>
          <w:sz w:val="28"/>
          <w:szCs w:val="28"/>
        </w:rPr>
        <w:t xml:space="preserve">Вінниця,                          </w:t>
      </w:r>
      <w:r w:rsidRPr="004B65DB">
        <w:rPr>
          <w:sz w:val="28"/>
          <w:szCs w:val="28"/>
        </w:rPr>
        <w:t>вул. Брацлавська, 14), 30 жовтня 2019 року о 10.00.</w:t>
      </w:r>
    </w:p>
    <w:p w:rsidR="00512DD2" w:rsidRPr="004B65DB" w:rsidRDefault="00512DD2" w:rsidP="00512DD2">
      <w:pPr>
        <w:widowControl w:val="0"/>
        <w:tabs>
          <w:tab w:val="left" w:pos="142"/>
        </w:tabs>
        <w:ind w:firstLine="635"/>
        <w:jc w:val="both"/>
        <w:rPr>
          <w:b/>
          <w:snapToGrid w:val="0"/>
          <w:sz w:val="28"/>
          <w:szCs w:val="28"/>
        </w:rPr>
      </w:pPr>
      <w:r w:rsidRPr="00D34533">
        <w:rPr>
          <w:rFonts w:ascii="HelveticaNeueCyr-Roman" w:hAnsi="HelveticaNeueCyr-Roman"/>
          <w:b/>
          <w:bCs/>
          <w:sz w:val="28"/>
          <w:szCs w:val="28"/>
          <w:lang w:eastAsia="uk-UA"/>
        </w:rPr>
        <w:t> </w:t>
      </w:r>
      <w:r w:rsidRPr="004B65DB">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512DD2" w:rsidRPr="004B65DB" w:rsidRDefault="00512DD2" w:rsidP="00365724">
      <w:pPr>
        <w:ind w:firstLine="635"/>
        <w:jc w:val="both"/>
        <w:rPr>
          <w:sz w:val="28"/>
          <w:szCs w:val="28"/>
          <w:lang w:eastAsia="uk-UA"/>
        </w:rPr>
      </w:pPr>
      <w:proofErr w:type="spellStart"/>
      <w:r w:rsidRPr="004B65DB">
        <w:rPr>
          <w:sz w:val="28"/>
          <w:szCs w:val="28"/>
        </w:rPr>
        <w:t>Євчук</w:t>
      </w:r>
      <w:proofErr w:type="spellEnd"/>
      <w:r w:rsidRPr="004B65DB">
        <w:rPr>
          <w:sz w:val="28"/>
          <w:szCs w:val="28"/>
        </w:rPr>
        <w:t xml:space="preserve"> Віта Володимирівна, (096) 015-37-37, </w:t>
      </w:r>
      <w:hyperlink r:id="rId6" w:history="1">
        <w:r w:rsidRPr="004B65DB">
          <w:rPr>
            <w:rStyle w:val="a6"/>
            <w:b/>
            <w:sz w:val="28"/>
            <w:szCs w:val="28"/>
            <w:lang w:val="en-US"/>
          </w:rPr>
          <w:t>sokyran</w:t>
        </w:r>
        <w:r w:rsidRPr="004B65DB">
          <w:rPr>
            <w:rStyle w:val="a6"/>
            <w:b/>
            <w:sz w:val="28"/>
            <w:szCs w:val="28"/>
          </w:rPr>
          <w:t>@sso.court.gov.ua</w:t>
        </w:r>
      </w:hyperlink>
      <w:r w:rsidRPr="004B65DB">
        <w:rPr>
          <w:sz w:val="28"/>
          <w:szCs w:val="28"/>
        </w:rPr>
        <w:t>.</w:t>
      </w:r>
    </w:p>
    <w:p w:rsidR="00512DD2" w:rsidRDefault="00512DD2" w:rsidP="00512DD2">
      <w:pPr>
        <w:spacing w:after="150"/>
        <w:jc w:val="both"/>
        <w:rPr>
          <w:rFonts w:ascii="HelveticaNeueCyr-Roman" w:hAnsi="HelveticaNeueCyr-Roman"/>
          <w:b/>
          <w:bCs/>
          <w:sz w:val="28"/>
          <w:szCs w:val="28"/>
          <w:lang w:eastAsia="uk-UA"/>
        </w:rPr>
      </w:pPr>
      <w:r>
        <w:rPr>
          <w:rFonts w:ascii="HelveticaNeueCyr-Roman" w:hAnsi="HelveticaNeueCyr-Roman"/>
          <w:b/>
          <w:bCs/>
          <w:sz w:val="28"/>
          <w:szCs w:val="28"/>
          <w:lang w:eastAsia="uk-UA"/>
        </w:rPr>
        <w:t xml:space="preserve">                                               </w:t>
      </w:r>
    </w:p>
    <w:p w:rsidR="00512DD2" w:rsidRPr="00D34533" w:rsidRDefault="00512DD2" w:rsidP="00512DD2">
      <w:pPr>
        <w:spacing w:after="150"/>
        <w:jc w:val="both"/>
        <w:rPr>
          <w:rFonts w:ascii="HelveticaNeueCyr-Roman" w:hAnsi="HelveticaNeueCyr-Roman"/>
          <w:sz w:val="28"/>
          <w:szCs w:val="28"/>
          <w:lang w:eastAsia="uk-UA"/>
        </w:rPr>
      </w:pPr>
      <w:r>
        <w:rPr>
          <w:rFonts w:ascii="HelveticaNeueCyr-Roman" w:hAnsi="HelveticaNeueCyr-Roman"/>
          <w:b/>
          <w:bCs/>
          <w:sz w:val="28"/>
          <w:szCs w:val="28"/>
          <w:lang w:eastAsia="uk-UA"/>
        </w:rPr>
        <w:t xml:space="preserve">                                               </w:t>
      </w:r>
      <w:r w:rsidRPr="00D34533">
        <w:rPr>
          <w:rFonts w:ascii="HelveticaNeueCyr-Roman" w:hAnsi="HelveticaNeueCyr-Roman"/>
          <w:b/>
          <w:bCs/>
          <w:sz w:val="28"/>
          <w:szCs w:val="28"/>
          <w:lang w:eastAsia="uk-UA"/>
        </w:rPr>
        <w:t>Квалі</w:t>
      </w:r>
      <w:r w:rsidRPr="00D34533">
        <w:rPr>
          <w:rFonts w:ascii="HelveticaNeueCyr-Roman" w:hAnsi="HelveticaNeueCyr-Roman"/>
          <w:sz w:val="28"/>
          <w:szCs w:val="28"/>
          <w:lang w:eastAsia="uk-UA"/>
        </w:rPr>
        <w:t>ф</w:t>
      </w:r>
      <w:r w:rsidRPr="00D34533">
        <w:rPr>
          <w:rFonts w:ascii="HelveticaNeueCyr-Roman" w:hAnsi="HelveticaNeueCyr-Roman"/>
          <w:b/>
          <w:bCs/>
          <w:sz w:val="28"/>
          <w:szCs w:val="28"/>
          <w:lang w:eastAsia="uk-UA"/>
        </w:rPr>
        <w:t>ікаційні вимоги</w:t>
      </w:r>
    </w:p>
    <w:tbl>
      <w:tblPr>
        <w:tblW w:w="9990" w:type="dxa"/>
        <w:tblCellMar>
          <w:top w:w="15" w:type="dxa"/>
          <w:left w:w="15" w:type="dxa"/>
          <w:bottom w:w="15" w:type="dxa"/>
          <w:right w:w="15" w:type="dxa"/>
        </w:tblCellMar>
        <w:tblLook w:val="04A0" w:firstRow="1" w:lastRow="0" w:firstColumn="1" w:lastColumn="0" w:noHBand="0" w:noVBand="1"/>
      </w:tblPr>
      <w:tblGrid>
        <w:gridCol w:w="3930"/>
        <w:gridCol w:w="6060"/>
      </w:tblGrid>
      <w:tr w:rsidR="00512DD2" w:rsidRPr="00D34533" w:rsidTr="00C978F3">
        <w:tc>
          <w:tcPr>
            <w:tcW w:w="393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rFonts w:ascii="HelveticaNeueCyr-Roman" w:hAnsi="HelveticaNeueCyr-Roman"/>
                <w:b/>
                <w:bCs/>
                <w:sz w:val="28"/>
                <w:szCs w:val="28"/>
                <w:lang w:eastAsia="uk-UA"/>
              </w:rPr>
              <w:t> </w:t>
            </w:r>
            <w:r w:rsidRPr="00D34533">
              <w:rPr>
                <w:sz w:val="28"/>
                <w:szCs w:val="28"/>
                <w:lang w:eastAsia="uk-UA"/>
              </w:rPr>
              <w:t>1. Освіта</w:t>
            </w:r>
          </w:p>
        </w:tc>
        <w:tc>
          <w:tcPr>
            <w:tcW w:w="6060" w:type="dxa"/>
            <w:shd w:val="clear" w:color="auto" w:fill="auto"/>
            <w:tcMar>
              <w:top w:w="0" w:type="dxa"/>
              <w:left w:w="0" w:type="dxa"/>
              <w:bottom w:w="0" w:type="dxa"/>
              <w:right w:w="0" w:type="dxa"/>
            </w:tcMar>
            <w:vAlign w:val="center"/>
            <w:hideMark/>
          </w:tcPr>
          <w:p w:rsidR="00512DD2" w:rsidRPr="00961081" w:rsidRDefault="00512DD2" w:rsidP="00C978F3">
            <w:pPr>
              <w:spacing w:after="150"/>
              <w:rPr>
                <w:sz w:val="28"/>
                <w:szCs w:val="28"/>
                <w:lang w:eastAsia="uk-UA"/>
              </w:rPr>
            </w:pPr>
            <w:r w:rsidRPr="00961081">
              <w:rPr>
                <w:sz w:val="28"/>
                <w:szCs w:val="28"/>
                <w:lang w:eastAsia="uk-UA"/>
              </w:rPr>
              <w:t>вища освіта. </w:t>
            </w:r>
          </w:p>
        </w:tc>
      </w:tr>
      <w:tr w:rsidR="00512DD2" w:rsidRPr="00D34533" w:rsidTr="00C978F3">
        <w:tc>
          <w:tcPr>
            <w:tcW w:w="393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2. Досвід роботи</w:t>
            </w:r>
          </w:p>
        </w:tc>
        <w:tc>
          <w:tcPr>
            <w:tcW w:w="6060" w:type="dxa"/>
            <w:shd w:val="clear" w:color="auto" w:fill="auto"/>
            <w:tcMar>
              <w:top w:w="0" w:type="dxa"/>
              <w:left w:w="0" w:type="dxa"/>
              <w:bottom w:w="0" w:type="dxa"/>
              <w:right w:w="0" w:type="dxa"/>
            </w:tcMar>
            <w:vAlign w:val="center"/>
            <w:hideMark/>
          </w:tcPr>
          <w:p w:rsidR="00512DD2" w:rsidRPr="00961081" w:rsidRDefault="00512DD2" w:rsidP="00C978F3">
            <w:pPr>
              <w:spacing w:after="150"/>
              <w:rPr>
                <w:sz w:val="28"/>
                <w:szCs w:val="28"/>
                <w:lang w:eastAsia="uk-UA"/>
              </w:rPr>
            </w:pPr>
            <w:r w:rsidRPr="00961081">
              <w:rPr>
                <w:sz w:val="28"/>
                <w:szCs w:val="28"/>
                <w:lang w:eastAsia="uk-UA"/>
              </w:rPr>
              <w:t>загальний стаж роботи – не менше 3 років у відповідному напрямку, досвід роботи на керівних посадах – не менше 2 років (надати підтверджуючі документи);</w:t>
            </w:r>
          </w:p>
          <w:p w:rsidR="00512DD2" w:rsidRPr="00961081" w:rsidRDefault="00512DD2" w:rsidP="00C978F3">
            <w:pPr>
              <w:spacing w:after="150"/>
              <w:rPr>
                <w:sz w:val="28"/>
                <w:szCs w:val="28"/>
                <w:lang w:eastAsia="uk-UA"/>
              </w:rPr>
            </w:pPr>
            <w:r w:rsidRPr="00961081">
              <w:rPr>
                <w:sz w:val="28"/>
                <w:szCs w:val="28"/>
                <w:lang w:eastAsia="uk-UA"/>
              </w:rPr>
              <w:t> </w:t>
            </w:r>
          </w:p>
        </w:tc>
      </w:tr>
      <w:tr w:rsidR="00512DD2" w:rsidRPr="00D34533" w:rsidTr="00C978F3">
        <w:tc>
          <w:tcPr>
            <w:tcW w:w="393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3. Володіння державною</w:t>
            </w:r>
          </w:p>
          <w:p w:rsidR="00512DD2" w:rsidRPr="00D34533" w:rsidRDefault="00512DD2" w:rsidP="00C978F3">
            <w:pPr>
              <w:spacing w:after="150"/>
              <w:rPr>
                <w:sz w:val="28"/>
                <w:szCs w:val="28"/>
                <w:lang w:eastAsia="uk-UA"/>
              </w:rPr>
            </w:pPr>
            <w:r w:rsidRPr="00D34533">
              <w:rPr>
                <w:sz w:val="28"/>
                <w:szCs w:val="28"/>
                <w:lang w:eastAsia="uk-UA"/>
              </w:rPr>
              <w:t> мовою</w:t>
            </w:r>
          </w:p>
        </w:tc>
        <w:tc>
          <w:tcPr>
            <w:tcW w:w="606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вільне володіння державною мовою.</w:t>
            </w:r>
          </w:p>
        </w:tc>
      </w:tr>
    </w:tbl>
    <w:p w:rsidR="00512DD2" w:rsidRPr="00D34533" w:rsidRDefault="00512DD2" w:rsidP="00512DD2">
      <w:pPr>
        <w:spacing w:after="150"/>
        <w:jc w:val="both"/>
        <w:rPr>
          <w:rFonts w:ascii="HelveticaNeueCyr-Roman" w:hAnsi="HelveticaNeueCyr-Roman"/>
          <w:sz w:val="28"/>
          <w:szCs w:val="28"/>
          <w:lang w:eastAsia="uk-UA"/>
        </w:rPr>
      </w:pPr>
      <w:r>
        <w:rPr>
          <w:rFonts w:ascii="HelveticaNeueCyr-Roman" w:hAnsi="HelveticaNeueCyr-Roman"/>
          <w:b/>
          <w:bCs/>
          <w:sz w:val="28"/>
          <w:szCs w:val="28"/>
          <w:lang w:eastAsia="uk-UA"/>
        </w:rPr>
        <w:t xml:space="preserve">                                              </w:t>
      </w:r>
      <w:r w:rsidRPr="00D34533">
        <w:rPr>
          <w:rFonts w:ascii="HelveticaNeueCyr-Roman" w:hAnsi="HelveticaNeueCyr-Roman"/>
          <w:b/>
          <w:bCs/>
          <w:sz w:val="28"/>
          <w:szCs w:val="28"/>
          <w:lang w:eastAsia="uk-UA"/>
        </w:rPr>
        <w:t>Вимоги до компетентності</w:t>
      </w:r>
    </w:p>
    <w:tbl>
      <w:tblPr>
        <w:tblW w:w="0" w:type="auto"/>
        <w:tblCellMar>
          <w:top w:w="15" w:type="dxa"/>
          <w:left w:w="15" w:type="dxa"/>
          <w:bottom w:w="15" w:type="dxa"/>
          <w:right w:w="15" w:type="dxa"/>
        </w:tblCellMar>
        <w:tblLook w:val="04A0" w:firstRow="1" w:lastRow="0" w:firstColumn="1" w:lastColumn="0" w:noHBand="0" w:noVBand="1"/>
      </w:tblPr>
      <w:tblGrid>
        <w:gridCol w:w="3798"/>
        <w:gridCol w:w="5840"/>
      </w:tblGrid>
      <w:tr w:rsidR="00512DD2" w:rsidRPr="00D34533" w:rsidTr="00C978F3">
        <w:tc>
          <w:tcPr>
            <w:tcW w:w="3799" w:type="dxa"/>
            <w:shd w:val="clear" w:color="auto" w:fill="auto"/>
            <w:tcMar>
              <w:top w:w="0" w:type="dxa"/>
              <w:left w:w="0" w:type="dxa"/>
              <w:bottom w:w="0" w:type="dxa"/>
              <w:right w:w="0" w:type="dxa"/>
            </w:tcMar>
            <w:vAlign w:val="center"/>
            <w:hideMark/>
          </w:tcPr>
          <w:p w:rsidR="00512DD2" w:rsidRPr="004B65DB" w:rsidRDefault="00512DD2" w:rsidP="00512DD2">
            <w:pPr>
              <w:pStyle w:val="a7"/>
              <w:numPr>
                <w:ilvl w:val="0"/>
                <w:numId w:val="2"/>
              </w:numPr>
              <w:spacing w:after="150" w:line="240" w:lineRule="auto"/>
              <w:ind w:left="426" w:hanging="426"/>
              <w:rPr>
                <w:rFonts w:ascii="Times New Roman" w:eastAsia="Times New Roman" w:hAnsi="Times New Roman" w:cs="Times New Roman"/>
                <w:sz w:val="28"/>
                <w:szCs w:val="28"/>
                <w:lang w:eastAsia="uk-UA"/>
              </w:rPr>
            </w:pPr>
            <w:r w:rsidRPr="004B65DB">
              <w:rPr>
                <w:rFonts w:ascii="Times New Roman" w:eastAsia="Times New Roman" w:hAnsi="Times New Roman" w:cs="Times New Roman"/>
                <w:sz w:val="28"/>
                <w:szCs w:val="28"/>
                <w:lang w:eastAsia="uk-UA"/>
              </w:rPr>
              <w:t>Наявність лідерських</w:t>
            </w:r>
          </w:p>
          <w:p w:rsidR="00512DD2" w:rsidRPr="00D34533" w:rsidRDefault="00512DD2" w:rsidP="00C978F3">
            <w:pPr>
              <w:spacing w:after="150"/>
              <w:rPr>
                <w:sz w:val="28"/>
                <w:szCs w:val="28"/>
                <w:lang w:eastAsia="uk-UA"/>
              </w:rPr>
            </w:pPr>
            <w:r w:rsidRPr="00D34533">
              <w:rPr>
                <w:sz w:val="28"/>
                <w:szCs w:val="28"/>
                <w:lang w:eastAsia="uk-UA"/>
              </w:rPr>
              <w:t> якостей</w:t>
            </w:r>
          </w:p>
        </w:tc>
        <w:tc>
          <w:tcPr>
            <w:tcW w:w="584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встановлення цілей, пріоритетів</w:t>
            </w:r>
            <w:r w:rsidRPr="00D34533">
              <w:rPr>
                <w:sz w:val="28"/>
                <w:szCs w:val="28"/>
                <w:lang w:eastAsia="uk-UA"/>
              </w:rPr>
              <w:br/>
              <w:t>та орієнтирів; стратегічне планування; багатофункціональність; ведення ділових переговорів; досягнення кінцевих результатів </w:t>
            </w:r>
          </w:p>
        </w:tc>
      </w:tr>
      <w:tr w:rsidR="00512DD2" w:rsidRPr="00D34533" w:rsidTr="00C978F3">
        <w:tc>
          <w:tcPr>
            <w:tcW w:w="3799"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2. Вміння приймати ефективні рішення</w:t>
            </w:r>
          </w:p>
        </w:tc>
        <w:tc>
          <w:tcPr>
            <w:tcW w:w="584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здатність швидко приймати рішення та діяти в екстремальних ситуаціях </w:t>
            </w:r>
          </w:p>
        </w:tc>
      </w:tr>
      <w:tr w:rsidR="00512DD2" w:rsidRPr="00D34533" w:rsidTr="00C978F3">
        <w:tc>
          <w:tcPr>
            <w:tcW w:w="3799"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lastRenderedPageBreak/>
              <w:t>3. Аналітичні здібності</w:t>
            </w:r>
          </w:p>
        </w:tc>
        <w:tc>
          <w:tcPr>
            <w:tcW w:w="584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здатність систематизувати, узагальнювати інформацію; гнучкість; проникливість </w:t>
            </w:r>
          </w:p>
        </w:tc>
      </w:tr>
      <w:tr w:rsidR="00512DD2" w:rsidRPr="00D34533" w:rsidTr="00C978F3">
        <w:tc>
          <w:tcPr>
            <w:tcW w:w="3799"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4. Управління організацією та персоналом</w:t>
            </w:r>
          </w:p>
        </w:tc>
        <w:tc>
          <w:tcPr>
            <w:tcW w:w="584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організація роботи та контроль;</w:t>
            </w:r>
          </w:p>
          <w:p w:rsidR="00512DD2" w:rsidRPr="00D34533" w:rsidRDefault="00512DD2" w:rsidP="00C978F3">
            <w:pPr>
              <w:spacing w:after="150"/>
              <w:rPr>
                <w:sz w:val="28"/>
                <w:szCs w:val="28"/>
                <w:lang w:eastAsia="uk-UA"/>
              </w:rPr>
            </w:pPr>
            <w:r w:rsidRPr="00D34533">
              <w:rPr>
                <w:sz w:val="28"/>
                <w:szCs w:val="28"/>
                <w:lang w:eastAsia="uk-UA"/>
              </w:rPr>
              <w:t>управління людськими ресурсами;</w:t>
            </w:r>
            <w:r w:rsidRPr="00D34533">
              <w:rPr>
                <w:sz w:val="28"/>
                <w:szCs w:val="28"/>
                <w:lang w:eastAsia="uk-UA"/>
              </w:rPr>
              <w:br/>
              <w:t>вміння мотивувати підлеглих працівників </w:t>
            </w:r>
          </w:p>
        </w:tc>
      </w:tr>
      <w:tr w:rsidR="00512DD2" w:rsidRPr="00D34533" w:rsidTr="00C978F3">
        <w:tc>
          <w:tcPr>
            <w:tcW w:w="3799"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5. Особистісні компетенції</w:t>
            </w:r>
          </w:p>
        </w:tc>
        <w:tc>
          <w:tcPr>
            <w:tcW w:w="584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принциповість, рішучість і вимогливість під час прийняття рішень;  системність;  самоорганізація та саморозвиток; політична нейтральність </w:t>
            </w:r>
          </w:p>
        </w:tc>
      </w:tr>
      <w:tr w:rsidR="00512DD2" w:rsidRPr="00D34533" w:rsidTr="00C978F3">
        <w:tc>
          <w:tcPr>
            <w:tcW w:w="3799"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6. Забезпечення громадського порядку</w:t>
            </w:r>
          </w:p>
        </w:tc>
        <w:tc>
          <w:tcPr>
            <w:tcW w:w="584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знання законодавства що регулює діяльність судових та правоохоронних органів;</w:t>
            </w:r>
          </w:p>
          <w:p w:rsidR="00512DD2" w:rsidRPr="00D34533" w:rsidRDefault="00512DD2" w:rsidP="00C978F3">
            <w:pPr>
              <w:spacing w:after="150"/>
              <w:rPr>
                <w:sz w:val="28"/>
                <w:szCs w:val="28"/>
                <w:lang w:eastAsia="uk-UA"/>
              </w:rPr>
            </w:pPr>
            <w:r w:rsidRPr="00D34533">
              <w:rPr>
                <w:sz w:val="28"/>
                <w:szCs w:val="28"/>
                <w:lang w:eastAsia="uk-UA"/>
              </w:rPr>
              <w:t>знання системи правоохоронних органів;</w:t>
            </w:r>
          </w:p>
          <w:p w:rsidR="00512DD2" w:rsidRPr="00D34533" w:rsidRDefault="00512DD2" w:rsidP="00C978F3">
            <w:pPr>
              <w:spacing w:after="150"/>
              <w:rPr>
                <w:sz w:val="28"/>
                <w:szCs w:val="28"/>
                <w:lang w:eastAsia="uk-UA"/>
              </w:rPr>
            </w:pPr>
            <w:r w:rsidRPr="00D34533">
              <w:rPr>
                <w:sz w:val="28"/>
                <w:szCs w:val="28"/>
                <w:lang w:eastAsia="uk-UA"/>
              </w:rPr>
              <w:t>розмежування їх компетенції, порядок забезпечення їх співпраці </w:t>
            </w:r>
          </w:p>
        </w:tc>
      </w:tr>
      <w:tr w:rsidR="00512DD2" w:rsidRPr="00D34533" w:rsidTr="00C978F3">
        <w:tc>
          <w:tcPr>
            <w:tcW w:w="3799"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7. Робота з інформацією</w:t>
            </w:r>
          </w:p>
        </w:tc>
        <w:tc>
          <w:tcPr>
            <w:tcW w:w="584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знання основ законодавства про інформацію.</w:t>
            </w:r>
          </w:p>
          <w:p w:rsidR="00512DD2" w:rsidRPr="00D34533" w:rsidRDefault="00512DD2" w:rsidP="00C978F3">
            <w:pPr>
              <w:spacing w:after="150"/>
              <w:rPr>
                <w:sz w:val="28"/>
                <w:szCs w:val="28"/>
                <w:lang w:eastAsia="uk-UA"/>
              </w:rPr>
            </w:pPr>
            <w:r w:rsidRPr="00D34533">
              <w:rPr>
                <w:sz w:val="28"/>
                <w:szCs w:val="28"/>
                <w:lang w:eastAsia="uk-UA"/>
              </w:rPr>
              <w:t> </w:t>
            </w:r>
          </w:p>
        </w:tc>
      </w:tr>
    </w:tbl>
    <w:p w:rsidR="00512DD2" w:rsidRPr="00D34533" w:rsidRDefault="00512DD2" w:rsidP="00512DD2">
      <w:pPr>
        <w:spacing w:after="150"/>
        <w:jc w:val="both"/>
        <w:rPr>
          <w:rFonts w:ascii="HelveticaNeueCyr-Roman" w:hAnsi="HelveticaNeueCyr-Roman"/>
          <w:sz w:val="28"/>
          <w:szCs w:val="28"/>
          <w:lang w:eastAsia="uk-UA"/>
        </w:rPr>
      </w:pPr>
      <w:r>
        <w:rPr>
          <w:rFonts w:ascii="HelveticaNeueCyr-Roman" w:hAnsi="HelveticaNeueCyr-Roman"/>
          <w:b/>
          <w:bCs/>
          <w:sz w:val="28"/>
          <w:szCs w:val="28"/>
          <w:lang w:eastAsia="uk-UA"/>
        </w:rPr>
        <w:t xml:space="preserve">                                                    </w:t>
      </w:r>
      <w:r w:rsidRPr="00D34533">
        <w:rPr>
          <w:rFonts w:ascii="HelveticaNeueCyr-Roman" w:hAnsi="HelveticaNeueCyr-Roman"/>
          <w:b/>
          <w:bCs/>
          <w:sz w:val="28"/>
          <w:szCs w:val="28"/>
          <w:lang w:eastAsia="uk-UA"/>
        </w:rPr>
        <w:t>Професійні знання </w:t>
      </w:r>
    </w:p>
    <w:tbl>
      <w:tblPr>
        <w:tblW w:w="0" w:type="auto"/>
        <w:tblCellMar>
          <w:top w:w="15" w:type="dxa"/>
          <w:left w:w="15" w:type="dxa"/>
          <w:bottom w:w="15" w:type="dxa"/>
          <w:right w:w="15" w:type="dxa"/>
        </w:tblCellMar>
        <w:tblLook w:val="04A0" w:firstRow="1" w:lastRow="0" w:firstColumn="1" w:lastColumn="0" w:noHBand="0" w:noVBand="1"/>
      </w:tblPr>
      <w:tblGrid>
        <w:gridCol w:w="3930"/>
        <w:gridCol w:w="5595"/>
      </w:tblGrid>
      <w:tr w:rsidR="00512DD2" w:rsidRPr="00D34533" w:rsidTr="00C978F3">
        <w:tc>
          <w:tcPr>
            <w:tcW w:w="393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1. Знання законодавства</w:t>
            </w:r>
          </w:p>
        </w:tc>
        <w:tc>
          <w:tcPr>
            <w:tcW w:w="5595"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знання: Конституції України, законів України «Про судоустрій і статус суддів», «Про Національну поліцію», «Про запобігання корупції», «Про очищення влади». </w:t>
            </w:r>
          </w:p>
        </w:tc>
      </w:tr>
      <w:tr w:rsidR="00512DD2" w:rsidRPr="00D34533" w:rsidTr="00C978F3">
        <w:tc>
          <w:tcPr>
            <w:tcW w:w="3930"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2. Знання спеціального</w:t>
            </w:r>
          </w:p>
          <w:p w:rsidR="00512DD2" w:rsidRPr="00D34533" w:rsidRDefault="00512DD2" w:rsidP="00C978F3">
            <w:pPr>
              <w:spacing w:after="150"/>
              <w:rPr>
                <w:sz w:val="28"/>
                <w:szCs w:val="28"/>
                <w:lang w:eastAsia="uk-UA"/>
              </w:rPr>
            </w:pPr>
            <w:r w:rsidRPr="00D34533">
              <w:rPr>
                <w:sz w:val="28"/>
                <w:szCs w:val="28"/>
                <w:lang w:eastAsia="uk-UA"/>
              </w:rPr>
              <w:t>законодавства</w:t>
            </w:r>
          </w:p>
        </w:tc>
        <w:tc>
          <w:tcPr>
            <w:tcW w:w="5595" w:type="dxa"/>
            <w:shd w:val="clear" w:color="auto" w:fill="auto"/>
            <w:tcMar>
              <w:top w:w="0" w:type="dxa"/>
              <w:left w:w="0" w:type="dxa"/>
              <w:bottom w:w="0" w:type="dxa"/>
              <w:right w:w="0" w:type="dxa"/>
            </w:tcMar>
            <w:vAlign w:val="center"/>
            <w:hideMark/>
          </w:tcPr>
          <w:p w:rsidR="00512DD2" w:rsidRPr="00D34533" w:rsidRDefault="00512DD2" w:rsidP="00C978F3">
            <w:pPr>
              <w:spacing w:after="150"/>
              <w:rPr>
                <w:sz w:val="28"/>
                <w:szCs w:val="28"/>
                <w:lang w:eastAsia="uk-UA"/>
              </w:rPr>
            </w:pPr>
            <w:r w:rsidRPr="00D34533">
              <w:rPr>
                <w:sz w:val="28"/>
                <w:szCs w:val="28"/>
                <w:lang w:eastAsia="uk-UA"/>
              </w:rPr>
              <w:t>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w:t>
            </w:r>
          </w:p>
          <w:p w:rsidR="00512DD2" w:rsidRPr="00D34533" w:rsidRDefault="00512DD2" w:rsidP="00C978F3">
            <w:pPr>
              <w:spacing w:after="150"/>
              <w:rPr>
                <w:sz w:val="28"/>
                <w:szCs w:val="28"/>
                <w:lang w:eastAsia="uk-UA"/>
              </w:rPr>
            </w:pPr>
            <w:r w:rsidRPr="00D34533">
              <w:rPr>
                <w:sz w:val="28"/>
                <w:szCs w:val="28"/>
                <w:lang w:eastAsia="uk-UA"/>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D39BE" w:rsidRDefault="006D39BE"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512DD2" w:rsidRDefault="00512DD2" w:rsidP="006D39BE">
      <w:pPr>
        <w:ind w:firstLine="851"/>
        <w:jc w:val="both"/>
        <w:rPr>
          <w:sz w:val="28"/>
          <w:szCs w:val="28"/>
        </w:rPr>
      </w:pPr>
    </w:p>
    <w:p w:rsidR="000D1D0A" w:rsidRPr="00C2421A" w:rsidRDefault="000D1D0A" w:rsidP="000D1D0A">
      <w:pPr>
        <w:ind w:left="5812"/>
        <w:rPr>
          <w:b/>
          <w:sz w:val="28"/>
          <w:szCs w:val="28"/>
        </w:rPr>
      </w:pPr>
      <w:r w:rsidRPr="00C2421A">
        <w:rPr>
          <w:b/>
          <w:sz w:val="28"/>
          <w:szCs w:val="28"/>
        </w:rPr>
        <w:t>ЗАТВЕРДЖЕНО</w:t>
      </w:r>
    </w:p>
    <w:p w:rsidR="000D1D0A" w:rsidRPr="00C2421A" w:rsidRDefault="000D1D0A" w:rsidP="000D1D0A">
      <w:pPr>
        <w:ind w:left="5812"/>
        <w:rPr>
          <w:sz w:val="28"/>
          <w:szCs w:val="28"/>
        </w:rPr>
      </w:pPr>
      <w:r w:rsidRPr="00C2421A">
        <w:rPr>
          <w:sz w:val="28"/>
          <w:szCs w:val="28"/>
        </w:rPr>
        <w:t>Наказ начальника Територіального управління  Служби судової охорони у Вінницькій області від 15.10.2019 №  31</w:t>
      </w:r>
    </w:p>
    <w:p w:rsidR="000D1D0A" w:rsidRDefault="000D1D0A" w:rsidP="000D1D0A">
      <w:pPr>
        <w:jc w:val="center"/>
        <w:rPr>
          <w:b/>
        </w:rPr>
      </w:pPr>
    </w:p>
    <w:p w:rsidR="000D1D0A" w:rsidRPr="00C2421A" w:rsidRDefault="000D1D0A" w:rsidP="000D1D0A">
      <w:pPr>
        <w:spacing w:after="150"/>
        <w:jc w:val="both"/>
        <w:rPr>
          <w:rFonts w:ascii="HelveticaNeueCyr-Roman" w:hAnsi="HelveticaNeueCyr-Roman"/>
          <w:sz w:val="28"/>
          <w:szCs w:val="28"/>
          <w:lang w:eastAsia="uk-UA"/>
        </w:rPr>
      </w:pPr>
      <w:r w:rsidRPr="00C2421A">
        <w:rPr>
          <w:rFonts w:ascii="HelveticaNeueCyr-Roman" w:hAnsi="HelveticaNeueCyr-Roman"/>
          <w:b/>
          <w:bCs/>
          <w:sz w:val="28"/>
          <w:szCs w:val="28"/>
          <w:lang w:val="ru-RU" w:eastAsia="uk-UA"/>
        </w:rPr>
        <w:t xml:space="preserve">                      </w:t>
      </w:r>
      <w:r>
        <w:rPr>
          <w:rFonts w:ascii="HelveticaNeueCyr-Roman" w:hAnsi="HelveticaNeueCyr-Roman"/>
          <w:b/>
          <w:bCs/>
          <w:sz w:val="28"/>
          <w:szCs w:val="28"/>
          <w:lang w:val="ru-RU" w:eastAsia="uk-UA"/>
        </w:rPr>
        <w:t xml:space="preserve">                        </w:t>
      </w:r>
      <w:r w:rsidRPr="00C2421A">
        <w:rPr>
          <w:rFonts w:ascii="HelveticaNeueCyr-Roman" w:hAnsi="HelveticaNeueCyr-Roman"/>
          <w:b/>
          <w:bCs/>
          <w:sz w:val="28"/>
          <w:szCs w:val="28"/>
          <w:lang w:val="ru-RU" w:eastAsia="uk-UA"/>
        </w:rPr>
        <w:t xml:space="preserve">             У</w:t>
      </w:r>
      <w:r w:rsidRPr="00C2421A">
        <w:rPr>
          <w:rFonts w:ascii="HelveticaNeueCyr-Roman" w:hAnsi="HelveticaNeueCyr-Roman"/>
          <w:b/>
          <w:bCs/>
          <w:sz w:val="28"/>
          <w:szCs w:val="28"/>
          <w:lang w:eastAsia="uk-UA"/>
        </w:rPr>
        <w:t>МОВИ</w:t>
      </w:r>
    </w:p>
    <w:p w:rsidR="000D1D0A" w:rsidRPr="00C2421A" w:rsidRDefault="000D1D0A" w:rsidP="000D1D0A">
      <w:pPr>
        <w:spacing w:after="150"/>
        <w:jc w:val="center"/>
        <w:rPr>
          <w:sz w:val="28"/>
          <w:szCs w:val="28"/>
          <w:lang w:eastAsia="uk-UA"/>
        </w:rPr>
      </w:pPr>
      <w:r w:rsidRPr="00C2421A">
        <w:rPr>
          <w:b/>
          <w:bCs/>
          <w:sz w:val="28"/>
          <w:szCs w:val="28"/>
          <w:lang w:eastAsia="uk-UA"/>
        </w:rPr>
        <w:t>проведення конкурсу на зайняття вакантної посади  начальника організаційно-планової служби територіального управління Служби  судової охорони у Вінницькій області</w:t>
      </w:r>
    </w:p>
    <w:p w:rsidR="000D1D0A" w:rsidRPr="00C2421A" w:rsidRDefault="000D1D0A" w:rsidP="000D1D0A">
      <w:pPr>
        <w:spacing w:after="150"/>
        <w:jc w:val="both"/>
        <w:rPr>
          <w:sz w:val="28"/>
          <w:szCs w:val="28"/>
          <w:lang w:eastAsia="uk-UA"/>
        </w:rPr>
      </w:pPr>
      <w:r>
        <w:rPr>
          <w:b/>
          <w:bCs/>
          <w:sz w:val="28"/>
          <w:szCs w:val="28"/>
          <w:lang w:val="ru-RU" w:eastAsia="uk-UA"/>
        </w:rPr>
        <w:t xml:space="preserve">                                                    </w:t>
      </w:r>
      <w:r w:rsidRPr="00C2421A">
        <w:rPr>
          <w:b/>
          <w:bCs/>
          <w:sz w:val="28"/>
          <w:szCs w:val="28"/>
          <w:lang w:eastAsia="uk-UA"/>
        </w:rPr>
        <w:t>Загальні умови</w:t>
      </w:r>
    </w:p>
    <w:p w:rsidR="000D1D0A" w:rsidRPr="00D474EC" w:rsidRDefault="000D1D0A" w:rsidP="000D1D0A">
      <w:pPr>
        <w:spacing w:after="150"/>
        <w:jc w:val="both"/>
        <w:rPr>
          <w:rFonts w:ascii="HelveticaNeueCyr-Roman" w:hAnsi="HelveticaNeueCyr-Roman"/>
          <w:sz w:val="24"/>
          <w:szCs w:val="24"/>
          <w:lang w:eastAsia="uk-UA"/>
        </w:rPr>
      </w:pPr>
      <w:r w:rsidRPr="00D474EC">
        <w:rPr>
          <w:rFonts w:ascii="HelveticaNeueCyr-Roman" w:hAnsi="HelveticaNeueCyr-Roman"/>
          <w:b/>
          <w:bCs/>
          <w:sz w:val="24"/>
          <w:szCs w:val="24"/>
          <w:lang w:eastAsia="uk-UA"/>
        </w:rPr>
        <w:t> </w:t>
      </w:r>
    </w:p>
    <w:p w:rsidR="000D1D0A" w:rsidRPr="00C2421A" w:rsidRDefault="000D1D0A" w:rsidP="000D1D0A">
      <w:pPr>
        <w:numPr>
          <w:ilvl w:val="0"/>
          <w:numId w:val="3"/>
        </w:numPr>
        <w:spacing w:before="100" w:beforeAutospacing="1" w:after="100" w:afterAutospacing="1"/>
        <w:jc w:val="both"/>
        <w:rPr>
          <w:sz w:val="28"/>
          <w:szCs w:val="28"/>
          <w:lang w:eastAsia="uk-UA"/>
        </w:rPr>
      </w:pPr>
      <w:r w:rsidRPr="00C2421A">
        <w:rPr>
          <w:b/>
          <w:bCs/>
          <w:sz w:val="28"/>
          <w:szCs w:val="28"/>
          <w:lang w:eastAsia="uk-UA"/>
        </w:rPr>
        <w:t>Основні повноваження начальника організаційно-планової служби територіального управління Служби  судової охорони у Вінницькій області:</w:t>
      </w:r>
    </w:p>
    <w:p w:rsidR="000D1D0A" w:rsidRPr="00C2421A" w:rsidRDefault="000D1D0A" w:rsidP="00825406">
      <w:pPr>
        <w:spacing w:after="150"/>
        <w:ind w:firstLine="567"/>
        <w:jc w:val="both"/>
        <w:rPr>
          <w:sz w:val="28"/>
          <w:szCs w:val="28"/>
          <w:lang w:eastAsia="uk-UA"/>
        </w:rPr>
      </w:pPr>
      <w:r w:rsidRPr="00C2421A">
        <w:rPr>
          <w:sz w:val="28"/>
          <w:szCs w:val="28"/>
          <w:lang w:eastAsia="uk-UA"/>
        </w:rPr>
        <w:t>1) очолює організаційно-планову службу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0D1D0A" w:rsidRPr="00C2421A" w:rsidRDefault="000D1D0A" w:rsidP="00825406">
      <w:pPr>
        <w:spacing w:after="150"/>
        <w:ind w:firstLine="567"/>
        <w:jc w:val="both"/>
        <w:rPr>
          <w:sz w:val="28"/>
          <w:szCs w:val="28"/>
          <w:lang w:eastAsia="uk-UA"/>
        </w:rPr>
      </w:pPr>
      <w:r w:rsidRPr="00C2421A">
        <w:rPr>
          <w:sz w:val="28"/>
          <w:szCs w:val="28"/>
          <w:lang w:eastAsia="uk-UA"/>
        </w:rPr>
        <w:t>2) систематизує та вдосконалює роботу служби, впроваджує нові, сучасні методи роботи;</w:t>
      </w:r>
    </w:p>
    <w:p w:rsidR="000D1D0A" w:rsidRPr="00C2421A" w:rsidRDefault="000D1D0A" w:rsidP="00825406">
      <w:pPr>
        <w:spacing w:after="150"/>
        <w:ind w:firstLine="567"/>
        <w:jc w:val="both"/>
        <w:rPr>
          <w:sz w:val="28"/>
          <w:szCs w:val="28"/>
          <w:lang w:eastAsia="uk-UA"/>
        </w:rPr>
      </w:pPr>
      <w:r w:rsidRPr="00C2421A">
        <w:rPr>
          <w:sz w:val="28"/>
          <w:szCs w:val="28"/>
          <w:lang w:eastAsia="uk-UA"/>
        </w:rPr>
        <w:t>3)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0D1D0A" w:rsidRPr="00C2421A" w:rsidRDefault="000D1D0A" w:rsidP="00825406">
      <w:pPr>
        <w:spacing w:after="150"/>
        <w:ind w:firstLine="567"/>
        <w:jc w:val="both"/>
        <w:rPr>
          <w:sz w:val="28"/>
          <w:szCs w:val="28"/>
          <w:lang w:eastAsia="uk-UA"/>
        </w:rPr>
      </w:pPr>
      <w:r w:rsidRPr="00C2421A">
        <w:rPr>
          <w:sz w:val="28"/>
          <w:szCs w:val="28"/>
          <w:lang w:eastAsia="uk-UA"/>
        </w:rPr>
        <w:t>4) забезпечує координацію відділу з фінансово-економічним відділом територіального управління з питань своєчасного надання документів та достовірних даних для відображення операцій по бухгалтерському обліку;</w:t>
      </w:r>
    </w:p>
    <w:p w:rsidR="000D1D0A" w:rsidRPr="00C2421A" w:rsidRDefault="000D1D0A" w:rsidP="00825406">
      <w:pPr>
        <w:spacing w:after="150"/>
        <w:ind w:firstLine="567"/>
        <w:jc w:val="both"/>
        <w:rPr>
          <w:sz w:val="28"/>
          <w:szCs w:val="28"/>
          <w:lang w:eastAsia="uk-UA"/>
        </w:rPr>
      </w:pPr>
      <w:r w:rsidRPr="00C2421A">
        <w:rPr>
          <w:sz w:val="28"/>
          <w:szCs w:val="28"/>
          <w:lang w:eastAsia="uk-UA"/>
        </w:rPr>
        <w:t>5) вживає вичерпних заходів стосовно покращення роботи відділу.</w:t>
      </w:r>
    </w:p>
    <w:p w:rsidR="000D1D0A" w:rsidRPr="00C2421A" w:rsidRDefault="000D1D0A" w:rsidP="000D1D0A">
      <w:pPr>
        <w:spacing w:after="150"/>
        <w:jc w:val="both"/>
        <w:rPr>
          <w:sz w:val="28"/>
          <w:szCs w:val="28"/>
          <w:lang w:eastAsia="uk-UA"/>
        </w:rPr>
      </w:pPr>
      <w:r w:rsidRPr="00C2421A">
        <w:rPr>
          <w:b/>
          <w:bCs/>
          <w:sz w:val="28"/>
          <w:szCs w:val="28"/>
          <w:lang w:eastAsia="uk-UA"/>
        </w:rPr>
        <w:t> </w:t>
      </w:r>
    </w:p>
    <w:p w:rsidR="000D1D0A" w:rsidRPr="00C2421A" w:rsidRDefault="000D1D0A" w:rsidP="000D1D0A">
      <w:pPr>
        <w:numPr>
          <w:ilvl w:val="0"/>
          <w:numId w:val="4"/>
        </w:numPr>
        <w:spacing w:before="100" w:beforeAutospacing="1" w:after="100" w:afterAutospacing="1"/>
        <w:jc w:val="both"/>
        <w:rPr>
          <w:sz w:val="28"/>
          <w:szCs w:val="28"/>
          <w:lang w:eastAsia="uk-UA"/>
        </w:rPr>
      </w:pPr>
      <w:r w:rsidRPr="00C2421A">
        <w:rPr>
          <w:b/>
          <w:bCs/>
          <w:sz w:val="28"/>
          <w:szCs w:val="28"/>
          <w:lang w:eastAsia="uk-UA"/>
        </w:rPr>
        <w:t>Умови оплати праці:</w:t>
      </w:r>
    </w:p>
    <w:p w:rsidR="000D1D0A" w:rsidRPr="00C2421A" w:rsidRDefault="000D1D0A" w:rsidP="00825406">
      <w:pPr>
        <w:spacing w:after="150"/>
        <w:ind w:firstLine="567"/>
        <w:jc w:val="both"/>
        <w:rPr>
          <w:sz w:val="28"/>
          <w:szCs w:val="28"/>
          <w:lang w:eastAsia="uk-UA"/>
        </w:rPr>
      </w:pPr>
      <w:r w:rsidRPr="00C2421A">
        <w:rPr>
          <w:sz w:val="28"/>
          <w:szCs w:val="28"/>
          <w:lang w:eastAsia="uk-UA"/>
        </w:rPr>
        <w:lastRenderedPageBreak/>
        <w:t>1) посадовий оклад – </w:t>
      </w:r>
      <w:r w:rsidRPr="00C2421A">
        <w:rPr>
          <w:b/>
          <w:bCs/>
          <w:sz w:val="28"/>
          <w:szCs w:val="28"/>
          <w:lang w:eastAsia="uk-UA"/>
        </w:rPr>
        <w:t>7190</w:t>
      </w:r>
      <w:r w:rsidRPr="00C2421A">
        <w:rPr>
          <w:sz w:val="28"/>
          <w:szCs w:val="28"/>
          <w:lang w:eastAsia="uk-UA"/>
        </w:rPr>
        <w:t>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0D1D0A" w:rsidRPr="00C2421A" w:rsidRDefault="000D1D0A" w:rsidP="00825406">
      <w:pPr>
        <w:spacing w:after="150"/>
        <w:ind w:firstLine="567"/>
        <w:jc w:val="both"/>
        <w:rPr>
          <w:sz w:val="28"/>
          <w:szCs w:val="28"/>
          <w:lang w:eastAsia="uk-UA"/>
        </w:rPr>
      </w:pPr>
      <w:r w:rsidRPr="00C2421A">
        <w:rPr>
          <w:sz w:val="28"/>
          <w:szCs w:val="28"/>
          <w:lang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D1D0A" w:rsidRPr="00C2421A" w:rsidRDefault="000D1D0A" w:rsidP="000D1D0A">
      <w:pPr>
        <w:spacing w:after="150"/>
        <w:jc w:val="both"/>
        <w:rPr>
          <w:sz w:val="28"/>
          <w:szCs w:val="28"/>
          <w:lang w:eastAsia="uk-UA"/>
        </w:rPr>
      </w:pPr>
      <w:r w:rsidRPr="00C2421A">
        <w:rPr>
          <w:b/>
          <w:bCs/>
          <w:sz w:val="28"/>
          <w:szCs w:val="28"/>
          <w:lang w:eastAsia="uk-UA"/>
        </w:rPr>
        <w:t> </w:t>
      </w:r>
    </w:p>
    <w:p w:rsidR="000D1D0A" w:rsidRPr="00C2421A" w:rsidRDefault="000D1D0A" w:rsidP="000D1D0A">
      <w:pPr>
        <w:numPr>
          <w:ilvl w:val="0"/>
          <w:numId w:val="5"/>
        </w:numPr>
        <w:spacing w:before="100" w:beforeAutospacing="1" w:after="100" w:afterAutospacing="1"/>
        <w:jc w:val="both"/>
        <w:rPr>
          <w:sz w:val="28"/>
          <w:szCs w:val="28"/>
          <w:lang w:eastAsia="uk-UA"/>
        </w:rPr>
      </w:pPr>
      <w:r w:rsidRPr="00C2421A">
        <w:rPr>
          <w:b/>
          <w:bCs/>
          <w:sz w:val="28"/>
          <w:szCs w:val="28"/>
          <w:lang w:eastAsia="uk-UA"/>
        </w:rPr>
        <w:t>Інформація про строковість чи безстроковість призначення на посаду:</w:t>
      </w:r>
    </w:p>
    <w:p w:rsidR="000D1D0A" w:rsidRPr="00C2421A" w:rsidRDefault="000D1D0A" w:rsidP="000D1D0A">
      <w:pPr>
        <w:spacing w:after="150"/>
        <w:jc w:val="both"/>
        <w:rPr>
          <w:sz w:val="28"/>
          <w:szCs w:val="28"/>
          <w:lang w:eastAsia="uk-UA"/>
        </w:rPr>
      </w:pPr>
      <w:r w:rsidRPr="00C2421A">
        <w:rPr>
          <w:sz w:val="28"/>
          <w:szCs w:val="28"/>
          <w:lang w:eastAsia="uk-UA"/>
        </w:rPr>
        <w:t> безстроково.</w:t>
      </w:r>
    </w:p>
    <w:p w:rsidR="000D1D0A" w:rsidRPr="00C2421A" w:rsidRDefault="000D1D0A" w:rsidP="000D1D0A">
      <w:pPr>
        <w:spacing w:after="150"/>
        <w:jc w:val="both"/>
        <w:rPr>
          <w:sz w:val="28"/>
          <w:szCs w:val="28"/>
          <w:lang w:eastAsia="uk-UA"/>
        </w:rPr>
      </w:pPr>
      <w:r w:rsidRPr="00C2421A">
        <w:rPr>
          <w:b/>
          <w:bCs/>
          <w:sz w:val="28"/>
          <w:szCs w:val="28"/>
          <w:lang w:eastAsia="uk-UA"/>
        </w:rPr>
        <w:t> </w:t>
      </w:r>
    </w:p>
    <w:p w:rsidR="000D1D0A" w:rsidRPr="00C2421A" w:rsidRDefault="000D1D0A" w:rsidP="000D1D0A">
      <w:pPr>
        <w:numPr>
          <w:ilvl w:val="0"/>
          <w:numId w:val="6"/>
        </w:numPr>
        <w:spacing w:before="100" w:beforeAutospacing="1" w:after="100" w:afterAutospacing="1"/>
        <w:jc w:val="both"/>
        <w:rPr>
          <w:sz w:val="28"/>
          <w:szCs w:val="28"/>
          <w:lang w:eastAsia="uk-UA"/>
        </w:rPr>
      </w:pPr>
      <w:r w:rsidRPr="00C2421A">
        <w:rPr>
          <w:b/>
          <w:bCs/>
          <w:sz w:val="28"/>
          <w:szCs w:val="28"/>
          <w:lang w:eastAsia="uk-UA"/>
        </w:rPr>
        <w:t>Перелік документів, необхідних для участі в конкурсі, та строк їх подання:</w:t>
      </w:r>
    </w:p>
    <w:p w:rsidR="000D1D0A" w:rsidRPr="00C2421A" w:rsidRDefault="000D1D0A" w:rsidP="000D1D0A">
      <w:pPr>
        <w:spacing w:after="150"/>
        <w:jc w:val="both"/>
        <w:rPr>
          <w:sz w:val="28"/>
          <w:szCs w:val="28"/>
          <w:lang w:eastAsia="uk-UA"/>
        </w:rPr>
      </w:pPr>
      <w:r w:rsidRPr="00C2421A">
        <w:rPr>
          <w:sz w:val="28"/>
          <w:szCs w:val="28"/>
          <w:lang w:eastAsia="uk-UA"/>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0D1D0A" w:rsidRPr="00C2421A" w:rsidRDefault="000D1D0A" w:rsidP="000D1D0A">
      <w:pPr>
        <w:spacing w:after="150"/>
        <w:jc w:val="both"/>
        <w:rPr>
          <w:sz w:val="28"/>
          <w:szCs w:val="28"/>
          <w:lang w:eastAsia="uk-UA"/>
        </w:rPr>
      </w:pPr>
      <w:r w:rsidRPr="00C2421A">
        <w:rPr>
          <w:sz w:val="28"/>
          <w:szCs w:val="28"/>
          <w:lang w:eastAsia="uk-UA"/>
        </w:rPr>
        <w:t>2) копія паспорта громадянина України;</w:t>
      </w:r>
    </w:p>
    <w:p w:rsidR="000D1D0A" w:rsidRPr="00C2421A" w:rsidRDefault="000D1D0A" w:rsidP="000D1D0A">
      <w:pPr>
        <w:spacing w:after="150"/>
        <w:jc w:val="both"/>
        <w:rPr>
          <w:sz w:val="28"/>
          <w:szCs w:val="28"/>
          <w:lang w:eastAsia="uk-UA"/>
        </w:rPr>
      </w:pPr>
      <w:r w:rsidRPr="00C2421A">
        <w:rPr>
          <w:sz w:val="28"/>
          <w:szCs w:val="28"/>
          <w:lang w:eastAsia="uk-UA"/>
        </w:rPr>
        <w:t>3) копії (копії) документа (документів) про освіту;</w:t>
      </w:r>
    </w:p>
    <w:p w:rsidR="000D1D0A" w:rsidRPr="00C2421A" w:rsidRDefault="000D1D0A" w:rsidP="000D1D0A">
      <w:pPr>
        <w:spacing w:after="150"/>
        <w:jc w:val="both"/>
        <w:rPr>
          <w:sz w:val="28"/>
          <w:szCs w:val="28"/>
          <w:lang w:eastAsia="uk-UA"/>
        </w:rPr>
      </w:pPr>
      <w:r w:rsidRPr="00C2421A">
        <w:rPr>
          <w:sz w:val="28"/>
          <w:szCs w:val="28"/>
          <w:lang w:eastAsia="uk-UA"/>
        </w:rPr>
        <w:t>4) заповнена особова картка визначеного зразка, автобіографія, фотокартка розміром 30 х 40 мм;</w:t>
      </w:r>
    </w:p>
    <w:p w:rsidR="000D1D0A" w:rsidRPr="00C2421A" w:rsidRDefault="000D1D0A" w:rsidP="000D1D0A">
      <w:pPr>
        <w:spacing w:after="150"/>
        <w:jc w:val="both"/>
        <w:rPr>
          <w:sz w:val="28"/>
          <w:szCs w:val="28"/>
          <w:lang w:eastAsia="uk-UA"/>
        </w:rPr>
      </w:pPr>
      <w:r w:rsidRPr="00C2421A">
        <w:rPr>
          <w:sz w:val="28"/>
          <w:szCs w:val="28"/>
          <w:lang w:eastAsia="uk-UA"/>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0D1D0A" w:rsidRPr="00C2421A" w:rsidRDefault="000D1D0A" w:rsidP="000D1D0A">
      <w:pPr>
        <w:spacing w:after="150"/>
        <w:jc w:val="both"/>
        <w:rPr>
          <w:sz w:val="28"/>
          <w:szCs w:val="28"/>
          <w:lang w:eastAsia="uk-UA"/>
        </w:rPr>
      </w:pPr>
      <w:r w:rsidRPr="00C2421A">
        <w:rPr>
          <w:sz w:val="28"/>
          <w:szCs w:val="28"/>
          <w:lang w:eastAsia="uk-UA"/>
        </w:rPr>
        <w:t>6) копія трудової книжки (за наявності), довідка Ф1(для атестованих працівників) або копія послужного списку (для цивільних осіб);</w:t>
      </w:r>
    </w:p>
    <w:p w:rsidR="000D1D0A" w:rsidRPr="00C2421A" w:rsidRDefault="000D1D0A" w:rsidP="000D1D0A">
      <w:pPr>
        <w:spacing w:after="150"/>
        <w:jc w:val="both"/>
        <w:rPr>
          <w:sz w:val="28"/>
          <w:szCs w:val="28"/>
          <w:lang w:eastAsia="uk-UA"/>
        </w:rPr>
      </w:pPr>
      <w:r w:rsidRPr="00C2421A">
        <w:rPr>
          <w:sz w:val="28"/>
          <w:szCs w:val="28"/>
          <w:lang w:eastAsia="uk-UA"/>
        </w:rPr>
        <w:t>7) інформація про стан здоров’я:</w:t>
      </w:r>
    </w:p>
    <w:p w:rsidR="000D1D0A" w:rsidRPr="00C2421A" w:rsidRDefault="000D1D0A" w:rsidP="000D1D0A">
      <w:pPr>
        <w:spacing w:after="150"/>
        <w:jc w:val="both"/>
        <w:rPr>
          <w:sz w:val="28"/>
          <w:szCs w:val="28"/>
          <w:lang w:eastAsia="uk-UA"/>
        </w:rPr>
      </w:pPr>
      <w:r w:rsidRPr="00C2421A">
        <w:rPr>
          <w:sz w:val="28"/>
          <w:szCs w:val="28"/>
          <w:lang w:eastAsia="uk-UA"/>
        </w:rPr>
        <w:t>- сертифікат про відсутність перебування на обліку психіатра та нарколога встановленого зразку;</w:t>
      </w:r>
    </w:p>
    <w:p w:rsidR="000D1D0A" w:rsidRPr="00C2421A" w:rsidRDefault="000D1D0A" w:rsidP="000D1D0A">
      <w:pPr>
        <w:spacing w:after="150"/>
        <w:jc w:val="both"/>
        <w:rPr>
          <w:sz w:val="28"/>
          <w:szCs w:val="28"/>
          <w:lang w:eastAsia="uk-UA"/>
        </w:rPr>
      </w:pPr>
      <w:r w:rsidRPr="00C2421A">
        <w:rPr>
          <w:sz w:val="28"/>
          <w:szCs w:val="28"/>
          <w:lang w:eastAsia="uk-UA"/>
        </w:rPr>
        <w:t>- довідка про відсутність судимості;</w:t>
      </w:r>
    </w:p>
    <w:p w:rsidR="000D1D0A" w:rsidRPr="00C2421A" w:rsidRDefault="000D1D0A" w:rsidP="000D1D0A">
      <w:pPr>
        <w:spacing w:after="150"/>
        <w:jc w:val="both"/>
        <w:rPr>
          <w:sz w:val="28"/>
          <w:szCs w:val="28"/>
          <w:lang w:eastAsia="uk-UA"/>
        </w:rPr>
      </w:pPr>
      <w:r w:rsidRPr="00C2421A">
        <w:rPr>
          <w:sz w:val="28"/>
          <w:szCs w:val="28"/>
          <w:lang w:eastAsia="uk-UA"/>
        </w:rPr>
        <w:lastRenderedPageBreak/>
        <w:t>- довідка з медичного закладу про стан здоров’я, що дозволяє брати участь у конкурсних випробуваннях (форма 086у або у довільній формі);</w:t>
      </w:r>
    </w:p>
    <w:p w:rsidR="000D1D0A" w:rsidRPr="00C2421A" w:rsidRDefault="000D1D0A" w:rsidP="000D1D0A">
      <w:pPr>
        <w:spacing w:after="150"/>
        <w:jc w:val="both"/>
        <w:rPr>
          <w:sz w:val="28"/>
          <w:szCs w:val="28"/>
          <w:lang w:eastAsia="uk-UA"/>
        </w:rPr>
      </w:pPr>
      <w:r w:rsidRPr="00C2421A">
        <w:rPr>
          <w:sz w:val="28"/>
          <w:szCs w:val="28"/>
          <w:lang w:eastAsia="uk-UA"/>
        </w:rPr>
        <w:t>8) копія військового квитка або посвідчення особи військовослужбовця (для військовозобов’язаних або військовослужбовців).</w:t>
      </w:r>
    </w:p>
    <w:p w:rsidR="000D1D0A" w:rsidRPr="00C2421A" w:rsidRDefault="000D1D0A" w:rsidP="000D1D0A">
      <w:pPr>
        <w:spacing w:after="150"/>
        <w:jc w:val="both"/>
        <w:rPr>
          <w:sz w:val="28"/>
          <w:szCs w:val="28"/>
          <w:lang w:eastAsia="uk-UA"/>
        </w:rPr>
      </w:pPr>
      <w:r w:rsidRPr="00C2421A">
        <w:rPr>
          <w:sz w:val="28"/>
          <w:szCs w:val="28"/>
          <w:lang w:eastAsia="uk-UA"/>
        </w:rPr>
        <w:t> </w:t>
      </w:r>
    </w:p>
    <w:p w:rsidR="000D1D0A" w:rsidRPr="00C2421A" w:rsidRDefault="000D1D0A" w:rsidP="000D1D0A">
      <w:pPr>
        <w:spacing w:after="150"/>
        <w:jc w:val="both"/>
        <w:rPr>
          <w:sz w:val="28"/>
          <w:szCs w:val="28"/>
          <w:lang w:eastAsia="uk-UA"/>
        </w:rPr>
      </w:pPr>
      <w:r w:rsidRPr="00C2421A">
        <w:rPr>
          <w:sz w:val="28"/>
          <w:szCs w:val="28"/>
          <w:lang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0D1D0A" w:rsidRPr="00A851FD" w:rsidRDefault="000D1D0A" w:rsidP="000D1D0A">
      <w:pPr>
        <w:spacing w:after="150"/>
        <w:jc w:val="both"/>
        <w:rPr>
          <w:sz w:val="28"/>
          <w:szCs w:val="28"/>
          <w:lang w:eastAsia="uk-UA"/>
        </w:rPr>
      </w:pPr>
      <w:r>
        <w:rPr>
          <w:sz w:val="28"/>
          <w:szCs w:val="28"/>
          <w:lang w:val="ru-RU"/>
        </w:rPr>
        <w:t xml:space="preserve">      </w:t>
      </w:r>
      <w:r w:rsidRPr="00A851FD">
        <w:rPr>
          <w:sz w:val="28"/>
          <w:szCs w:val="28"/>
        </w:rPr>
        <w:t xml:space="preserve">Документи приймаються з 09 години 16 жовтня 2019 року до 18 години         </w:t>
      </w:r>
      <w:r w:rsidR="00B7506A" w:rsidRPr="00B7506A">
        <w:rPr>
          <w:sz w:val="28"/>
          <w:szCs w:val="28"/>
          <w:lang w:val="ru-RU"/>
        </w:rPr>
        <w:t xml:space="preserve">       </w:t>
      </w:r>
      <w:r w:rsidRPr="00A851FD">
        <w:rPr>
          <w:sz w:val="28"/>
          <w:szCs w:val="28"/>
        </w:rPr>
        <w:t xml:space="preserve">25 жовтня 2019 року за адресою: вул. Брацлавська, </w:t>
      </w:r>
      <w:smartTag w:uri="urn:schemas-microsoft-com:office:smarttags" w:element="metricconverter">
        <w:smartTagPr>
          <w:attr w:name="ProductID" w:val="14, м"/>
        </w:smartTagPr>
        <w:r w:rsidRPr="00A851FD">
          <w:rPr>
            <w:sz w:val="28"/>
            <w:szCs w:val="28"/>
          </w:rPr>
          <w:t>14, м</w:t>
        </w:r>
      </w:smartTag>
      <w:r w:rsidRPr="00A851FD">
        <w:rPr>
          <w:sz w:val="28"/>
          <w:szCs w:val="28"/>
        </w:rPr>
        <w:t>. Вінниця.</w:t>
      </w:r>
    </w:p>
    <w:p w:rsidR="000D1D0A" w:rsidRDefault="000D1D0A" w:rsidP="000D1D0A">
      <w:pPr>
        <w:ind w:firstLine="635"/>
        <w:jc w:val="both"/>
        <w:rPr>
          <w:b/>
        </w:rPr>
      </w:pPr>
      <w:r w:rsidRPr="00C2421A">
        <w:rPr>
          <w:sz w:val="28"/>
          <w:szCs w:val="28"/>
          <w:lang w:eastAsia="uk-UA"/>
        </w:rPr>
        <w:t xml:space="preserve">На посади  начальника організаційно-планової служби </w:t>
      </w:r>
      <w:r w:rsidRPr="00C2421A">
        <w:rPr>
          <w:bCs/>
          <w:sz w:val="28"/>
          <w:szCs w:val="28"/>
          <w:lang w:eastAsia="uk-UA"/>
        </w:rPr>
        <w:t>територіального управління Служби  судової охорони у Вінницькій області</w:t>
      </w:r>
      <w:r w:rsidRPr="00C2421A">
        <w:rPr>
          <w:sz w:val="28"/>
          <w:szCs w:val="28"/>
          <w:lang w:eastAsia="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r w:rsidRPr="000D22D8">
        <w:rPr>
          <w:b/>
        </w:rPr>
        <w:t xml:space="preserve"> </w:t>
      </w:r>
    </w:p>
    <w:p w:rsidR="000D1D0A" w:rsidRPr="000D22D8" w:rsidRDefault="000D1D0A" w:rsidP="000D1D0A">
      <w:pPr>
        <w:ind w:firstLine="635"/>
        <w:jc w:val="both"/>
        <w:rPr>
          <w:b/>
          <w:sz w:val="28"/>
          <w:szCs w:val="28"/>
        </w:rPr>
      </w:pPr>
      <w:r w:rsidRPr="000D22D8">
        <w:rPr>
          <w:b/>
          <w:sz w:val="28"/>
          <w:szCs w:val="28"/>
        </w:rPr>
        <w:t xml:space="preserve">5. Місце, дата та час початку проведення конкурсу: </w:t>
      </w:r>
    </w:p>
    <w:p w:rsidR="000D1D0A" w:rsidRPr="000D22D8" w:rsidRDefault="000D1D0A" w:rsidP="000D1D0A">
      <w:pPr>
        <w:spacing w:after="150"/>
        <w:jc w:val="both"/>
        <w:rPr>
          <w:sz w:val="28"/>
          <w:szCs w:val="28"/>
          <w:lang w:eastAsia="uk-UA"/>
        </w:rPr>
      </w:pPr>
      <w:r w:rsidRPr="000D22D8">
        <w:rPr>
          <w:sz w:val="28"/>
          <w:szCs w:val="28"/>
        </w:rPr>
        <w:t>Територіального управління Служби судової охорони (м.</w:t>
      </w:r>
      <w:r w:rsidR="00825406" w:rsidRPr="00825406">
        <w:rPr>
          <w:sz w:val="28"/>
          <w:szCs w:val="28"/>
          <w:lang w:val="ru-RU"/>
        </w:rPr>
        <w:t xml:space="preserve"> </w:t>
      </w:r>
      <w:r w:rsidRPr="000D22D8">
        <w:rPr>
          <w:sz w:val="28"/>
          <w:szCs w:val="28"/>
        </w:rPr>
        <w:t xml:space="preserve">Вінниця, </w:t>
      </w:r>
      <w:r w:rsidR="00825406" w:rsidRPr="00825406">
        <w:rPr>
          <w:sz w:val="28"/>
          <w:szCs w:val="28"/>
          <w:lang w:val="ru-RU"/>
        </w:rPr>
        <w:t xml:space="preserve">                                  </w:t>
      </w:r>
      <w:r w:rsidRPr="000D22D8">
        <w:rPr>
          <w:sz w:val="28"/>
          <w:szCs w:val="28"/>
        </w:rPr>
        <w:t>вул. Брацлавська, 14), 30 жовтня 2019 року о 10.00.</w:t>
      </w:r>
    </w:p>
    <w:p w:rsidR="000D1D0A" w:rsidRPr="00C2421A" w:rsidRDefault="000D1D0A" w:rsidP="000D1D0A">
      <w:pPr>
        <w:widowControl w:val="0"/>
        <w:tabs>
          <w:tab w:val="left" w:pos="142"/>
        </w:tabs>
        <w:ind w:firstLine="635"/>
        <w:jc w:val="both"/>
        <w:rPr>
          <w:b/>
          <w:snapToGrid w:val="0"/>
          <w:sz w:val="28"/>
          <w:szCs w:val="28"/>
        </w:rPr>
      </w:pPr>
      <w:r w:rsidRPr="00C2421A">
        <w:rPr>
          <w:b/>
          <w:bCs/>
          <w:sz w:val="28"/>
          <w:szCs w:val="28"/>
          <w:lang w:eastAsia="uk-UA"/>
        </w:rPr>
        <w:t> </w:t>
      </w:r>
      <w:r w:rsidRPr="00C2421A">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0D1D0A" w:rsidRPr="00C2421A" w:rsidRDefault="000D1D0A" w:rsidP="000D1D0A">
      <w:pPr>
        <w:spacing w:after="150"/>
        <w:jc w:val="both"/>
        <w:rPr>
          <w:sz w:val="28"/>
          <w:szCs w:val="28"/>
          <w:lang w:eastAsia="uk-UA"/>
        </w:rPr>
      </w:pPr>
      <w:proofErr w:type="spellStart"/>
      <w:r w:rsidRPr="00C2421A">
        <w:rPr>
          <w:sz w:val="28"/>
          <w:szCs w:val="28"/>
        </w:rPr>
        <w:t>Євчук</w:t>
      </w:r>
      <w:proofErr w:type="spellEnd"/>
      <w:r w:rsidRPr="00C2421A">
        <w:rPr>
          <w:sz w:val="28"/>
          <w:szCs w:val="28"/>
        </w:rPr>
        <w:t xml:space="preserve"> Віта Володимирівна, (096) 015-37-37, </w:t>
      </w:r>
      <w:hyperlink r:id="rId7" w:history="1">
        <w:r w:rsidRPr="00C2421A">
          <w:rPr>
            <w:rStyle w:val="a6"/>
            <w:b/>
            <w:sz w:val="28"/>
            <w:szCs w:val="28"/>
            <w:lang w:val="en-US"/>
          </w:rPr>
          <w:t>sokyran</w:t>
        </w:r>
        <w:r w:rsidRPr="00C2421A">
          <w:rPr>
            <w:rStyle w:val="a6"/>
            <w:b/>
            <w:sz w:val="28"/>
            <w:szCs w:val="28"/>
          </w:rPr>
          <w:t>@sso.court.gov.ua</w:t>
        </w:r>
      </w:hyperlink>
      <w:r w:rsidRPr="00C2421A">
        <w:rPr>
          <w:sz w:val="28"/>
          <w:szCs w:val="28"/>
        </w:rPr>
        <w:t>.</w:t>
      </w:r>
    </w:p>
    <w:p w:rsidR="000D1D0A" w:rsidRPr="00C2421A" w:rsidRDefault="000D1D0A" w:rsidP="000D1D0A">
      <w:pPr>
        <w:spacing w:after="150"/>
        <w:jc w:val="both"/>
        <w:rPr>
          <w:sz w:val="28"/>
          <w:szCs w:val="28"/>
          <w:lang w:eastAsia="uk-UA"/>
        </w:rPr>
      </w:pPr>
      <w:r w:rsidRPr="00C2421A">
        <w:rPr>
          <w:sz w:val="28"/>
          <w:szCs w:val="28"/>
          <w:lang w:eastAsia="uk-UA"/>
        </w:rPr>
        <w:t> </w:t>
      </w:r>
    </w:p>
    <w:p w:rsidR="000D1D0A" w:rsidRPr="00C2421A" w:rsidRDefault="000D1D0A" w:rsidP="000D1D0A">
      <w:pPr>
        <w:spacing w:after="150"/>
        <w:jc w:val="both"/>
        <w:rPr>
          <w:sz w:val="28"/>
          <w:szCs w:val="28"/>
          <w:lang w:eastAsia="uk-UA"/>
        </w:rPr>
      </w:pPr>
      <w:r w:rsidRPr="00C2421A">
        <w:rPr>
          <w:b/>
          <w:bCs/>
          <w:sz w:val="28"/>
          <w:szCs w:val="28"/>
          <w:lang w:eastAsia="uk-UA"/>
        </w:rPr>
        <w:t>Квалі</w:t>
      </w:r>
      <w:r w:rsidRPr="00C2421A">
        <w:rPr>
          <w:sz w:val="28"/>
          <w:szCs w:val="28"/>
          <w:lang w:eastAsia="uk-UA"/>
        </w:rPr>
        <w:t>ф</w:t>
      </w:r>
      <w:r w:rsidRPr="00C2421A">
        <w:rPr>
          <w:b/>
          <w:bCs/>
          <w:sz w:val="28"/>
          <w:szCs w:val="28"/>
          <w:lang w:eastAsia="uk-UA"/>
        </w:rPr>
        <w:t>ікаційні вимоги</w:t>
      </w:r>
    </w:p>
    <w:p w:rsidR="000D1D0A" w:rsidRPr="00C2421A" w:rsidRDefault="000D1D0A" w:rsidP="000D1D0A">
      <w:pPr>
        <w:spacing w:after="150"/>
        <w:jc w:val="both"/>
        <w:rPr>
          <w:sz w:val="28"/>
          <w:szCs w:val="28"/>
          <w:lang w:eastAsia="uk-UA"/>
        </w:rPr>
      </w:pPr>
      <w:r w:rsidRPr="00C2421A">
        <w:rPr>
          <w:b/>
          <w:bCs/>
          <w:sz w:val="28"/>
          <w:szCs w:val="28"/>
          <w:lang w:eastAsia="uk-UA"/>
        </w:rPr>
        <w:t> </w:t>
      </w:r>
    </w:p>
    <w:tbl>
      <w:tblPr>
        <w:tblW w:w="9990" w:type="dxa"/>
        <w:tblCellMar>
          <w:top w:w="15" w:type="dxa"/>
          <w:left w:w="15" w:type="dxa"/>
          <w:bottom w:w="15" w:type="dxa"/>
          <w:right w:w="15" w:type="dxa"/>
        </w:tblCellMar>
        <w:tblLook w:val="04A0" w:firstRow="1" w:lastRow="0" w:firstColumn="1" w:lastColumn="0" w:noHBand="0" w:noVBand="1"/>
      </w:tblPr>
      <w:tblGrid>
        <w:gridCol w:w="3930"/>
        <w:gridCol w:w="6060"/>
      </w:tblGrid>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1. Освіта</w:t>
            </w:r>
          </w:p>
        </w:tc>
        <w:tc>
          <w:tcPr>
            <w:tcW w:w="606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вища освіта, ступінь вищої освіти – магістр *</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2. Досвід роботи</w:t>
            </w:r>
          </w:p>
        </w:tc>
        <w:tc>
          <w:tcPr>
            <w:tcW w:w="606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загальний стаж роботи – не менше 3 років у відповідному напрямку, досвід роботи на керівних посадах – не менше 2 років (надати підтверджуючі документи);</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3. Володіння державною</w:t>
            </w:r>
          </w:p>
          <w:p w:rsidR="000D1D0A" w:rsidRPr="00C2421A" w:rsidRDefault="000D1D0A" w:rsidP="00C978F3">
            <w:pPr>
              <w:spacing w:after="150"/>
              <w:rPr>
                <w:sz w:val="28"/>
                <w:szCs w:val="28"/>
                <w:lang w:eastAsia="uk-UA"/>
              </w:rPr>
            </w:pPr>
            <w:r w:rsidRPr="00C2421A">
              <w:rPr>
                <w:sz w:val="28"/>
                <w:szCs w:val="28"/>
                <w:lang w:eastAsia="uk-UA"/>
              </w:rPr>
              <w:t> мовою</w:t>
            </w:r>
          </w:p>
        </w:tc>
        <w:tc>
          <w:tcPr>
            <w:tcW w:w="606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вільне володіння державною мовою.</w:t>
            </w:r>
          </w:p>
        </w:tc>
      </w:tr>
    </w:tbl>
    <w:p w:rsidR="000D1D0A" w:rsidRPr="00C2421A" w:rsidRDefault="000D1D0A" w:rsidP="000D1D0A">
      <w:pPr>
        <w:spacing w:after="150"/>
        <w:jc w:val="both"/>
        <w:rPr>
          <w:sz w:val="28"/>
          <w:szCs w:val="28"/>
          <w:lang w:eastAsia="uk-UA"/>
        </w:rPr>
      </w:pPr>
      <w:r w:rsidRPr="00C2421A">
        <w:rPr>
          <w:b/>
          <w:bCs/>
          <w:sz w:val="28"/>
          <w:szCs w:val="28"/>
          <w:lang w:eastAsia="uk-UA"/>
        </w:rPr>
        <w:t>Вимоги до компетентності</w:t>
      </w:r>
    </w:p>
    <w:p w:rsidR="000D1D0A" w:rsidRPr="00C2421A" w:rsidRDefault="000D1D0A" w:rsidP="000D1D0A">
      <w:pPr>
        <w:spacing w:after="150"/>
        <w:jc w:val="both"/>
        <w:rPr>
          <w:sz w:val="28"/>
          <w:szCs w:val="28"/>
          <w:lang w:eastAsia="uk-UA"/>
        </w:rPr>
      </w:pPr>
      <w:r w:rsidRPr="00C2421A">
        <w:rPr>
          <w:b/>
          <w:bCs/>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3792"/>
        <w:gridCol w:w="5846"/>
      </w:tblGrid>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lastRenderedPageBreak/>
              <w:t>1. Наявність лідерських</w:t>
            </w:r>
          </w:p>
          <w:p w:rsidR="000D1D0A" w:rsidRPr="00C2421A" w:rsidRDefault="000D1D0A" w:rsidP="00C978F3">
            <w:pPr>
              <w:spacing w:after="150"/>
              <w:rPr>
                <w:sz w:val="28"/>
                <w:szCs w:val="28"/>
                <w:lang w:eastAsia="uk-UA"/>
              </w:rPr>
            </w:pPr>
            <w:r w:rsidRPr="00C2421A">
              <w:rPr>
                <w:sz w:val="28"/>
                <w:szCs w:val="28"/>
                <w:lang w:eastAsia="uk-UA"/>
              </w:rPr>
              <w:t> якостей</w:t>
            </w:r>
          </w:p>
        </w:tc>
        <w:tc>
          <w:tcPr>
            <w:tcW w:w="592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встановлення цілей, пріоритетів</w:t>
            </w:r>
            <w:r w:rsidRPr="00C2421A">
              <w:rPr>
                <w:sz w:val="28"/>
                <w:szCs w:val="28"/>
                <w:lang w:eastAsia="uk-UA"/>
              </w:rPr>
              <w:br/>
              <w:t>та орієнтирів; стратегічне планування; багатофункціональність; ведення ділових переговорів; досягнення кінцевих результатів</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2. Вміння приймати ефективні рішення</w:t>
            </w:r>
          </w:p>
        </w:tc>
        <w:tc>
          <w:tcPr>
            <w:tcW w:w="592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здатність швидко приймати рішення та діяти в екстремальних ситуаціях</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3. Аналітичні здібності</w:t>
            </w:r>
          </w:p>
        </w:tc>
        <w:tc>
          <w:tcPr>
            <w:tcW w:w="592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здатність систематизувати, узагальнювати інформацію; гнучкість; проникливість</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4. Управління організацією та персоналом</w:t>
            </w:r>
          </w:p>
        </w:tc>
        <w:tc>
          <w:tcPr>
            <w:tcW w:w="592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організація роботи та контроль;</w:t>
            </w:r>
          </w:p>
          <w:p w:rsidR="000D1D0A" w:rsidRPr="00C2421A" w:rsidRDefault="000D1D0A" w:rsidP="00C978F3">
            <w:pPr>
              <w:spacing w:after="150"/>
              <w:rPr>
                <w:sz w:val="28"/>
                <w:szCs w:val="28"/>
                <w:lang w:eastAsia="uk-UA"/>
              </w:rPr>
            </w:pPr>
            <w:r w:rsidRPr="00C2421A">
              <w:rPr>
                <w:sz w:val="28"/>
                <w:szCs w:val="28"/>
                <w:lang w:eastAsia="uk-UA"/>
              </w:rPr>
              <w:t>управління людськими ресурсами;</w:t>
            </w:r>
            <w:r w:rsidRPr="00C2421A">
              <w:rPr>
                <w:sz w:val="28"/>
                <w:szCs w:val="28"/>
                <w:lang w:eastAsia="uk-UA"/>
              </w:rPr>
              <w:br/>
              <w:t>вміння мотивувати підлеглих працівників</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5. Особистісні компетенції</w:t>
            </w:r>
          </w:p>
        </w:tc>
        <w:tc>
          <w:tcPr>
            <w:tcW w:w="592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принциповість, рішучість і вимогливість під час прийняття рішень;  системність;  самоорганізація та саморозвиток; політична нейтральність</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6. Забезпечення громадського порядку</w:t>
            </w:r>
          </w:p>
        </w:tc>
        <w:tc>
          <w:tcPr>
            <w:tcW w:w="592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знання законодавства що регулює діяльність судових та правоохоронних органів;</w:t>
            </w:r>
          </w:p>
          <w:p w:rsidR="000D1D0A" w:rsidRPr="00C2421A" w:rsidRDefault="000D1D0A" w:rsidP="00C978F3">
            <w:pPr>
              <w:spacing w:after="150"/>
              <w:rPr>
                <w:sz w:val="28"/>
                <w:szCs w:val="28"/>
                <w:lang w:eastAsia="uk-UA"/>
              </w:rPr>
            </w:pPr>
            <w:r w:rsidRPr="00C2421A">
              <w:rPr>
                <w:sz w:val="28"/>
                <w:szCs w:val="28"/>
                <w:lang w:eastAsia="uk-UA"/>
              </w:rPr>
              <w:t>знання системи правоохоронних органів;</w:t>
            </w:r>
          </w:p>
          <w:p w:rsidR="000D1D0A" w:rsidRPr="00C2421A" w:rsidRDefault="000D1D0A" w:rsidP="00C978F3">
            <w:pPr>
              <w:spacing w:after="150"/>
              <w:rPr>
                <w:sz w:val="28"/>
                <w:szCs w:val="28"/>
                <w:lang w:eastAsia="uk-UA"/>
              </w:rPr>
            </w:pPr>
            <w:r w:rsidRPr="00C2421A">
              <w:rPr>
                <w:sz w:val="28"/>
                <w:szCs w:val="28"/>
                <w:lang w:eastAsia="uk-UA"/>
              </w:rPr>
              <w:t>розмежування їх компетенції, порядок забезпечення їх співпраці</w:t>
            </w:r>
          </w:p>
          <w:p w:rsidR="000D1D0A" w:rsidRPr="00C2421A" w:rsidRDefault="000D1D0A" w:rsidP="00C978F3">
            <w:pPr>
              <w:spacing w:after="150"/>
              <w:rPr>
                <w:sz w:val="28"/>
                <w:szCs w:val="28"/>
                <w:lang w:eastAsia="uk-UA"/>
              </w:rPr>
            </w:pPr>
            <w:r w:rsidRPr="00C2421A">
              <w:rPr>
                <w:sz w:val="28"/>
                <w:szCs w:val="28"/>
                <w:lang w:eastAsia="uk-UA"/>
              </w:rPr>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7. Робота з інформацією</w:t>
            </w:r>
          </w:p>
        </w:tc>
        <w:tc>
          <w:tcPr>
            <w:tcW w:w="592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знання основ законодавства про інформацію.</w:t>
            </w:r>
          </w:p>
          <w:p w:rsidR="000D1D0A" w:rsidRPr="00C2421A" w:rsidRDefault="000D1D0A" w:rsidP="00C978F3">
            <w:pPr>
              <w:spacing w:after="150"/>
              <w:rPr>
                <w:sz w:val="28"/>
                <w:szCs w:val="28"/>
                <w:lang w:eastAsia="uk-UA"/>
              </w:rPr>
            </w:pPr>
            <w:r w:rsidRPr="00C2421A">
              <w:rPr>
                <w:sz w:val="28"/>
                <w:szCs w:val="28"/>
                <w:lang w:eastAsia="uk-UA"/>
              </w:rPr>
              <w:t> </w:t>
            </w:r>
          </w:p>
          <w:p w:rsidR="000D1D0A" w:rsidRPr="00C2421A" w:rsidRDefault="000D1D0A" w:rsidP="00C978F3">
            <w:pPr>
              <w:spacing w:after="150"/>
              <w:rPr>
                <w:sz w:val="28"/>
                <w:szCs w:val="28"/>
                <w:lang w:eastAsia="uk-UA"/>
              </w:rPr>
            </w:pPr>
            <w:r w:rsidRPr="00C2421A">
              <w:rPr>
                <w:sz w:val="28"/>
                <w:szCs w:val="28"/>
                <w:lang w:eastAsia="uk-UA"/>
              </w:rPr>
              <w:t> </w:t>
            </w:r>
          </w:p>
        </w:tc>
      </w:tr>
    </w:tbl>
    <w:p w:rsidR="000D1D0A" w:rsidRPr="00C2421A" w:rsidRDefault="000D1D0A" w:rsidP="000D1D0A">
      <w:pPr>
        <w:spacing w:after="150"/>
        <w:jc w:val="both"/>
        <w:rPr>
          <w:sz w:val="28"/>
          <w:szCs w:val="28"/>
          <w:lang w:eastAsia="uk-UA"/>
        </w:rPr>
      </w:pPr>
      <w:r w:rsidRPr="00C2421A">
        <w:rPr>
          <w:b/>
          <w:bCs/>
          <w:sz w:val="28"/>
          <w:szCs w:val="28"/>
          <w:lang w:eastAsia="uk-UA"/>
        </w:rPr>
        <w:t>Професійні знання</w:t>
      </w:r>
    </w:p>
    <w:p w:rsidR="000D1D0A" w:rsidRPr="00C2421A" w:rsidRDefault="000D1D0A" w:rsidP="000D1D0A">
      <w:pPr>
        <w:spacing w:after="150"/>
        <w:jc w:val="both"/>
        <w:rPr>
          <w:sz w:val="28"/>
          <w:szCs w:val="28"/>
          <w:lang w:eastAsia="uk-UA"/>
        </w:rPr>
      </w:pPr>
      <w:r w:rsidRPr="00C2421A">
        <w:rPr>
          <w:b/>
          <w:bCs/>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3930"/>
        <w:gridCol w:w="5595"/>
      </w:tblGrid>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1. Знання законодавства</w:t>
            </w:r>
          </w:p>
        </w:tc>
        <w:tc>
          <w:tcPr>
            <w:tcW w:w="559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0D1D0A" w:rsidRPr="00C2421A" w:rsidRDefault="000D1D0A" w:rsidP="00C978F3">
            <w:pPr>
              <w:spacing w:after="150"/>
              <w:rPr>
                <w:sz w:val="28"/>
                <w:szCs w:val="28"/>
                <w:lang w:eastAsia="uk-UA"/>
              </w:rPr>
            </w:pPr>
            <w:r w:rsidRPr="00C2421A">
              <w:rPr>
                <w:sz w:val="28"/>
                <w:szCs w:val="28"/>
                <w:lang w:eastAsia="uk-UA"/>
              </w:rPr>
              <w:lastRenderedPageBreak/>
              <w:t> </w:t>
            </w:r>
          </w:p>
        </w:tc>
      </w:tr>
      <w:tr w:rsidR="000D1D0A" w:rsidRPr="00C2421A" w:rsidTr="00C978F3">
        <w:tc>
          <w:tcPr>
            <w:tcW w:w="3930"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lastRenderedPageBreak/>
              <w:t>2. Знання спеціального</w:t>
            </w:r>
          </w:p>
          <w:p w:rsidR="000D1D0A" w:rsidRPr="00C2421A" w:rsidRDefault="000D1D0A" w:rsidP="00C978F3">
            <w:pPr>
              <w:spacing w:after="150"/>
              <w:rPr>
                <w:sz w:val="28"/>
                <w:szCs w:val="28"/>
                <w:lang w:eastAsia="uk-UA"/>
              </w:rPr>
            </w:pPr>
            <w:r w:rsidRPr="00C2421A">
              <w:rPr>
                <w:sz w:val="28"/>
                <w:szCs w:val="28"/>
                <w:lang w:eastAsia="uk-UA"/>
              </w:rPr>
              <w:t>законодавства</w:t>
            </w:r>
          </w:p>
        </w:tc>
        <w:tc>
          <w:tcPr>
            <w:tcW w:w="5595" w:type="dxa"/>
            <w:shd w:val="clear" w:color="auto" w:fill="auto"/>
            <w:tcMar>
              <w:top w:w="0" w:type="dxa"/>
              <w:left w:w="0" w:type="dxa"/>
              <w:bottom w:w="0" w:type="dxa"/>
              <w:right w:w="0" w:type="dxa"/>
            </w:tcMar>
            <w:vAlign w:val="center"/>
            <w:hideMark/>
          </w:tcPr>
          <w:p w:rsidR="000D1D0A" w:rsidRPr="00C2421A" w:rsidRDefault="000D1D0A" w:rsidP="00C978F3">
            <w:pPr>
              <w:spacing w:after="150"/>
              <w:rPr>
                <w:sz w:val="28"/>
                <w:szCs w:val="28"/>
                <w:lang w:eastAsia="uk-UA"/>
              </w:rPr>
            </w:pPr>
            <w:r w:rsidRPr="00C2421A">
              <w:rPr>
                <w:sz w:val="28"/>
                <w:szCs w:val="28"/>
                <w:lang w:eastAsia="uk-UA"/>
              </w:rPr>
              <w:t>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w:t>
            </w:r>
          </w:p>
          <w:p w:rsidR="000D1D0A" w:rsidRPr="00C2421A" w:rsidRDefault="000D1D0A" w:rsidP="00C978F3">
            <w:pPr>
              <w:spacing w:after="150"/>
              <w:rPr>
                <w:sz w:val="28"/>
                <w:szCs w:val="28"/>
                <w:lang w:eastAsia="uk-UA"/>
              </w:rPr>
            </w:pPr>
            <w:r w:rsidRPr="00C2421A">
              <w:rPr>
                <w:sz w:val="28"/>
                <w:szCs w:val="28"/>
                <w:lang w:eastAsia="uk-UA"/>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0D1D0A" w:rsidRPr="00C2421A" w:rsidRDefault="000D1D0A" w:rsidP="000D1D0A">
      <w:pPr>
        <w:spacing w:after="150"/>
        <w:jc w:val="both"/>
        <w:rPr>
          <w:sz w:val="28"/>
          <w:szCs w:val="28"/>
          <w:lang w:eastAsia="uk-UA"/>
        </w:rPr>
      </w:pPr>
      <w:r w:rsidRPr="00C2421A">
        <w:rPr>
          <w:sz w:val="28"/>
          <w:szCs w:val="28"/>
          <w:lang w:eastAsia="uk-UA"/>
        </w:rPr>
        <w:t> </w:t>
      </w:r>
    </w:p>
    <w:p w:rsidR="000D1D0A" w:rsidRPr="00C2421A" w:rsidRDefault="000D1D0A" w:rsidP="000D1D0A">
      <w:pPr>
        <w:spacing w:after="150"/>
        <w:jc w:val="both"/>
        <w:rPr>
          <w:sz w:val="28"/>
          <w:szCs w:val="28"/>
          <w:lang w:eastAsia="uk-UA"/>
        </w:rPr>
      </w:pPr>
      <w:r w:rsidRPr="00C2421A">
        <w:rPr>
          <w:sz w:val="28"/>
          <w:szCs w:val="28"/>
          <w:lang w:eastAsia="uk-UA"/>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12DD2" w:rsidRDefault="00512DD2"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0D1D0A" w:rsidRDefault="000D1D0A" w:rsidP="006D39BE">
      <w:pPr>
        <w:ind w:firstLine="851"/>
        <w:jc w:val="both"/>
        <w:rPr>
          <w:sz w:val="28"/>
          <w:szCs w:val="28"/>
        </w:rPr>
      </w:pPr>
    </w:p>
    <w:p w:rsidR="00C978F3" w:rsidRPr="00C978F3" w:rsidRDefault="00C978F3" w:rsidP="00C978F3">
      <w:pPr>
        <w:ind w:left="5812"/>
        <w:rPr>
          <w:b/>
          <w:sz w:val="28"/>
          <w:szCs w:val="28"/>
        </w:rPr>
      </w:pPr>
      <w:r w:rsidRPr="00C978F3">
        <w:rPr>
          <w:b/>
          <w:sz w:val="28"/>
          <w:szCs w:val="28"/>
        </w:rPr>
        <w:t>ЗАТВЕРДЖЕНО</w:t>
      </w:r>
    </w:p>
    <w:p w:rsidR="00C978F3" w:rsidRPr="00C978F3" w:rsidRDefault="00C978F3" w:rsidP="00C978F3">
      <w:pPr>
        <w:ind w:left="5812"/>
        <w:rPr>
          <w:sz w:val="28"/>
          <w:szCs w:val="28"/>
        </w:rPr>
      </w:pPr>
      <w:r w:rsidRPr="00C978F3">
        <w:rPr>
          <w:sz w:val="28"/>
          <w:szCs w:val="28"/>
        </w:rPr>
        <w:t xml:space="preserve">Наказ начальника Територіального управління  Служби судової охорони у Вінницькій області </w:t>
      </w:r>
    </w:p>
    <w:p w:rsidR="00C978F3" w:rsidRPr="00C978F3" w:rsidRDefault="00C978F3" w:rsidP="00C978F3">
      <w:pPr>
        <w:ind w:left="5812"/>
        <w:rPr>
          <w:sz w:val="28"/>
          <w:szCs w:val="28"/>
        </w:rPr>
      </w:pPr>
      <w:r w:rsidRPr="00C978F3">
        <w:rPr>
          <w:sz w:val="28"/>
          <w:szCs w:val="28"/>
        </w:rPr>
        <w:t>від 15.10.2019 № 31</w:t>
      </w:r>
    </w:p>
    <w:p w:rsidR="00C978F3" w:rsidRPr="00C978F3" w:rsidRDefault="00C978F3" w:rsidP="00C978F3">
      <w:pPr>
        <w:jc w:val="center"/>
        <w:rPr>
          <w:b/>
          <w:sz w:val="28"/>
          <w:szCs w:val="28"/>
        </w:rPr>
      </w:pPr>
    </w:p>
    <w:p w:rsidR="00C978F3" w:rsidRPr="00C978F3" w:rsidRDefault="00C978F3" w:rsidP="00C978F3">
      <w:pPr>
        <w:jc w:val="center"/>
        <w:rPr>
          <w:b/>
          <w:sz w:val="28"/>
          <w:szCs w:val="28"/>
        </w:rPr>
      </w:pPr>
      <w:r w:rsidRPr="00C978F3">
        <w:rPr>
          <w:b/>
          <w:sz w:val="28"/>
          <w:szCs w:val="28"/>
        </w:rPr>
        <w:t>УМОВИ</w:t>
      </w:r>
    </w:p>
    <w:p w:rsidR="00C978F3" w:rsidRPr="00C978F3" w:rsidRDefault="00C978F3" w:rsidP="00C978F3">
      <w:pPr>
        <w:jc w:val="center"/>
        <w:rPr>
          <w:b/>
          <w:sz w:val="28"/>
          <w:szCs w:val="28"/>
        </w:rPr>
      </w:pPr>
      <w:r w:rsidRPr="00C978F3">
        <w:rPr>
          <w:b/>
          <w:sz w:val="28"/>
          <w:szCs w:val="28"/>
        </w:rPr>
        <w:t xml:space="preserve">проведення конкурсу на зайняття вакантної посади </w:t>
      </w:r>
    </w:p>
    <w:p w:rsidR="00C978F3" w:rsidRPr="00C978F3" w:rsidRDefault="00C978F3" w:rsidP="00C978F3">
      <w:pPr>
        <w:jc w:val="center"/>
        <w:rPr>
          <w:b/>
          <w:sz w:val="28"/>
          <w:szCs w:val="28"/>
        </w:rPr>
      </w:pPr>
      <w:r w:rsidRPr="00C978F3">
        <w:rPr>
          <w:b/>
          <w:sz w:val="28"/>
          <w:szCs w:val="28"/>
        </w:rPr>
        <w:t xml:space="preserve"> провідного спеціаліста відділу охорони об’єктів судів, органів та установ системи правосуддя територіального управління Служби судової охорони у  Вінницькій області </w:t>
      </w:r>
    </w:p>
    <w:p w:rsidR="00C978F3" w:rsidRPr="00C978F3" w:rsidRDefault="00C978F3" w:rsidP="00C978F3">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C978F3" w:rsidRPr="00C978F3" w:rsidTr="00C978F3">
        <w:trPr>
          <w:trHeight w:val="408"/>
        </w:trPr>
        <w:tc>
          <w:tcPr>
            <w:tcW w:w="9768" w:type="dxa"/>
            <w:gridSpan w:val="3"/>
          </w:tcPr>
          <w:p w:rsidR="00C978F3" w:rsidRPr="00C978F3" w:rsidRDefault="00C978F3" w:rsidP="00C978F3">
            <w:pPr>
              <w:jc w:val="center"/>
              <w:rPr>
                <w:b/>
                <w:sz w:val="28"/>
                <w:szCs w:val="28"/>
              </w:rPr>
            </w:pPr>
            <w:r w:rsidRPr="00C978F3">
              <w:rPr>
                <w:b/>
                <w:sz w:val="28"/>
                <w:szCs w:val="28"/>
              </w:rPr>
              <w:t>Загальні умови</w:t>
            </w:r>
          </w:p>
          <w:p w:rsidR="00C978F3" w:rsidRPr="00C978F3" w:rsidRDefault="00C978F3" w:rsidP="00C978F3">
            <w:pPr>
              <w:jc w:val="center"/>
              <w:rPr>
                <w:sz w:val="28"/>
                <w:szCs w:val="28"/>
              </w:rPr>
            </w:pPr>
          </w:p>
        </w:tc>
      </w:tr>
      <w:tr w:rsidR="00C978F3" w:rsidRPr="00C978F3" w:rsidTr="00C978F3">
        <w:trPr>
          <w:trHeight w:val="1076"/>
        </w:trPr>
        <w:tc>
          <w:tcPr>
            <w:tcW w:w="9768" w:type="dxa"/>
            <w:gridSpan w:val="3"/>
          </w:tcPr>
          <w:p w:rsidR="00C978F3" w:rsidRPr="00C978F3" w:rsidRDefault="00C978F3" w:rsidP="00C978F3">
            <w:pPr>
              <w:tabs>
                <w:tab w:val="left" w:pos="322"/>
              </w:tabs>
              <w:ind w:firstLine="746"/>
              <w:jc w:val="both"/>
              <w:rPr>
                <w:b/>
                <w:sz w:val="28"/>
                <w:szCs w:val="28"/>
              </w:rPr>
            </w:pPr>
            <w:r w:rsidRPr="00C978F3">
              <w:rPr>
                <w:b/>
                <w:sz w:val="28"/>
                <w:szCs w:val="28"/>
              </w:rPr>
              <w:t>1. Основні повноваження провідного спеціаліста відділу  охорони об’єктів судів, органів та установ системи правосуддя територіального   управління Служби судової охорони у Вінницькій області:</w:t>
            </w:r>
          </w:p>
        </w:tc>
      </w:tr>
      <w:tr w:rsidR="00C978F3" w:rsidRPr="00C978F3" w:rsidTr="00C978F3">
        <w:trPr>
          <w:trHeight w:val="4598"/>
        </w:trPr>
        <w:tc>
          <w:tcPr>
            <w:tcW w:w="9768" w:type="dxa"/>
            <w:gridSpan w:val="3"/>
          </w:tcPr>
          <w:p w:rsidR="00C978F3" w:rsidRPr="00C978F3" w:rsidRDefault="00C978F3" w:rsidP="00C978F3">
            <w:pPr>
              <w:ind w:firstLine="743"/>
              <w:jc w:val="both"/>
              <w:rPr>
                <w:sz w:val="28"/>
                <w:szCs w:val="28"/>
              </w:rPr>
            </w:pPr>
            <w:r w:rsidRPr="00C978F3">
              <w:rPr>
                <w:sz w:val="28"/>
                <w:szCs w:val="28"/>
              </w:rPr>
              <w:t>1) збирає, узагальнює та аналізує матеріали щодо організації та проблематики охорони об’єктів судів, органів та установ системи правосуддя;</w:t>
            </w:r>
          </w:p>
          <w:p w:rsidR="00C978F3" w:rsidRPr="00C978F3" w:rsidRDefault="00C978F3" w:rsidP="00C978F3">
            <w:pPr>
              <w:ind w:firstLine="743"/>
              <w:jc w:val="both"/>
              <w:rPr>
                <w:sz w:val="28"/>
                <w:szCs w:val="28"/>
              </w:rPr>
            </w:pPr>
            <w:r w:rsidRPr="00C978F3">
              <w:rPr>
                <w:sz w:val="28"/>
                <w:szCs w:val="28"/>
              </w:rPr>
              <w:t xml:space="preserve">2) вивчає та контролює хід практичної реалізації підпорядкованими територіальними підрозділами організаційно-розпорядчих актів Служби, що стосуються охорони об’єктів судів, органів та установ системи правосуддя; </w:t>
            </w:r>
          </w:p>
          <w:p w:rsidR="00C978F3" w:rsidRPr="00C978F3" w:rsidRDefault="00C978F3" w:rsidP="00C978F3">
            <w:pPr>
              <w:ind w:firstLine="743"/>
              <w:jc w:val="both"/>
              <w:rPr>
                <w:sz w:val="28"/>
                <w:szCs w:val="28"/>
              </w:rPr>
            </w:pPr>
            <w:r w:rsidRPr="00C978F3">
              <w:rPr>
                <w:sz w:val="28"/>
                <w:szCs w:val="28"/>
              </w:rPr>
              <w:t xml:space="preserve">3) готує відповідні інформаційно-аналітичні матеріали, підсумкові документи, проекти ініціативних листів, телеграм, доручень, наказів, відповідей та подає їх керівництву відділу; </w:t>
            </w:r>
          </w:p>
          <w:p w:rsidR="00C978F3" w:rsidRPr="00C978F3" w:rsidRDefault="00C978F3" w:rsidP="00C978F3">
            <w:pPr>
              <w:ind w:firstLine="743"/>
              <w:jc w:val="both"/>
              <w:rPr>
                <w:sz w:val="28"/>
                <w:szCs w:val="28"/>
              </w:rPr>
            </w:pPr>
            <w:r w:rsidRPr="00C978F3">
              <w:rPr>
                <w:sz w:val="28"/>
                <w:szCs w:val="28"/>
              </w:rPr>
              <w:t xml:space="preserve">4) здійснює перевірки територіальних підрозділів Територіального управління Служби з організації практичної діяльності по охороні об’єктів судів, органів та установ системи правосуддя; </w:t>
            </w:r>
          </w:p>
          <w:p w:rsidR="00C978F3" w:rsidRPr="00C978F3" w:rsidRDefault="00C978F3" w:rsidP="00C978F3">
            <w:pPr>
              <w:ind w:firstLine="743"/>
              <w:jc w:val="both"/>
              <w:rPr>
                <w:sz w:val="28"/>
                <w:szCs w:val="28"/>
              </w:rPr>
            </w:pPr>
            <w:r w:rsidRPr="00C978F3">
              <w:rPr>
                <w:sz w:val="28"/>
                <w:szCs w:val="28"/>
              </w:rPr>
              <w:t>5) за дорученням безпосереднього та прямого керівництва виконує інші повноваження, які належать до компетенції відділу</w:t>
            </w:r>
          </w:p>
          <w:p w:rsidR="00C978F3" w:rsidRPr="00C978F3" w:rsidRDefault="00C978F3" w:rsidP="00C978F3">
            <w:pPr>
              <w:tabs>
                <w:tab w:val="left" w:pos="266"/>
              </w:tabs>
              <w:ind w:firstLine="462"/>
              <w:jc w:val="both"/>
              <w:rPr>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b/>
                <w:sz w:val="28"/>
                <w:szCs w:val="28"/>
              </w:rPr>
            </w:pPr>
            <w:r w:rsidRPr="00C978F3">
              <w:rPr>
                <w:b/>
                <w:sz w:val="28"/>
                <w:szCs w:val="28"/>
              </w:rPr>
              <w:t>2. Умови оплати праці:</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 xml:space="preserve">1) посадовий оклад – </w:t>
            </w:r>
            <w:r w:rsidRPr="00C978F3">
              <w:rPr>
                <w:noProof/>
                <w:sz w:val="28"/>
                <w:szCs w:val="28"/>
              </w:rPr>
              <w:t>5780,00 гривень відповідно до постанови Кабінету Міністрів України від 03 квітня 2019 року</w:t>
            </w:r>
            <w:r w:rsidRPr="00C978F3">
              <w:rPr>
                <w:sz w:val="28"/>
                <w:szCs w:val="28"/>
              </w:rPr>
              <w:t xml:space="preserve"> № 289 «Про грошове забезпечення </w:t>
            </w:r>
            <w:r w:rsidRPr="00C978F3">
              <w:rPr>
                <w:sz w:val="28"/>
                <w:szCs w:val="28"/>
              </w:rPr>
              <w:lastRenderedPageBreak/>
              <w:t>співробітників Служби судової охорони»;</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978F3" w:rsidRPr="00C978F3" w:rsidRDefault="00C978F3" w:rsidP="00C978F3">
            <w:pPr>
              <w:jc w:val="both"/>
              <w:rPr>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b/>
                <w:sz w:val="28"/>
                <w:szCs w:val="28"/>
                <w:lang w:eastAsia="uk-UA"/>
              </w:rPr>
              <w:t>3. Інформація про строковість чи безстроковість призначення на посаду:</w:t>
            </w:r>
            <w:r w:rsidRPr="00C978F3">
              <w:rPr>
                <w:sz w:val="28"/>
                <w:szCs w:val="28"/>
                <w:lang w:eastAsia="uk-UA"/>
              </w:rPr>
              <w:t> </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lang w:eastAsia="uk-UA"/>
              </w:rPr>
            </w:pPr>
            <w:r w:rsidRPr="00C978F3">
              <w:rPr>
                <w:sz w:val="28"/>
                <w:szCs w:val="28"/>
                <w:lang w:eastAsia="uk-UA"/>
              </w:rPr>
              <w:t>безстроково.</w:t>
            </w:r>
          </w:p>
        </w:tc>
      </w:tr>
      <w:tr w:rsidR="00C978F3" w:rsidRPr="00C978F3" w:rsidTr="00C978F3">
        <w:trPr>
          <w:trHeight w:val="408"/>
        </w:trPr>
        <w:tc>
          <w:tcPr>
            <w:tcW w:w="9768" w:type="dxa"/>
            <w:gridSpan w:val="3"/>
          </w:tcPr>
          <w:p w:rsidR="00C978F3" w:rsidRPr="00C978F3" w:rsidRDefault="00C978F3" w:rsidP="00C978F3">
            <w:pPr>
              <w:ind w:firstLine="462"/>
              <w:jc w:val="both"/>
              <w:rPr>
                <w:b/>
                <w:sz w:val="28"/>
                <w:szCs w:val="28"/>
              </w:rPr>
            </w:pPr>
            <w:r w:rsidRPr="00C978F3">
              <w:rPr>
                <w:b/>
                <w:sz w:val="28"/>
                <w:szCs w:val="28"/>
              </w:rPr>
              <w:t>4. Перелік документів, необхідних для участі в конкурсі та строк їх подання:</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978F3" w:rsidRPr="00C978F3" w:rsidRDefault="00C978F3" w:rsidP="00C978F3">
            <w:pPr>
              <w:ind w:firstLine="462"/>
              <w:jc w:val="both"/>
              <w:rPr>
                <w:sz w:val="28"/>
                <w:szCs w:val="28"/>
              </w:rPr>
            </w:pPr>
            <w:r w:rsidRPr="00C978F3">
              <w:rPr>
                <w:sz w:val="28"/>
                <w:szCs w:val="28"/>
              </w:rPr>
              <w:t>2) копія паспорта громадянина України;</w:t>
            </w:r>
          </w:p>
          <w:p w:rsidR="00C978F3" w:rsidRPr="00C978F3" w:rsidRDefault="00C978F3" w:rsidP="00C978F3">
            <w:pPr>
              <w:ind w:firstLine="462"/>
              <w:jc w:val="both"/>
              <w:rPr>
                <w:sz w:val="28"/>
                <w:szCs w:val="28"/>
              </w:rPr>
            </w:pPr>
            <w:r w:rsidRPr="00C978F3">
              <w:rPr>
                <w:sz w:val="28"/>
                <w:szCs w:val="28"/>
              </w:rPr>
              <w:t>3) копії (копії) документа (документів) про освіту;</w:t>
            </w:r>
          </w:p>
          <w:p w:rsidR="00C978F3" w:rsidRPr="00C978F3" w:rsidRDefault="00C978F3" w:rsidP="00C978F3">
            <w:pPr>
              <w:ind w:firstLine="462"/>
              <w:jc w:val="both"/>
              <w:rPr>
                <w:sz w:val="28"/>
                <w:szCs w:val="28"/>
              </w:rPr>
            </w:pPr>
            <w:r w:rsidRPr="00C978F3">
              <w:rPr>
                <w:sz w:val="28"/>
                <w:szCs w:val="28"/>
              </w:rPr>
              <w:t>4) заповнена особова картка визначеного зразка, автобіографія, фотокартка розміром 30 х 40 мм;</w:t>
            </w:r>
          </w:p>
          <w:p w:rsidR="00C978F3" w:rsidRPr="00C978F3" w:rsidRDefault="00C978F3" w:rsidP="00C978F3">
            <w:pPr>
              <w:ind w:firstLine="462"/>
              <w:jc w:val="both"/>
              <w:rPr>
                <w:sz w:val="28"/>
                <w:szCs w:val="28"/>
              </w:rPr>
            </w:pPr>
            <w:r w:rsidRPr="00C978F3">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978F3" w:rsidRPr="00C978F3" w:rsidRDefault="00C978F3" w:rsidP="00C978F3">
            <w:pPr>
              <w:ind w:firstLine="462"/>
              <w:jc w:val="both"/>
              <w:rPr>
                <w:sz w:val="28"/>
                <w:szCs w:val="28"/>
              </w:rPr>
            </w:pPr>
            <w:r w:rsidRPr="00C978F3">
              <w:rPr>
                <w:sz w:val="28"/>
                <w:szCs w:val="28"/>
              </w:rPr>
              <w:t>6) копія трудової книжки (за наявності);</w:t>
            </w:r>
          </w:p>
          <w:p w:rsidR="00C978F3" w:rsidRPr="00C978F3" w:rsidRDefault="00C978F3" w:rsidP="00C978F3">
            <w:pPr>
              <w:ind w:firstLine="462"/>
              <w:jc w:val="both"/>
              <w:rPr>
                <w:sz w:val="28"/>
                <w:szCs w:val="28"/>
              </w:rPr>
            </w:pPr>
            <w:r w:rsidRPr="00C978F3">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C978F3" w:rsidRPr="00C978F3" w:rsidRDefault="00C978F3" w:rsidP="00C978F3">
            <w:pPr>
              <w:ind w:firstLine="462"/>
              <w:jc w:val="both"/>
              <w:rPr>
                <w:sz w:val="28"/>
                <w:szCs w:val="28"/>
              </w:rPr>
            </w:pPr>
            <w:r w:rsidRPr="00C978F3">
              <w:rPr>
                <w:sz w:val="28"/>
                <w:szCs w:val="28"/>
              </w:rPr>
              <w:t>8) копія військового квитка або посвідчення особи військовослужбовця (для військовозобов’язаних або військовослужбовців).</w:t>
            </w:r>
          </w:p>
          <w:p w:rsidR="00C978F3" w:rsidRPr="00C978F3" w:rsidRDefault="00C978F3" w:rsidP="00C978F3">
            <w:pPr>
              <w:ind w:firstLine="462"/>
              <w:jc w:val="both"/>
              <w:rPr>
                <w:sz w:val="28"/>
                <w:szCs w:val="28"/>
              </w:rPr>
            </w:pPr>
            <w:r w:rsidRPr="00C978F3">
              <w:rPr>
                <w:sz w:val="28"/>
                <w:szCs w:val="28"/>
              </w:rPr>
              <w:t>9) сертифікати нарколога та психолога.</w:t>
            </w:r>
          </w:p>
          <w:p w:rsidR="00C978F3" w:rsidRPr="00C978F3" w:rsidRDefault="00C978F3" w:rsidP="00C978F3">
            <w:pPr>
              <w:ind w:firstLine="462"/>
              <w:jc w:val="both"/>
              <w:rPr>
                <w:sz w:val="28"/>
                <w:szCs w:val="28"/>
              </w:rPr>
            </w:pPr>
            <w:r w:rsidRPr="00C978F3">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C978F3" w:rsidRPr="00C978F3" w:rsidTr="00C978F3">
        <w:trPr>
          <w:trHeight w:val="408"/>
        </w:trPr>
        <w:tc>
          <w:tcPr>
            <w:tcW w:w="9768" w:type="dxa"/>
            <w:gridSpan w:val="3"/>
          </w:tcPr>
          <w:p w:rsidR="00C978F3" w:rsidRPr="00C978F3" w:rsidRDefault="00C978F3" w:rsidP="00C978F3">
            <w:pPr>
              <w:jc w:val="both"/>
              <w:rPr>
                <w:b/>
                <w:color w:val="FF0000"/>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C978F3">
                <w:rPr>
                  <w:sz w:val="28"/>
                  <w:szCs w:val="28"/>
                </w:rPr>
                <w:t>14, м</w:t>
              </w:r>
            </w:smartTag>
            <w:r w:rsidRPr="00C978F3">
              <w:rPr>
                <w:sz w:val="28"/>
                <w:szCs w:val="28"/>
              </w:rPr>
              <w:t>. Вінниця.</w:t>
            </w:r>
          </w:p>
        </w:tc>
      </w:tr>
      <w:tr w:rsidR="00C978F3" w:rsidRPr="00C978F3" w:rsidTr="00C978F3">
        <w:trPr>
          <w:trHeight w:val="408"/>
        </w:trPr>
        <w:tc>
          <w:tcPr>
            <w:tcW w:w="9768" w:type="dxa"/>
            <w:gridSpan w:val="3"/>
          </w:tcPr>
          <w:p w:rsidR="00C978F3" w:rsidRPr="00C978F3" w:rsidRDefault="00C978F3" w:rsidP="00C978F3">
            <w:pPr>
              <w:jc w:val="both"/>
              <w:rPr>
                <w:color w:val="FF0000"/>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 xml:space="preserve">На  провідного спеціаліста відділу  охорони об’єктів судів, органів та установ системи правосуддя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w:t>
            </w:r>
            <w:r w:rsidRPr="00C978F3">
              <w:rPr>
                <w:sz w:val="28"/>
                <w:szCs w:val="28"/>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tc>
      </w:tr>
      <w:tr w:rsidR="00C978F3" w:rsidRPr="00C978F3" w:rsidTr="00C978F3">
        <w:trPr>
          <w:trHeight w:val="408"/>
        </w:trPr>
        <w:tc>
          <w:tcPr>
            <w:tcW w:w="9768" w:type="dxa"/>
            <w:gridSpan w:val="3"/>
          </w:tcPr>
          <w:p w:rsidR="00C978F3" w:rsidRPr="00C978F3" w:rsidRDefault="00C978F3" w:rsidP="00C978F3">
            <w:pPr>
              <w:jc w:val="both"/>
              <w:rPr>
                <w:color w:val="FF0000"/>
                <w:sz w:val="28"/>
                <w:szCs w:val="28"/>
              </w:rPr>
            </w:pPr>
          </w:p>
        </w:tc>
      </w:tr>
      <w:tr w:rsidR="00C978F3" w:rsidRPr="00C978F3" w:rsidTr="00C978F3">
        <w:trPr>
          <w:trHeight w:val="408"/>
        </w:trPr>
        <w:tc>
          <w:tcPr>
            <w:tcW w:w="9768" w:type="dxa"/>
            <w:gridSpan w:val="3"/>
          </w:tcPr>
          <w:p w:rsidR="00C978F3" w:rsidRPr="00C978F3" w:rsidRDefault="00C978F3" w:rsidP="00C978F3">
            <w:pPr>
              <w:ind w:firstLine="635"/>
              <w:jc w:val="both"/>
              <w:rPr>
                <w:b/>
                <w:sz w:val="28"/>
                <w:szCs w:val="28"/>
              </w:rPr>
            </w:pPr>
            <w:r w:rsidRPr="00C978F3">
              <w:rPr>
                <w:b/>
                <w:sz w:val="28"/>
                <w:szCs w:val="28"/>
              </w:rPr>
              <w:t xml:space="preserve">5. Місце, дата та час початку проведення конкурсу: </w:t>
            </w:r>
          </w:p>
          <w:p w:rsidR="00C978F3" w:rsidRPr="00C978F3" w:rsidRDefault="00C978F3" w:rsidP="00C978F3">
            <w:pPr>
              <w:ind w:firstLine="462"/>
              <w:jc w:val="both"/>
              <w:rPr>
                <w:sz w:val="28"/>
                <w:szCs w:val="28"/>
              </w:rPr>
            </w:pPr>
            <w:r w:rsidRPr="00C978F3">
              <w:rPr>
                <w:sz w:val="28"/>
                <w:szCs w:val="28"/>
              </w:rPr>
              <w:t>Територіального управління Служби судової охорони (м.</w:t>
            </w:r>
            <w:r w:rsidR="00B7506A" w:rsidRPr="00B7506A">
              <w:rPr>
                <w:sz w:val="28"/>
                <w:szCs w:val="28"/>
                <w:lang w:val="ru-RU"/>
              </w:rPr>
              <w:t xml:space="preserve"> </w:t>
            </w:r>
            <w:r w:rsidRPr="00C978F3">
              <w:rPr>
                <w:sz w:val="28"/>
                <w:szCs w:val="28"/>
              </w:rPr>
              <w:t>Вінниця,                вул. Брацлавська, 14), 30 жовтня 2019 року о 10.00.</w:t>
            </w:r>
          </w:p>
        </w:tc>
      </w:tr>
      <w:tr w:rsidR="00C978F3" w:rsidRPr="00C978F3" w:rsidTr="00C978F3">
        <w:trPr>
          <w:trHeight w:val="408"/>
        </w:trPr>
        <w:tc>
          <w:tcPr>
            <w:tcW w:w="9768" w:type="dxa"/>
            <w:gridSpan w:val="3"/>
          </w:tcPr>
          <w:p w:rsidR="00C978F3" w:rsidRPr="00C978F3" w:rsidRDefault="00C978F3" w:rsidP="00C978F3">
            <w:pPr>
              <w:jc w:val="both"/>
              <w:rPr>
                <w:b/>
                <w:color w:val="FF0000"/>
                <w:sz w:val="28"/>
                <w:szCs w:val="28"/>
              </w:rPr>
            </w:pPr>
          </w:p>
        </w:tc>
      </w:tr>
      <w:tr w:rsidR="00C978F3" w:rsidRPr="00C978F3" w:rsidTr="00C978F3">
        <w:trPr>
          <w:trHeight w:val="408"/>
        </w:trPr>
        <w:tc>
          <w:tcPr>
            <w:tcW w:w="9768" w:type="dxa"/>
            <w:gridSpan w:val="3"/>
          </w:tcPr>
          <w:p w:rsidR="00C978F3" w:rsidRPr="00C978F3" w:rsidRDefault="00C978F3" w:rsidP="00C978F3">
            <w:pPr>
              <w:widowControl w:val="0"/>
              <w:tabs>
                <w:tab w:val="left" w:pos="142"/>
              </w:tabs>
              <w:ind w:firstLine="462"/>
              <w:jc w:val="both"/>
              <w:rPr>
                <w:b/>
                <w:snapToGrid w:val="0"/>
                <w:sz w:val="28"/>
                <w:szCs w:val="28"/>
              </w:rPr>
            </w:pPr>
            <w:r w:rsidRPr="00C978F3">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C978F3" w:rsidRPr="00C978F3" w:rsidRDefault="00C978F3" w:rsidP="00C978F3">
            <w:pPr>
              <w:widowControl w:val="0"/>
              <w:tabs>
                <w:tab w:val="left" w:pos="142"/>
              </w:tabs>
              <w:ind w:firstLine="462"/>
              <w:jc w:val="both"/>
              <w:rPr>
                <w:snapToGrid w:val="0"/>
                <w:sz w:val="28"/>
                <w:szCs w:val="28"/>
              </w:rPr>
            </w:pPr>
            <w:proofErr w:type="spellStart"/>
            <w:r w:rsidRPr="00C978F3">
              <w:rPr>
                <w:sz w:val="28"/>
                <w:szCs w:val="28"/>
              </w:rPr>
              <w:t>Євчук</w:t>
            </w:r>
            <w:proofErr w:type="spellEnd"/>
            <w:r w:rsidRPr="00C978F3">
              <w:rPr>
                <w:sz w:val="28"/>
                <w:szCs w:val="28"/>
              </w:rPr>
              <w:t xml:space="preserve"> Віта Володимирівна, (096) 015-37-37, </w:t>
            </w:r>
            <w:hyperlink r:id="rId8" w:history="1">
              <w:r w:rsidRPr="00C978F3">
                <w:rPr>
                  <w:rStyle w:val="a6"/>
                  <w:b/>
                  <w:sz w:val="28"/>
                  <w:szCs w:val="28"/>
                  <w:lang w:val="en-US"/>
                </w:rPr>
                <w:t>sokyran</w:t>
              </w:r>
              <w:r w:rsidRPr="00C978F3">
                <w:rPr>
                  <w:rStyle w:val="a6"/>
                  <w:b/>
                  <w:sz w:val="28"/>
                  <w:szCs w:val="28"/>
                </w:rPr>
                <w:t>@sso.court.gov.ua</w:t>
              </w:r>
            </w:hyperlink>
            <w:r w:rsidRPr="00C978F3">
              <w:rPr>
                <w:snapToGrid w:val="0"/>
                <w:sz w:val="28"/>
                <w:szCs w:val="28"/>
              </w:rPr>
              <w:t>.</w:t>
            </w:r>
          </w:p>
        </w:tc>
      </w:tr>
      <w:tr w:rsidR="00C978F3" w:rsidRPr="00C978F3" w:rsidTr="00C978F3">
        <w:trPr>
          <w:trHeight w:val="191"/>
        </w:trPr>
        <w:tc>
          <w:tcPr>
            <w:tcW w:w="9768" w:type="dxa"/>
            <w:gridSpan w:val="3"/>
          </w:tcPr>
          <w:p w:rsidR="00C978F3" w:rsidRPr="00C978F3" w:rsidRDefault="00C978F3" w:rsidP="00C978F3">
            <w:pPr>
              <w:jc w:val="both"/>
              <w:rPr>
                <w:color w:val="FF0000"/>
                <w:sz w:val="28"/>
                <w:szCs w:val="28"/>
              </w:rPr>
            </w:pPr>
          </w:p>
        </w:tc>
      </w:tr>
      <w:tr w:rsidR="00C978F3" w:rsidRPr="00C978F3" w:rsidTr="00C978F3">
        <w:trPr>
          <w:trHeight w:val="408"/>
        </w:trPr>
        <w:tc>
          <w:tcPr>
            <w:tcW w:w="9768" w:type="dxa"/>
            <w:gridSpan w:val="3"/>
          </w:tcPr>
          <w:p w:rsidR="00C978F3" w:rsidRPr="00C978F3" w:rsidRDefault="00C978F3" w:rsidP="00C978F3">
            <w:pPr>
              <w:jc w:val="center"/>
              <w:rPr>
                <w:b/>
                <w:sz w:val="28"/>
                <w:szCs w:val="28"/>
              </w:rPr>
            </w:pPr>
            <w:r w:rsidRPr="00C978F3">
              <w:rPr>
                <w:b/>
                <w:sz w:val="28"/>
                <w:szCs w:val="28"/>
              </w:rPr>
              <w:t>Кваліфікаційні вимоги.</w:t>
            </w:r>
          </w:p>
        </w:tc>
      </w:tr>
      <w:tr w:rsidR="00C978F3" w:rsidRPr="00C978F3" w:rsidTr="00C978F3">
        <w:trPr>
          <w:trHeight w:val="408"/>
        </w:trPr>
        <w:tc>
          <w:tcPr>
            <w:tcW w:w="4032" w:type="dxa"/>
            <w:gridSpan w:val="2"/>
          </w:tcPr>
          <w:p w:rsidR="00C978F3" w:rsidRPr="00C978F3" w:rsidRDefault="00C978F3" w:rsidP="00C978F3">
            <w:pPr>
              <w:jc w:val="both"/>
              <w:rPr>
                <w:sz w:val="28"/>
                <w:szCs w:val="28"/>
              </w:rPr>
            </w:pPr>
            <w:r w:rsidRPr="00C978F3">
              <w:rPr>
                <w:sz w:val="28"/>
                <w:szCs w:val="28"/>
              </w:rPr>
              <w:t>1. Освіта</w:t>
            </w:r>
          </w:p>
        </w:tc>
        <w:tc>
          <w:tcPr>
            <w:tcW w:w="5736" w:type="dxa"/>
          </w:tcPr>
          <w:p w:rsidR="00C978F3" w:rsidRPr="00C978F3" w:rsidRDefault="00C978F3" w:rsidP="00C978F3">
            <w:pPr>
              <w:jc w:val="both"/>
              <w:rPr>
                <w:sz w:val="28"/>
                <w:szCs w:val="28"/>
              </w:rPr>
            </w:pPr>
            <w:r w:rsidRPr="00C978F3">
              <w:rPr>
                <w:sz w:val="28"/>
                <w:szCs w:val="28"/>
              </w:rPr>
              <w:t>повинен мати ступінь вищої освіти магістр в галузі знань «Правознавство», «Воєнні науки», «Національна безпека», ступінь вищої освіти – магістр*.</w:t>
            </w:r>
          </w:p>
          <w:p w:rsidR="00C978F3" w:rsidRPr="00C978F3" w:rsidRDefault="00C978F3" w:rsidP="00C978F3">
            <w:pPr>
              <w:jc w:val="both"/>
              <w:rPr>
                <w:sz w:val="28"/>
                <w:szCs w:val="28"/>
              </w:rPr>
            </w:pPr>
          </w:p>
        </w:tc>
      </w:tr>
      <w:tr w:rsidR="00C978F3" w:rsidRPr="00C978F3" w:rsidTr="00C978F3">
        <w:trPr>
          <w:trHeight w:val="408"/>
        </w:trPr>
        <w:tc>
          <w:tcPr>
            <w:tcW w:w="4032" w:type="dxa"/>
            <w:gridSpan w:val="2"/>
          </w:tcPr>
          <w:p w:rsidR="00C978F3" w:rsidRPr="00C978F3" w:rsidRDefault="00C978F3" w:rsidP="00C978F3">
            <w:pPr>
              <w:jc w:val="both"/>
              <w:rPr>
                <w:sz w:val="28"/>
                <w:szCs w:val="28"/>
              </w:rPr>
            </w:pPr>
            <w:r w:rsidRPr="00C978F3">
              <w:rPr>
                <w:sz w:val="28"/>
                <w:szCs w:val="28"/>
              </w:rPr>
              <w:t>2. Досвід роботи</w:t>
            </w:r>
          </w:p>
        </w:tc>
        <w:tc>
          <w:tcPr>
            <w:tcW w:w="5736" w:type="dxa"/>
          </w:tcPr>
          <w:p w:rsidR="00C978F3" w:rsidRPr="00C978F3" w:rsidRDefault="00C978F3" w:rsidP="00C978F3">
            <w:pPr>
              <w:jc w:val="both"/>
              <w:rPr>
                <w:sz w:val="28"/>
                <w:szCs w:val="28"/>
              </w:rPr>
            </w:pPr>
            <w:r w:rsidRPr="00C978F3">
              <w:rPr>
                <w:sz w:val="28"/>
                <w:szCs w:val="28"/>
              </w:rPr>
              <w:t xml:space="preserve">мати стаж роботи в правоохоронних органах або військових формуваннях не менше                    10 років; </w:t>
            </w:r>
          </w:p>
          <w:p w:rsidR="00C978F3" w:rsidRPr="00C978F3" w:rsidRDefault="00C978F3" w:rsidP="00C978F3">
            <w:pPr>
              <w:jc w:val="both"/>
              <w:rPr>
                <w:sz w:val="28"/>
                <w:szCs w:val="28"/>
              </w:rPr>
            </w:pPr>
            <w:r w:rsidRPr="00C978F3">
              <w:rPr>
                <w:sz w:val="28"/>
                <w:szCs w:val="28"/>
              </w:rPr>
              <w:t xml:space="preserve">досвід роботи на посадах в органах управління державних правоохоронних органах або </w:t>
            </w:r>
            <w:proofErr w:type="spellStart"/>
            <w:r w:rsidRPr="00C978F3">
              <w:rPr>
                <w:sz w:val="28"/>
                <w:szCs w:val="28"/>
              </w:rPr>
              <w:t>військов</w:t>
            </w:r>
            <w:proofErr w:type="spellEnd"/>
            <w:r w:rsidRPr="00C978F3">
              <w:rPr>
                <w:sz w:val="28"/>
                <w:szCs w:val="28"/>
                <w:lang w:val="ru-RU"/>
              </w:rPr>
              <w:t>их</w:t>
            </w:r>
            <w:r w:rsidRPr="00C978F3">
              <w:rPr>
                <w:sz w:val="28"/>
                <w:szCs w:val="28"/>
              </w:rPr>
              <w:t xml:space="preserve"> формування</w:t>
            </w:r>
            <w:r w:rsidRPr="00C978F3">
              <w:rPr>
                <w:sz w:val="28"/>
                <w:szCs w:val="28"/>
                <w:lang w:val="ru-RU"/>
              </w:rPr>
              <w:t xml:space="preserve">х </w:t>
            </w:r>
            <w:r w:rsidRPr="00C978F3">
              <w:rPr>
                <w:sz w:val="28"/>
                <w:szCs w:val="28"/>
              </w:rPr>
              <w:t>– не менше 5 років.</w:t>
            </w:r>
          </w:p>
        </w:tc>
      </w:tr>
      <w:tr w:rsidR="00C978F3" w:rsidRPr="00C978F3" w:rsidTr="00C978F3">
        <w:trPr>
          <w:trHeight w:val="408"/>
        </w:trPr>
        <w:tc>
          <w:tcPr>
            <w:tcW w:w="4032" w:type="dxa"/>
            <w:gridSpan w:val="2"/>
          </w:tcPr>
          <w:p w:rsidR="00C978F3" w:rsidRPr="00C978F3" w:rsidRDefault="00C978F3" w:rsidP="00C978F3">
            <w:pPr>
              <w:jc w:val="both"/>
              <w:rPr>
                <w:sz w:val="28"/>
                <w:szCs w:val="28"/>
              </w:rPr>
            </w:pPr>
          </w:p>
        </w:tc>
        <w:tc>
          <w:tcPr>
            <w:tcW w:w="5736" w:type="dxa"/>
          </w:tcPr>
          <w:p w:rsidR="00C978F3" w:rsidRPr="00C978F3" w:rsidRDefault="00C978F3" w:rsidP="00C978F3">
            <w:pPr>
              <w:jc w:val="both"/>
              <w:rPr>
                <w:sz w:val="28"/>
                <w:szCs w:val="28"/>
              </w:rPr>
            </w:pPr>
          </w:p>
        </w:tc>
      </w:tr>
      <w:tr w:rsidR="00C978F3" w:rsidRPr="00C978F3" w:rsidTr="00C978F3">
        <w:trPr>
          <w:trHeight w:val="408"/>
        </w:trPr>
        <w:tc>
          <w:tcPr>
            <w:tcW w:w="4032" w:type="dxa"/>
            <w:gridSpan w:val="2"/>
          </w:tcPr>
          <w:p w:rsidR="00C978F3" w:rsidRPr="00C978F3" w:rsidRDefault="00C978F3" w:rsidP="00C978F3">
            <w:pPr>
              <w:spacing w:line="240" w:lineRule="atLeast"/>
              <w:ind w:right="-39"/>
              <w:jc w:val="both"/>
              <w:rPr>
                <w:sz w:val="28"/>
                <w:szCs w:val="28"/>
              </w:rPr>
            </w:pPr>
            <w:r w:rsidRPr="00C978F3">
              <w:rPr>
                <w:sz w:val="28"/>
                <w:szCs w:val="28"/>
              </w:rPr>
              <w:t>3. Володіння державною мовою</w:t>
            </w:r>
          </w:p>
        </w:tc>
        <w:tc>
          <w:tcPr>
            <w:tcW w:w="5736" w:type="dxa"/>
          </w:tcPr>
          <w:p w:rsidR="00C978F3" w:rsidRPr="00C978F3" w:rsidRDefault="00C978F3" w:rsidP="00C978F3">
            <w:pPr>
              <w:spacing w:line="240" w:lineRule="atLeast"/>
              <w:jc w:val="both"/>
              <w:rPr>
                <w:sz w:val="28"/>
                <w:szCs w:val="28"/>
              </w:rPr>
            </w:pPr>
            <w:r w:rsidRPr="00C978F3">
              <w:rPr>
                <w:sz w:val="28"/>
                <w:szCs w:val="28"/>
              </w:rPr>
              <w:t>вільне володіння державною мовою.</w:t>
            </w:r>
          </w:p>
        </w:tc>
      </w:tr>
      <w:tr w:rsidR="00C978F3" w:rsidRPr="00C978F3" w:rsidTr="00C978F3">
        <w:trPr>
          <w:trHeight w:val="408"/>
        </w:trPr>
        <w:tc>
          <w:tcPr>
            <w:tcW w:w="9768" w:type="dxa"/>
            <w:gridSpan w:val="3"/>
          </w:tcPr>
          <w:p w:rsidR="00C978F3" w:rsidRPr="00C978F3" w:rsidRDefault="00C978F3" w:rsidP="00C978F3">
            <w:pPr>
              <w:spacing w:line="240" w:lineRule="atLeast"/>
              <w:jc w:val="both"/>
              <w:rPr>
                <w:sz w:val="28"/>
                <w:szCs w:val="28"/>
              </w:rPr>
            </w:pPr>
          </w:p>
        </w:tc>
      </w:tr>
      <w:tr w:rsidR="00C978F3" w:rsidRPr="00C978F3" w:rsidTr="00C978F3">
        <w:trPr>
          <w:trHeight w:val="408"/>
        </w:trPr>
        <w:tc>
          <w:tcPr>
            <w:tcW w:w="9768" w:type="dxa"/>
            <w:gridSpan w:val="3"/>
          </w:tcPr>
          <w:p w:rsidR="00C978F3" w:rsidRPr="00C978F3" w:rsidRDefault="00C978F3" w:rsidP="00C978F3">
            <w:pPr>
              <w:spacing w:line="240" w:lineRule="atLeast"/>
              <w:jc w:val="center"/>
              <w:rPr>
                <w:b/>
                <w:sz w:val="28"/>
                <w:szCs w:val="28"/>
              </w:rPr>
            </w:pPr>
            <w:r w:rsidRPr="00C978F3">
              <w:rPr>
                <w:b/>
                <w:sz w:val="28"/>
                <w:szCs w:val="28"/>
              </w:rPr>
              <w:t>Вимоги до компетентності.</w:t>
            </w: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1. Наявність лідерських якостей</w:t>
            </w:r>
          </w:p>
        </w:tc>
        <w:tc>
          <w:tcPr>
            <w:tcW w:w="5760" w:type="dxa"/>
            <w:gridSpan w:val="2"/>
          </w:tcPr>
          <w:p w:rsidR="00C978F3" w:rsidRPr="00C978F3" w:rsidRDefault="00C978F3" w:rsidP="00C978F3">
            <w:pPr>
              <w:jc w:val="both"/>
              <w:rPr>
                <w:sz w:val="28"/>
                <w:szCs w:val="28"/>
              </w:rPr>
            </w:pPr>
            <w:r w:rsidRPr="00C978F3">
              <w:rPr>
                <w:sz w:val="28"/>
                <w:szCs w:val="28"/>
              </w:rPr>
              <w:t>встановлення цілей, пріоритетів та орієнтирів;</w:t>
            </w:r>
          </w:p>
          <w:p w:rsidR="00C978F3" w:rsidRPr="00C978F3" w:rsidRDefault="00C978F3" w:rsidP="00C978F3">
            <w:pPr>
              <w:jc w:val="both"/>
              <w:rPr>
                <w:sz w:val="28"/>
                <w:szCs w:val="28"/>
              </w:rPr>
            </w:pPr>
            <w:r w:rsidRPr="00C978F3">
              <w:rPr>
                <w:sz w:val="28"/>
                <w:szCs w:val="28"/>
              </w:rPr>
              <w:t>стратегічне планування;</w:t>
            </w:r>
          </w:p>
          <w:p w:rsidR="00C978F3" w:rsidRPr="00C978F3" w:rsidRDefault="00C978F3" w:rsidP="00C978F3">
            <w:pPr>
              <w:jc w:val="both"/>
              <w:rPr>
                <w:sz w:val="28"/>
                <w:szCs w:val="28"/>
              </w:rPr>
            </w:pPr>
            <w:r w:rsidRPr="00C978F3">
              <w:rPr>
                <w:sz w:val="28"/>
                <w:szCs w:val="28"/>
              </w:rPr>
              <w:t>багатофункціональність;</w:t>
            </w:r>
          </w:p>
          <w:p w:rsidR="00C978F3" w:rsidRPr="00C978F3" w:rsidRDefault="00C978F3" w:rsidP="00C978F3">
            <w:pPr>
              <w:jc w:val="both"/>
              <w:rPr>
                <w:sz w:val="28"/>
                <w:szCs w:val="28"/>
              </w:rPr>
            </w:pPr>
            <w:r w:rsidRPr="00C978F3">
              <w:rPr>
                <w:sz w:val="28"/>
                <w:szCs w:val="28"/>
              </w:rPr>
              <w:t>ведення ділових переговорів;</w:t>
            </w:r>
          </w:p>
          <w:p w:rsidR="00C978F3" w:rsidRPr="00C978F3" w:rsidRDefault="00C978F3" w:rsidP="00C978F3">
            <w:pPr>
              <w:jc w:val="both"/>
              <w:rPr>
                <w:sz w:val="28"/>
                <w:szCs w:val="28"/>
              </w:rPr>
            </w:pPr>
            <w:r w:rsidRPr="00C978F3">
              <w:rPr>
                <w:sz w:val="28"/>
                <w:szCs w:val="28"/>
              </w:rPr>
              <w:t>досягнення кінцевих результатів.</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2. Вміння приймати ефективні рішення</w:t>
            </w:r>
          </w:p>
        </w:tc>
        <w:tc>
          <w:tcPr>
            <w:tcW w:w="5760" w:type="dxa"/>
            <w:gridSpan w:val="2"/>
          </w:tcPr>
          <w:p w:rsidR="00C978F3" w:rsidRPr="00C978F3" w:rsidRDefault="00C978F3" w:rsidP="00C978F3">
            <w:pPr>
              <w:jc w:val="both"/>
              <w:rPr>
                <w:sz w:val="28"/>
                <w:szCs w:val="28"/>
              </w:rPr>
            </w:pPr>
            <w:r w:rsidRPr="00C978F3">
              <w:rPr>
                <w:sz w:val="28"/>
                <w:szCs w:val="28"/>
              </w:rPr>
              <w:t>здатність швидко приймати управлінські рішення та ефективно діяти в екстремальних ситуаціях.</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3. Аналітичні здібності</w:t>
            </w:r>
          </w:p>
        </w:tc>
        <w:tc>
          <w:tcPr>
            <w:tcW w:w="5760" w:type="dxa"/>
            <w:gridSpan w:val="2"/>
          </w:tcPr>
          <w:p w:rsidR="00C978F3" w:rsidRPr="00C978F3" w:rsidRDefault="00C978F3" w:rsidP="00C978F3">
            <w:pPr>
              <w:jc w:val="both"/>
              <w:rPr>
                <w:sz w:val="28"/>
                <w:szCs w:val="28"/>
              </w:rPr>
            </w:pPr>
            <w:r w:rsidRPr="00C978F3">
              <w:rPr>
                <w:sz w:val="28"/>
                <w:szCs w:val="28"/>
              </w:rPr>
              <w:t>здатність систематизувати, узагальнювати інформацію;</w:t>
            </w:r>
          </w:p>
          <w:p w:rsidR="00C978F3" w:rsidRPr="00C978F3" w:rsidRDefault="00C978F3" w:rsidP="00C978F3">
            <w:pPr>
              <w:jc w:val="both"/>
              <w:rPr>
                <w:sz w:val="28"/>
                <w:szCs w:val="28"/>
              </w:rPr>
            </w:pPr>
            <w:r w:rsidRPr="00C978F3">
              <w:rPr>
                <w:sz w:val="28"/>
                <w:szCs w:val="28"/>
              </w:rPr>
              <w:t>гнучкість;</w:t>
            </w:r>
          </w:p>
          <w:p w:rsidR="00C978F3" w:rsidRPr="00C978F3" w:rsidRDefault="00C978F3" w:rsidP="00C978F3">
            <w:pPr>
              <w:jc w:val="both"/>
              <w:rPr>
                <w:sz w:val="28"/>
                <w:szCs w:val="28"/>
              </w:rPr>
            </w:pPr>
            <w:r w:rsidRPr="00C978F3">
              <w:rPr>
                <w:sz w:val="28"/>
                <w:szCs w:val="28"/>
              </w:rPr>
              <w:lastRenderedPageBreak/>
              <w:t>проникливість.</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lastRenderedPageBreak/>
              <w:t>4. Управління організацією та персоналом</w:t>
            </w:r>
          </w:p>
        </w:tc>
        <w:tc>
          <w:tcPr>
            <w:tcW w:w="5760" w:type="dxa"/>
            <w:gridSpan w:val="2"/>
          </w:tcPr>
          <w:p w:rsidR="00C978F3" w:rsidRPr="00C978F3" w:rsidRDefault="00C978F3" w:rsidP="00C978F3">
            <w:pPr>
              <w:jc w:val="both"/>
              <w:rPr>
                <w:sz w:val="28"/>
                <w:szCs w:val="28"/>
              </w:rPr>
            </w:pPr>
            <w:r w:rsidRPr="00C978F3">
              <w:rPr>
                <w:sz w:val="28"/>
                <w:szCs w:val="28"/>
              </w:rPr>
              <w:t>організація роботи та контроль;</w:t>
            </w:r>
          </w:p>
          <w:p w:rsidR="00C978F3" w:rsidRPr="00C978F3" w:rsidRDefault="00C978F3" w:rsidP="00C978F3">
            <w:pPr>
              <w:jc w:val="both"/>
              <w:rPr>
                <w:sz w:val="28"/>
                <w:szCs w:val="28"/>
              </w:rPr>
            </w:pPr>
            <w:r w:rsidRPr="00C978F3">
              <w:rPr>
                <w:sz w:val="28"/>
                <w:szCs w:val="28"/>
              </w:rPr>
              <w:t>управління людськими ресурсами;</w:t>
            </w:r>
          </w:p>
          <w:p w:rsidR="00C978F3" w:rsidRPr="00C978F3" w:rsidRDefault="00C978F3" w:rsidP="00C978F3">
            <w:pPr>
              <w:jc w:val="both"/>
              <w:rPr>
                <w:sz w:val="28"/>
                <w:szCs w:val="28"/>
              </w:rPr>
            </w:pPr>
            <w:r w:rsidRPr="00C978F3">
              <w:rPr>
                <w:sz w:val="28"/>
                <w:szCs w:val="28"/>
              </w:rPr>
              <w:t>вміння мотивувати підлеглих працівників.</w:t>
            </w:r>
          </w:p>
          <w:p w:rsidR="00C978F3" w:rsidRPr="00C978F3" w:rsidRDefault="00C978F3" w:rsidP="00C978F3">
            <w:pPr>
              <w:jc w:val="both"/>
              <w:rPr>
                <w:sz w:val="28"/>
                <w:szCs w:val="28"/>
              </w:rPr>
            </w:pPr>
            <w:r w:rsidRPr="00C978F3">
              <w:rPr>
                <w:sz w:val="28"/>
                <w:szCs w:val="28"/>
              </w:rPr>
              <w:t xml:space="preserve"> </w:t>
            </w: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5. Особистісні компетенції</w:t>
            </w:r>
          </w:p>
        </w:tc>
        <w:tc>
          <w:tcPr>
            <w:tcW w:w="5760" w:type="dxa"/>
            <w:gridSpan w:val="2"/>
          </w:tcPr>
          <w:p w:rsidR="00C978F3" w:rsidRPr="00C978F3" w:rsidRDefault="00C978F3" w:rsidP="00C978F3">
            <w:pPr>
              <w:jc w:val="both"/>
              <w:rPr>
                <w:sz w:val="28"/>
                <w:szCs w:val="28"/>
              </w:rPr>
            </w:pPr>
            <w:r w:rsidRPr="00C978F3">
              <w:rPr>
                <w:sz w:val="28"/>
                <w:szCs w:val="28"/>
              </w:rPr>
              <w:t>принциповість, рішучість і вимогливість під час прийняття рішень;</w:t>
            </w:r>
          </w:p>
          <w:p w:rsidR="00C978F3" w:rsidRPr="00C978F3" w:rsidRDefault="00C978F3" w:rsidP="00C978F3">
            <w:pPr>
              <w:jc w:val="both"/>
              <w:rPr>
                <w:sz w:val="28"/>
                <w:szCs w:val="28"/>
              </w:rPr>
            </w:pPr>
            <w:r w:rsidRPr="00C978F3">
              <w:rPr>
                <w:sz w:val="28"/>
                <w:szCs w:val="28"/>
              </w:rPr>
              <w:t>системність;</w:t>
            </w:r>
          </w:p>
          <w:p w:rsidR="00C978F3" w:rsidRPr="00C978F3" w:rsidRDefault="00C978F3" w:rsidP="00C978F3">
            <w:pPr>
              <w:jc w:val="both"/>
              <w:rPr>
                <w:sz w:val="28"/>
                <w:szCs w:val="28"/>
              </w:rPr>
            </w:pPr>
            <w:r w:rsidRPr="00C978F3">
              <w:rPr>
                <w:sz w:val="28"/>
                <w:szCs w:val="28"/>
              </w:rPr>
              <w:t>самоорганізація та саморозвиток;</w:t>
            </w:r>
          </w:p>
          <w:p w:rsidR="00C978F3" w:rsidRPr="00C978F3" w:rsidRDefault="00C978F3" w:rsidP="00C978F3">
            <w:pPr>
              <w:jc w:val="both"/>
              <w:rPr>
                <w:sz w:val="28"/>
                <w:szCs w:val="28"/>
              </w:rPr>
            </w:pPr>
            <w:r w:rsidRPr="00C978F3">
              <w:rPr>
                <w:sz w:val="28"/>
                <w:szCs w:val="28"/>
              </w:rPr>
              <w:t>політична нейтральність.</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6. Забезпечення охорони об’єктів системи правосуддя</w:t>
            </w:r>
          </w:p>
        </w:tc>
        <w:tc>
          <w:tcPr>
            <w:tcW w:w="5760" w:type="dxa"/>
            <w:gridSpan w:val="2"/>
          </w:tcPr>
          <w:p w:rsidR="00C978F3" w:rsidRPr="00C978F3" w:rsidRDefault="00C978F3" w:rsidP="00C978F3">
            <w:pPr>
              <w:jc w:val="both"/>
              <w:rPr>
                <w:sz w:val="28"/>
                <w:szCs w:val="28"/>
              </w:rPr>
            </w:pPr>
            <w:r w:rsidRPr="00C978F3">
              <w:rPr>
                <w:sz w:val="28"/>
                <w:szCs w:val="28"/>
              </w:rPr>
              <w:t>знання законодавства, яке регулює діяльність судових та правоохоронних органів;</w:t>
            </w:r>
          </w:p>
          <w:p w:rsidR="00C978F3" w:rsidRPr="00C978F3" w:rsidRDefault="00C978F3" w:rsidP="00C978F3">
            <w:pPr>
              <w:jc w:val="both"/>
              <w:rPr>
                <w:sz w:val="28"/>
                <w:szCs w:val="28"/>
              </w:rPr>
            </w:pPr>
            <w:r w:rsidRPr="00C978F3">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 xml:space="preserve">7. Робота з інформацією </w:t>
            </w:r>
          </w:p>
        </w:tc>
        <w:tc>
          <w:tcPr>
            <w:tcW w:w="5760" w:type="dxa"/>
            <w:gridSpan w:val="2"/>
          </w:tcPr>
          <w:p w:rsidR="00C978F3" w:rsidRPr="00C978F3" w:rsidRDefault="00C978F3" w:rsidP="00C978F3">
            <w:pPr>
              <w:jc w:val="both"/>
              <w:rPr>
                <w:sz w:val="28"/>
                <w:szCs w:val="28"/>
              </w:rPr>
            </w:pPr>
            <w:r w:rsidRPr="00C978F3">
              <w:rPr>
                <w:sz w:val="28"/>
                <w:szCs w:val="28"/>
              </w:rPr>
              <w:t>знання основ законодавства про інформацію.</w:t>
            </w:r>
          </w:p>
        </w:tc>
      </w:tr>
      <w:tr w:rsidR="00C978F3" w:rsidRPr="00C978F3" w:rsidTr="00C978F3">
        <w:trPr>
          <w:trHeight w:val="408"/>
        </w:trPr>
        <w:tc>
          <w:tcPr>
            <w:tcW w:w="4008" w:type="dxa"/>
          </w:tcPr>
          <w:p w:rsidR="00C978F3" w:rsidRPr="00C978F3" w:rsidRDefault="00C978F3" w:rsidP="00C978F3">
            <w:pPr>
              <w:rPr>
                <w:sz w:val="28"/>
                <w:szCs w:val="28"/>
              </w:rPr>
            </w:pPr>
          </w:p>
        </w:tc>
        <w:tc>
          <w:tcPr>
            <w:tcW w:w="5760" w:type="dxa"/>
            <w:gridSpan w:val="2"/>
          </w:tcPr>
          <w:p w:rsidR="00C978F3" w:rsidRPr="00C978F3" w:rsidRDefault="00C978F3" w:rsidP="00C978F3">
            <w:pPr>
              <w:jc w:val="both"/>
              <w:rPr>
                <w:sz w:val="28"/>
                <w:szCs w:val="28"/>
              </w:rPr>
            </w:pPr>
          </w:p>
        </w:tc>
      </w:tr>
      <w:tr w:rsidR="00C978F3" w:rsidRPr="00C978F3" w:rsidTr="00C978F3">
        <w:trPr>
          <w:trHeight w:val="408"/>
        </w:trPr>
        <w:tc>
          <w:tcPr>
            <w:tcW w:w="9768" w:type="dxa"/>
            <w:gridSpan w:val="3"/>
          </w:tcPr>
          <w:p w:rsidR="00C978F3" w:rsidRPr="00C978F3" w:rsidRDefault="00C978F3" w:rsidP="00C978F3">
            <w:pPr>
              <w:jc w:val="center"/>
              <w:rPr>
                <w:b/>
                <w:sz w:val="28"/>
                <w:szCs w:val="28"/>
              </w:rPr>
            </w:pPr>
            <w:r w:rsidRPr="00C978F3">
              <w:rPr>
                <w:b/>
                <w:sz w:val="28"/>
                <w:szCs w:val="28"/>
              </w:rPr>
              <w:t>Професійні знання.</w:t>
            </w: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1. Знання законодавства</w:t>
            </w:r>
          </w:p>
        </w:tc>
        <w:tc>
          <w:tcPr>
            <w:tcW w:w="5760" w:type="dxa"/>
            <w:gridSpan w:val="2"/>
          </w:tcPr>
          <w:p w:rsidR="00C978F3" w:rsidRPr="00C978F3" w:rsidRDefault="00C978F3" w:rsidP="00C978F3">
            <w:pPr>
              <w:jc w:val="both"/>
              <w:rPr>
                <w:sz w:val="28"/>
                <w:szCs w:val="28"/>
              </w:rPr>
            </w:pPr>
            <w:r w:rsidRPr="00C978F3">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 xml:space="preserve">2. Знання спеціального законодавства </w:t>
            </w:r>
          </w:p>
        </w:tc>
        <w:tc>
          <w:tcPr>
            <w:tcW w:w="5760" w:type="dxa"/>
            <w:gridSpan w:val="2"/>
          </w:tcPr>
          <w:p w:rsidR="00C978F3" w:rsidRPr="00C978F3" w:rsidRDefault="00C978F3" w:rsidP="00C978F3">
            <w:pPr>
              <w:ind w:left="88" w:right="96"/>
              <w:contextualSpacing/>
              <w:jc w:val="both"/>
              <w:rPr>
                <w:sz w:val="28"/>
                <w:szCs w:val="28"/>
              </w:rPr>
            </w:pPr>
            <w:r w:rsidRPr="00C978F3">
              <w:rPr>
                <w:sz w:val="28"/>
                <w:szCs w:val="28"/>
              </w:rPr>
              <w:t>знання:</w:t>
            </w:r>
          </w:p>
          <w:p w:rsidR="00C978F3" w:rsidRPr="00C978F3" w:rsidRDefault="00C978F3" w:rsidP="00C978F3">
            <w:pPr>
              <w:ind w:left="88" w:right="96"/>
              <w:contextualSpacing/>
              <w:jc w:val="both"/>
              <w:rPr>
                <w:sz w:val="28"/>
                <w:szCs w:val="28"/>
              </w:rPr>
            </w:pPr>
            <w:r w:rsidRPr="00C978F3">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C978F3" w:rsidRPr="00C978F3" w:rsidRDefault="00C978F3" w:rsidP="00C978F3">
            <w:pPr>
              <w:ind w:left="88" w:right="96" w:hanging="13"/>
              <w:contextualSpacing/>
              <w:jc w:val="both"/>
              <w:rPr>
                <w:sz w:val="28"/>
                <w:szCs w:val="28"/>
                <w:lang w:eastAsia="en-US"/>
              </w:rPr>
            </w:pPr>
            <w:r w:rsidRPr="00C978F3">
              <w:rPr>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C978F3" w:rsidRPr="00C978F3" w:rsidRDefault="00C978F3" w:rsidP="00C978F3">
            <w:pPr>
              <w:ind w:left="88" w:right="96" w:hanging="13"/>
              <w:contextualSpacing/>
              <w:jc w:val="both"/>
              <w:rPr>
                <w:sz w:val="28"/>
                <w:szCs w:val="28"/>
                <w:lang w:eastAsia="en-US"/>
              </w:rPr>
            </w:pPr>
            <w:r w:rsidRPr="00C978F3">
              <w:rPr>
                <w:sz w:val="28"/>
                <w:szCs w:val="28"/>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C978F3" w:rsidRPr="00C978F3" w:rsidRDefault="00C978F3" w:rsidP="00C978F3">
            <w:pPr>
              <w:ind w:left="88" w:right="96" w:hanging="13"/>
              <w:contextualSpacing/>
              <w:jc w:val="both"/>
              <w:rPr>
                <w:sz w:val="28"/>
                <w:szCs w:val="28"/>
                <w:lang w:eastAsia="en-US"/>
              </w:rPr>
            </w:pPr>
          </w:p>
          <w:p w:rsidR="00C978F3" w:rsidRPr="00C978F3" w:rsidRDefault="00C978F3" w:rsidP="00C978F3">
            <w:pPr>
              <w:ind w:left="88" w:right="96" w:hanging="13"/>
              <w:contextualSpacing/>
              <w:jc w:val="both"/>
              <w:rPr>
                <w:sz w:val="28"/>
                <w:szCs w:val="28"/>
                <w:lang w:eastAsia="en-US"/>
              </w:rPr>
            </w:pPr>
          </w:p>
        </w:tc>
      </w:tr>
    </w:tbl>
    <w:p w:rsidR="00C978F3" w:rsidRPr="00C978F3" w:rsidRDefault="00C978F3" w:rsidP="00C978F3">
      <w:pPr>
        <w:jc w:val="both"/>
        <w:rPr>
          <w:sz w:val="28"/>
          <w:szCs w:val="28"/>
        </w:rPr>
      </w:pPr>
    </w:p>
    <w:p w:rsidR="00C978F3" w:rsidRPr="00C978F3" w:rsidRDefault="00C978F3" w:rsidP="00C978F3">
      <w:pPr>
        <w:jc w:val="both"/>
        <w:rPr>
          <w:sz w:val="28"/>
          <w:szCs w:val="28"/>
        </w:rPr>
      </w:pPr>
    </w:p>
    <w:p w:rsidR="00C978F3" w:rsidRPr="00C978F3" w:rsidRDefault="00C978F3" w:rsidP="00C978F3">
      <w:pPr>
        <w:jc w:val="both"/>
        <w:rPr>
          <w:sz w:val="28"/>
          <w:szCs w:val="28"/>
        </w:rPr>
      </w:pPr>
      <w:r w:rsidRPr="00C978F3">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978F3" w:rsidRPr="00C978F3" w:rsidRDefault="00C978F3" w:rsidP="00C978F3">
      <w:pPr>
        <w:ind w:left="5812"/>
        <w:rPr>
          <w:b/>
          <w:sz w:val="28"/>
          <w:szCs w:val="28"/>
        </w:rPr>
      </w:pPr>
      <w:r w:rsidRPr="00C978F3">
        <w:rPr>
          <w:b/>
          <w:sz w:val="28"/>
          <w:szCs w:val="28"/>
        </w:rPr>
        <w:t>ЗАТВЕРДЖЕНО</w:t>
      </w:r>
    </w:p>
    <w:p w:rsidR="00C978F3" w:rsidRPr="00C978F3" w:rsidRDefault="00C978F3" w:rsidP="00C978F3">
      <w:pPr>
        <w:ind w:left="5812"/>
        <w:rPr>
          <w:sz w:val="28"/>
          <w:szCs w:val="28"/>
        </w:rPr>
      </w:pPr>
      <w:r w:rsidRPr="00C978F3">
        <w:rPr>
          <w:sz w:val="28"/>
          <w:szCs w:val="28"/>
        </w:rPr>
        <w:t xml:space="preserve">Наказ начальника Територіального управління  Служби судової охорони у Вінницькій області </w:t>
      </w:r>
    </w:p>
    <w:p w:rsidR="00C978F3" w:rsidRPr="00C978F3" w:rsidRDefault="00C978F3" w:rsidP="00C978F3">
      <w:pPr>
        <w:ind w:left="5812"/>
        <w:rPr>
          <w:sz w:val="28"/>
          <w:szCs w:val="28"/>
        </w:rPr>
      </w:pPr>
      <w:r w:rsidRPr="00C978F3">
        <w:rPr>
          <w:sz w:val="28"/>
          <w:szCs w:val="28"/>
        </w:rPr>
        <w:t>Від 15.10.2019 № 31</w:t>
      </w:r>
    </w:p>
    <w:p w:rsidR="00C978F3" w:rsidRPr="00C978F3" w:rsidRDefault="00C978F3" w:rsidP="00C978F3">
      <w:pPr>
        <w:rPr>
          <w:sz w:val="28"/>
          <w:szCs w:val="28"/>
        </w:rPr>
      </w:pPr>
    </w:p>
    <w:p w:rsidR="00C978F3" w:rsidRPr="00C978F3" w:rsidRDefault="00C978F3" w:rsidP="00C978F3">
      <w:pPr>
        <w:jc w:val="center"/>
        <w:rPr>
          <w:b/>
          <w:sz w:val="28"/>
          <w:szCs w:val="28"/>
        </w:rPr>
      </w:pPr>
      <w:r w:rsidRPr="00C978F3">
        <w:rPr>
          <w:b/>
          <w:sz w:val="28"/>
          <w:szCs w:val="28"/>
        </w:rPr>
        <w:t>УМОВИ</w:t>
      </w:r>
    </w:p>
    <w:p w:rsidR="00C978F3" w:rsidRPr="00C978F3" w:rsidRDefault="00C978F3" w:rsidP="00C978F3">
      <w:pPr>
        <w:jc w:val="center"/>
        <w:rPr>
          <w:b/>
          <w:sz w:val="28"/>
          <w:szCs w:val="28"/>
        </w:rPr>
      </w:pPr>
      <w:r w:rsidRPr="00C978F3">
        <w:rPr>
          <w:b/>
          <w:sz w:val="28"/>
          <w:szCs w:val="28"/>
        </w:rPr>
        <w:t xml:space="preserve">проведення конкурсу на зайняття вакантної посади </w:t>
      </w:r>
    </w:p>
    <w:p w:rsidR="00C978F3" w:rsidRPr="00C978F3" w:rsidRDefault="00C978F3" w:rsidP="00C978F3">
      <w:pPr>
        <w:jc w:val="center"/>
        <w:rPr>
          <w:b/>
          <w:sz w:val="28"/>
          <w:szCs w:val="28"/>
        </w:rPr>
      </w:pPr>
      <w:r w:rsidRPr="00C978F3">
        <w:rPr>
          <w:b/>
          <w:sz w:val="28"/>
          <w:szCs w:val="28"/>
        </w:rPr>
        <w:t xml:space="preserve"> провідного спеціаліста відділу  забезпечення безпеки учасників судового процесу територіального управління Служби судової охорони у  Вінницькій області </w:t>
      </w:r>
    </w:p>
    <w:p w:rsidR="00C978F3" w:rsidRPr="00C978F3" w:rsidRDefault="00C978F3" w:rsidP="00C978F3">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C978F3" w:rsidRPr="00C978F3" w:rsidTr="00C978F3">
        <w:trPr>
          <w:trHeight w:val="408"/>
        </w:trPr>
        <w:tc>
          <w:tcPr>
            <w:tcW w:w="9768" w:type="dxa"/>
            <w:gridSpan w:val="3"/>
          </w:tcPr>
          <w:p w:rsidR="00C978F3" w:rsidRPr="00C978F3" w:rsidRDefault="00C978F3" w:rsidP="00C978F3">
            <w:pPr>
              <w:jc w:val="center"/>
              <w:rPr>
                <w:b/>
                <w:sz w:val="28"/>
                <w:szCs w:val="28"/>
              </w:rPr>
            </w:pPr>
            <w:r w:rsidRPr="00C978F3">
              <w:rPr>
                <w:b/>
                <w:sz w:val="28"/>
                <w:szCs w:val="28"/>
              </w:rPr>
              <w:t>Загальні умови</w:t>
            </w:r>
          </w:p>
          <w:p w:rsidR="00C978F3" w:rsidRPr="00C978F3" w:rsidRDefault="00C978F3" w:rsidP="00C978F3">
            <w:pPr>
              <w:jc w:val="center"/>
              <w:rPr>
                <w:sz w:val="28"/>
                <w:szCs w:val="28"/>
              </w:rPr>
            </w:pPr>
          </w:p>
        </w:tc>
      </w:tr>
      <w:tr w:rsidR="00C978F3" w:rsidRPr="00C978F3" w:rsidTr="00C978F3">
        <w:trPr>
          <w:trHeight w:val="1076"/>
        </w:trPr>
        <w:tc>
          <w:tcPr>
            <w:tcW w:w="9768" w:type="dxa"/>
            <w:gridSpan w:val="3"/>
          </w:tcPr>
          <w:p w:rsidR="00C978F3" w:rsidRPr="00C978F3" w:rsidRDefault="00C978F3" w:rsidP="00C978F3">
            <w:pPr>
              <w:tabs>
                <w:tab w:val="left" w:pos="322"/>
              </w:tabs>
              <w:ind w:firstLine="746"/>
              <w:jc w:val="both"/>
              <w:rPr>
                <w:b/>
                <w:sz w:val="28"/>
                <w:szCs w:val="28"/>
              </w:rPr>
            </w:pPr>
            <w:r w:rsidRPr="00C978F3">
              <w:rPr>
                <w:b/>
                <w:sz w:val="28"/>
                <w:szCs w:val="28"/>
              </w:rPr>
              <w:t xml:space="preserve">1. Основні повноваження  провідного спеціаліста відділу </w:t>
            </w:r>
            <w:proofErr w:type="spellStart"/>
            <w:r w:rsidRPr="00C978F3">
              <w:rPr>
                <w:b/>
                <w:sz w:val="28"/>
                <w:szCs w:val="28"/>
                <w:lang w:val="ru-RU"/>
              </w:rPr>
              <w:t>забезпечення</w:t>
            </w:r>
            <w:proofErr w:type="spellEnd"/>
            <w:r w:rsidRPr="00C978F3">
              <w:rPr>
                <w:b/>
                <w:sz w:val="28"/>
                <w:szCs w:val="28"/>
                <w:lang w:val="ru-RU"/>
              </w:rPr>
              <w:t xml:space="preserve"> </w:t>
            </w:r>
            <w:proofErr w:type="spellStart"/>
            <w:r w:rsidRPr="00C978F3">
              <w:rPr>
                <w:b/>
                <w:sz w:val="28"/>
                <w:szCs w:val="28"/>
                <w:lang w:val="ru-RU"/>
              </w:rPr>
              <w:t>безпеки</w:t>
            </w:r>
            <w:proofErr w:type="spellEnd"/>
            <w:r w:rsidRPr="00C978F3">
              <w:rPr>
                <w:b/>
                <w:sz w:val="28"/>
                <w:szCs w:val="28"/>
                <w:lang w:val="ru-RU"/>
              </w:rPr>
              <w:t xml:space="preserve"> </w:t>
            </w:r>
            <w:proofErr w:type="spellStart"/>
            <w:r w:rsidRPr="00C978F3">
              <w:rPr>
                <w:b/>
                <w:sz w:val="28"/>
                <w:szCs w:val="28"/>
                <w:lang w:val="ru-RU"/>
              </w:rPr>
              <w:t>учасник</w:t>
            </w:r>
            <w:proofErr w:type="spellEnd"/>
            <w:r w:rsidRPr="00C978F3">
              <w:rPr>
                <w:b/>
                <w:sz w:val="28"/>
                <w:szCs w:val="28"/>
              </w:rPr>
              <w:t>і</w:t>
            </w:r>
            <w:r w:rsidRPr="00C978F3">
              <w:rPr>
                <w:b/>
                <w:sz w:val="28"/>
                <w:szCs w:val="28"/>
                <w:lang w:val="ru-RU"/>
              </w:rPr>
              <w:t xml:space="preserve">в судового </w:t>
            </w:r>
            <w:proofErr w:type="spellStart"/>
            <w:r w:rsidRPr="00C978F3">
              <w:rPr>
                <w:b/>
                <w:sz w:val="28"/>
                <w:szCs w:val="28"/>
                <w:lang w:val="ru-RU"/>
              </w:rPr>
              <w:t>процесу</w:t>
            </w:r>
            <w:proofErr w:type="spellEnd"/>
            <w:r w:rsidRPr="00C978F3">
              <w:rPr>
                <w:b/>
                <w:sz w:val="28"/>
                <w:szCs w:val="28"/>
              </w:rPr>
              <w:t xml:space="preserve"> територіального   управління Служби судової охорони у Вінницькій області:</w:t>
            </w:r>
          </w:p>
        </w:tc>
      </w:tr>
      <w:tr w:rsidR="00C978F3" w:rsidRPr="00C978F3" w:rsidTr="00C978F3">
        <w:trPr>
          <w:trHeight w:val="4508"/>
        </w:trPr>
        <w:tc>
          <w:tcPr>
            <w:tcW w:w="9768" w:type="dxa"/>
            <w:gridSpan w:val="3"/>
          </w:tcPr>
          <w:p w:rsidR="00C978F3" w:rsidRPr="00C978F3" w:rsidRDefault="00C978F3" w:rsidP="00C978F3">
            <w:pPr>
              <w:ind w:firstLine="743"/>
              <w:jc w:val="both"/>
              <w:rPr>
                <w:sz w:val="28"/>
                <w:szCs w:val="28"/>
              </w:rPr>
            </w:pPr>
            <w:r w:rsidRPr="00C978F3">
              <w:rPr>
                <w:sz w:val="28"/>
                <w:szCs w:val="28"/>
              </w:rPr>
              <w:t xml:space="preserve">1) збирає, узагальнює та аналізує матеріали щодо організації та проблематики </w:t>
            </w:r>
            <w:proofErr w:type="spellStart"/>
            <w:r w:rsidRPr="00C978F3">
              <w:rPr>
                <w:sz w:val="28"/>
                <w:szCs w:val="28"/>
                <w:lang w:val="ru-RU"/>
              </w:rPr>
              <w:t>забезпечення</w:t>
            </w:r>
            <w:proofErr w:type="spellEnd"/>
            <w:r w:rsidRPr="00C978F3">
              <w:rPr>
                <w:sz w:val="28"/>
                <w:szCs w:val="28"/>
                <w:lang w:val="ru-RU"/>
              </w:rPr>
              <w:t xml:space="preserve"> </w:t>
            </w:r>
            <w:proofErr w:type="spellStart"/>
            <w:r w:rsidRPr="00C978F3">
              <w:rPr>
                <w:sz w:val="28"/>
                <w:szCs w:val="28"/>
                <w:lang w:val="ru-RU"/>
              </w:rPr>
              <w:t>безпеки</w:t>
            </w:r>
            <w:proofErr w:type="spellEnd"/>
            <w:r w:rsidRPr="00C978F3">
              <w:rPr>
                <w:sz w:val="28"/>
                <w:szCs w:val="28"/>
                <w:lang w:val="ru-RU"/>
              </w:rPr>
              <w:t xml:space="preserve"> </w:t>
            </w:r>
            <w:proofErr w:type="spellStart"/>
            <w:r w:rsidRPr="00C978F3">
              <w:rPr>
                <w:sz w:val="28"/>
                <w:szCs w:val="28"/>
                <w:lang w:val="ru-RU"/>
              </w:rPr>
              <w:t>учасник</w:t>
            </w:r>
            <w:proofErr w:type="spellEnd"/>
            <w:r w:rsidRPr="00C978F3">
              <w:rPr>
                <w:sz w:val="28"/>
                <w:szCs w:val="28"/>
              </w:rPr>
              <w:t>і</w:t>
            </w:r>
            <w:r w:rsidRPr="00C978F3">
              <w:rPr>
                <w:sz w:val="28"/>
                <w:szCs w:val="28"/>
                <w:lang w:val="ru-RU"/>
              </w:rPr>
              <w:t xml:space="preserve">в судового </w:t>
            </w:r>
            <w:proofErr w:type="spellStart"/>
            <w:r w:rsidRPr="00C978F3">
              <w:rPr>
                <w:sz w:val="28"/>
                <w:szCs w:val="28"/>
                <w:lang w:val="ru-RU"/>
              </w:rPr>
              <w:t>процесу</w:t>
            </w:r>
            <w:proofErr w:type="spellEnd"/>
            <w:r w:rsidRPr="00C978F3">
              <w:rPr>
                <w:sz w:val="28"/>
                <w:szCs w:val="28"/>
              </w:rPr>
              <w:t xml:space="preserve">; </w:t>
            </w:r>
          </w:p>
          <w:p w:rsidR="00C978F3" w:rsidRPr="00C978F3" w:rsidRDefault="00C978F3" w:rsidP="00C978F3">
            <w:pPr>
              <w:ind w:firstLine="743"/>
              <w:jc w:val="both"/>
              <w:rPr>
                <w:sz w:val="28"/>
                <w:szCs w:val="28"/>
              </w:rPr>
            </w:pPr>
            <w:r w:rsidRPr="00C978F3">
              <w:rPr>
                <w:sz w:val="28"/>
                <w:szCs w:val="28"/>
              </w:rPr>
              <w:t xml:space="preserve">2) вивчає та контролює хід практичної реалізації підпорядкованими територіальними підрозділами організаційно-розпорядчих актів Служби, що стосуються забезпечення безпеки учасників судового процесу; </w:t>
            </w:r>
          </w:p>
          <w:p w:rsidR="00C978F3" w:rsidRPr="00C978F3" w:rsidRDefault="00C978F3" w:rsidP="00C978F3">
            <w:pPr>
              <w:ind w:firstLine="743"/>
              <w:jc w:val="both"/>
              <w:rPr>
                <w:sz w:val="28"/>
                <w:szCs w:val="28"/>
              </w:rPr>
            </w:pPr>
            <w:r w:rsidRPr="00C978F3">
              <w:rPr>
                <w:sz w:val="28"/>
                <w:szCs w:val="28"/>
              </w:rPr>
              <w:t xml:space="preserve">3) готує відповідні інформаційно-аналітичні матеріали, підсумкові документи, проекти ініціативних листів, телеграм, доручень, наказів, відповідей та подає їх керівництву відділу; </w:t>
            </w:r>
          </w:p>
          <w:p w:rsidR="00C978F3" w:rsidRPr="00C978F3" w:rsidRDefault="00C978F3" w:rsidP="00C978F3">
            <w:pPr>
              <w:ind w:firstLine="743"/>
              <w:jc w:val="both"/>
              <w:rPr>
                <w:sz w:val="28"/>
                <w:szCs w:val="28"/>
              </w:rPr>
            </w:pPr>
            <w:r w:rsidRPr="00C978F3">
              <w:rPr>
                <w:sz w:val="28"/>
                <w:szCs w:val="28"/>
              </w:rPr>
              <w:t xml:space="preserve">4) здійснює перевірки територіальних органів та підрозділів Служби з організації практичної діяльності по </w:t>
            </w:r>
            <w:proofErr w:type="spellStart"/>
            <w:r w:rsidRPr="00C978F3">
              <w:rPr>
                <w:sz w:val="28"/>
                <w:szCs w:val="28"/>
                <w:lang w:val="ru-RU"/>
              </w:rPr>
              <w:t>забезпеченню</w:t>
            </w:r>
            <w:proofErr w:type="spellEnd"/>
            <w:r w:rsidRPr="00C978F3">
              <w:rPr>
                <w:sz w:val="28"/>
                <w:szCs w:val="28"/>
                <w:lang w:val="ru-RU"/>
              </w:rPr>
              <w:t xml:space="preserve"> </w:t>
            </w:r>
            <w:proofErr w:type="spellStart"/>
            <w:r w:rsidRPr="00C978F3">
              <w:rPr>
                <w:sz w:val="28"/>
                <w:szCs w:val="28"/>
                <w:lang w:val="ru-RU"/>
              </w:rPr>
              <w:t>безпеки</w:t>
            </w:r>
            <w:proofErr w:type="spellEnd"/>
            <w:r w:rsidRPr="00C978F3">
              <w:rPr>
                <w:sz w:val="28"/>
                <w:szCs w:val="28"/>
                <w:lang w:val="ru-RU"/>
              </w:rPr>
              <w:t xml:space="preserve"> </w:t>
            </w:r>
            <w:proofErr w:type="spellStart"/>
            <w:r w:rsidRPr="00C978F3">
              <w:rPr>
                <w:sz w:val="28"/>
                <w:szCs w:val="28"/>
                <w:lang w:val="ru-RU"/>
              </w:rPr>
              <w:t>учасник</w:t>
            </w:r>
            <w:proofErr w:type="spellEnd"/>
            <w:r w:rsidRPr="00C978F3">
              <w:rPr>
                <w:sz w:val="28"/>
                <w:szCs w:val="28"/>
              </w:rPr>
              <w:t>і</w:t>
            </w:r>
            <w:r w:rsidRPr="00C978F3">
              <w:rPr>
                <w:sz w:val="28"/>
                <w:szCs w:val="28"/>
                <w:lang w:val="ru-RU"/>
              </w:rPr>
              <w:t xml:space="preserve">в судового </w:t>
            </w:r>
            <w:proofErr w:type="spellStart"/>
            <w:r w:rsidRPr="00C978F3">
              <w:rPr>
                <w:sz w:val="28"/>
                <w:szCs w:val="28"/>
                <w:lang w:val="ru-RU"/>
              </w:rPr>
              <w:t>процесу</w:t>
            </w:r>
            <w:proofErr w:type="spellEnd"/>
            <w:r w:rsidRPr="00C978F3">
              <w:rPr>
                <w:sz w:val="28"/>
                <w:szCs w:val="28"/>
              </w:rPr>
              <w:t xml:space="preserve">; </w:t>
            </w:r>
          </w:p>
          <w:p w:rsidR="00C978F3" w:rsidRPr="00C978F3" w:rsidRDefault="00C978F3" w:rsidP="00C978F3">
            <w:pPr>
              <w:ind w:firstLine="743"/>
              <w:jc w:val="both"/>
              <w:rPr>
                <w:sz w:val="28"/>
                <w:szCs w:val="28"/>
              </w:rPr>
            </w:pPr>
            <w:r w:rsidRPr="00C978F3">
              <w:rPr>
                <w:sz w:val="28"/>
                <w:szCs w:val="28"/>
              </w:rPr>
              <w:t>5) за дорученням безпосереднього та прямого керівництва виконує інші повноваження, які належать до компетенції відділу.</w:t>
            </w:r>
          </w:p>
          <w:p w:rsidR="00C978F3" w:rsidRPr="00C978F3" w:rsidRDefault="00C978F3" w:rsidP="00C978F3">
            <w:pPr>
              <w:tabs>
                <w:tab w:val="left" w:pos="266"/>
              </w:tabs>
              <w:ind w:firstLine="462"/>
              <w:jc w:val="both"/>
              <w:rPr>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b/>
                <w:sz w:val="28"/>
                <w:szCs w:val="28"/>
              </w:rPr>
            </w:pPr>
            <w:r w:rsidRPr="00C978F3">
              <w:rPr>
                <w:b/>
                <w:sz w:val="28"/>
                <w:szCs w:val="28"/>
              </w:rPr>
              <w:t>2. Умови оплати праці:</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 xml:space="preserve">1) посадовий оклад – </w:t>
            </w:r>
            <w:r w:rsidRPr="00C978F3">
              <w:rPr>
                <w:noProof/>
                <w:sz w:val="28"/>
                <w:szCs w:val="28"/>
              </w:rPr>
              <w:t>5780,00 гривень відповідно до постанови Кабінету Міністрів України від 03 квітня 2019 року</w:t>
            </w:r>
            <w:r w:rsidRPr="00C978F3">
              <w:rPr>
                <w:sz w:val="28"/>
                <w:szCs w:val="28"/>
              </w:rPr>
              <w:t xml:space="preserve"> № 289 «Про грошове забезпечення співробітників Служби судової охорони»;</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978F3" w:rsidRPr="00C978F3" w:rsidRDefault="00C978F3" w:rsidP="00C978F3">
            <w:pPr>
              <w:jc w:val="both"/>
              <w:rPr>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b/>
                <w:sz w:val="28"/>
                <w:szCs w:val="28"/>
                <w:lang w:eastAsia="uk-UA"/>
              </w:rPr>
              <w:t>3. Інформація про строковість чи безстроковість призначення на посаду:</w:t>
            </w:r>
            <w:r w:rsidRPr="00C978F3">
              <w:rPr>
                <w:sz w:val="28"/>
                <w:szCs w:val="28"/>
                <w:lang w:eastAsia="uk-UA"/>
              </w:rPr>
              <w:t> </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lang w:eastAsia="uk-UA"/>
              </w:rPr>
            </w:pPr>
            <w:r w:rsidRPr="00C978F3">
              <w:rPr>
                <w:sz w:val="28"/>
                <w:szCs w:val="28"/>
                <w:lang w:eastAsia="uk-UA"/>
              </w:rPr>
              <w:t>безстроково.</w:t>
            </w:r>
          </w:p>
        </w:tc>
      </w:tr>
      <w:tr w:rsidR="00C978F3" w:rsidRPr="00C978F3" w:rsidTr="00C978F3">
        <w:trPr>
          <w:trHeight w:val="408"/>
        </w:trPr>
        <w:tc>
          <w:tcPr>
            <w:tcW w:w="9768" w:type="dxa"/>
            <w:gridSpan w:val="3"/>
          </w:tcPr>
          <w:p w:rsidR="00C978F3" w:rsidRPr="00C978F3" w:rsidRDefault="00C978F3" w:rsidP="00C978F3">
            <w:pPr>
              <w:ind w:firstLine="462"/>
              <w:jc w:val="both"/>
              <w:rPr>
                <w:b/>
                <w:sz w:val="28"/>
                <w:szCs w:val="28"/>
              </w:rPr>
            </w:pPr>
            <w:r w:rsidRPr="00C978F3">
              <w:rPr>
                <w:b/>
                <w:sz w:val="28"/>
                <w:szCs w:val="28"/>
              </w:rPr>
              <w:t>4. Перелік документів, необхідних для участі в конкурсі та строк їх подання:</w:t>
            </w: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978F3" w:rsidRPr="00C978F3" w:rsidRDefault="00C978F3" w:rsidP="00C978F3">
            <w:pPr>
              <w:ind w:firstLine="462"/>
              <w:jc w:val="both"/>
              <w:rPr>
                <w:sz w:val="28"/>
                <w:szCs w:val="28"/>
              </w:rPr>
            </w:pPr>
            <w:r w:rsidRPr="00C978F3">
              <w:rPr>
                <w:sz w:val="28"/>
                <w:szCs w:val="28"/>
              </w:rPr>
              <w:t>2) копія паспорта громадянина України;</w:t>
            </w:r>
          </w:p>
          <w:p w:rsidR="00C978F3" w:rsidRPr="00C978F3" w:rsidRDefault="00C978F3" w:rsidP="00C978F3">
            <w:pPr>
              <w:ind w:firstLine="462"/>
              <w:jc w:val="both"/>
              <w:rPr>
                <w:sz w:val="28"/>
                <w:szCs w:val="28"/>
              </w:rPr>
            </w:pPr>
            <w:r w:rsidRPr="00C978F3">
              <w:rPr>
                <w:sz w:val="28"/>
                <w:szCs w:val="28"/>
              </w:rPr>
              <w:t>3) копії (копії) документа (документів) про освіту;</w:t>
            </w:r>
          </w:p>
          <w:p w:rsidR="00C978F3" w:rsidRPr="00C978F3" w:rsidRDefault="00C978F3" w:rsidP="00C978F3">
            <w:pPr>
              <w:ind w:firstLine="462"/>
              <w:jc w:val="both"/>
              <w:rPr>
                <w:sz w:val="28"/>
                <w:szCs w:val="28"/>
              </w:rPr>
            </w:pPr>
            <w:r w:rsidRPr="00C978F3">
              <w:rPr>
                <w:sz w:val="28"/>
                <w:szCs w:val="28"/>
              </w:rPr>
              <w:t>4) заповнена особова картка визначеного зразка, автобіографія, фотокартка розміром 30 х 40 мм;</w:t>
            </w:r>
          </w:p>
          <w:p w:rsidR="00C978F3" w:rsidRPr="00C978F3" w:rsidRDefault="00C978F3" w:rsidP="00C978F3">
            <w:pPr>
              <w:ind w:firstLine="462"/>
              <w:jc w:val="both"/>
              <w:rPr>
                <w:sz w:val="28"/>
                <w:szCs w:val="28"/>
              </w:rPr>
            </w:pPr>
            <w:r w:rsidRPr="00C978F3">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978F3" w:rsidRPr="00C978F3" w:rsidRDefault="00C978F3" w:rsidP="00C978F3">
            <w:pPr>
              <w:ind w:firstLine="462"/>
              <w:jc w:val="both"/>
              <w:rPr>
                <w:sz w:val="28"/>
                <w:szCs w:val="28"/>
              </w:rPr>
            </w:pPr>
            <w:r w:rsidRPr="00C978F3">
              <w:rPr>
                <w:sz w:val="28"/>
                <w:szCs w:val="28"/>
              </w:rPr>
              <w:t>6) копія трудової книжки (за наявності);</w:t>
            </w:r>
          </w:p>
          <w:p w:rsidR="00C978F3" w:rsidRPr="00C978F3" w:rsidRDefault="00C978F3" w:rsidP="00C978F3">
            <w:pPr>
              <w:ind w:firstLine="462"/>
              <w:jc w:val="both"/>
              <w:rPr>
                <w:sz w:val="28"/>
                <w:szCs w:val="28"/>
              </w:rPr>
            </w:pPr>
            <w:r w:rsidRPr="00C978F3">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C978F3" w:rsidRPr="00C978F3" w:rsidRDefault="00C978F3" w:rsidP="00C978F3">
            <w:pPr>
              <w:ind w:firstLine="462"/>
              <w:jc w:val="both"/>
              <w:rPr>
                <w:sz w:val="28"/>
                <w:szCs w:val="28"/>
              </w:rPr>
            </w:pPr>
            <w:r w:rsidRPr="00C978F3">
              <w:rPr>
                <w:sz w:val="28"/>
                <w:szCs w:val="28"/>
              </w:rPr>
              <w:t>8) копія військового квитка або посвідчення особи військовослужбовця (для військовозобов’язаних або військовослужбовців).</w:t>
            </w:r>
          </w:p>
          <w:p w:rsidR="00C978F3" w:rsidRPr="00C978F3" w:rsidRDefault="00C978F3" w:rsidP="00C978F3">
            <w:pPr>
              <w:ind w:firstLine="462"/>
              <w:jc w:val="both"/>
              <w:rPr>
                <w:sz w:val="28"/>
                <w:szCs w:val="28"/>
              </w:rPr>
            </w:pPr>
            <w:r w:rsidRPr="00C978F3">
              <w:rPr>
                <w:sz w:val="28"/>
                <w:szCs w:val="28"/>
              </w:rPr>
              <w:t>9) сертифікати нарколога та психолога.</w:t>
            </w:r>
          </w:p>
          <w:p w:rsidR="00C978F3" w:rsidRPr="00C978F3" w:rsidRDefault="00C978F3" w:rsidP="00C978F3">
            <w:pPr>
              <w:ind w:firstLine="462"/>
              <w:jc w:val="both"/>
              <w:rPr>
                <w:sz w:val="28"/>
                <w:szCs w:val="28"/>
              </w:rPr>
            </w:pPr>
            <w:r w:rsidRPr="00C978F3">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C978F3" w:rsidRPr="00C978F3" w:rsidTr="00C978F3">
        <w:trPr>
          <w:trHeight w:val="408"/>
        </w:trPr>
        <w:tc>
          <w:tcPr>
            <w:tcW w:w="9768" w:type="dxa"/>
            <w:gridSpan w:val="3"/>
          </w:tcPr>
          <w:p w:rsidR="00C978F3" w:rsidRPr="00C978F3" w:rsidRDefault="00C978F3" w:rsidP="00C978F3">
            <w:pPr>
              <w:jc w:val="both"/>
              <w:rPr>
                <w:b/>
                <w:color w:val="FF0000"/>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C978F3">
                <w:rPr>
                  <w:sz w:val="28"/>
                  <w:szCs w:val="28"/>
                </w:rPr>
                <w:t>14, м</w:t>
              </w:r>
            </w:smartTag>
            <w:r w:rsidRPr="00C978F3">
              <w:rPr>
                <w:sz w:val="28"/>
                <w:szCs w:val="28"/>
              </w:rPr>
              <w:t>. Вінниця.</w:t>
            </w:r>
          </w:p>
        </w:tc>
      </w:tr>
      <w:tr w:rsidR="00C978F3" w:rsidRPr="00C978F3" w:rsidTr="00C978F3">
        <w:trPr>
          <w:trHeight w:val="408"/>
        </w:trPr>
        <w:tc>
          <w:tcPr>
            <w:tcW w:w="9768" w:type="dxa"/>
            <w:gridSpan w:val="3"/>
          </w:tcPr>
          <w:p w:rsidR="00C978F3" w:rsidRPr="00C978F3" w:rsidRDefault="00C978F3" w:rsidP="00C978F3">
            <w:pPr>
              <w:jc w:val="both"/>
              <w:rPr>
                <w:b/>
                <w:color w:val="FF0000"/>
                <w:sz w:val="28"/>
                <w:szCs w:val="28"/>
              </w:rPr>
            </w:pPr>
          </w:p>
        </w:tc>
      </w:tr>
      <w:tr w:rsidR="00C978F3" w:rsidRPr="00C978F3" w:rsidTr="00C978F3">
        <w:trPr>
          <w:trHeight w:val="408"/>
        </w:trPr>
        <w:tc>
          <w:tcPr>
            <w:tcW w:w="9768" w:type="dxa"/>
            <w:gridSpan w:val="3"/>
          </w:tcPr>
          <w:p w:rsidR="00C978F3" w:rsidRPr="00C978F3" w:rsidRDefault="00C978F3" w:rsidP="00C978F3">
            <w:pPr>
              <w:ind w:firstLine="462"/>
              <w:jc w:val="both"/>
              <w:rPr>
                <w:sz w:val="28"/>
                <w:szCs w:val="28"/>
              </w:rPr>
            </w:pPr>
            <w:r w:rsidRPr="00C978F3">
              <w:rPr>
                <w:sz w:val="28"/>
                <w:szCs w:val="28"/>
              </w:rPr>
              <w:t xml:space="preserve">На провідного спеціаліста відділу забезпечення безпеки учасників судового процесу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w:t>
            </w:r>
            <w:r w:rsidRPr="00C978F3">
              <w:rPr>
                <w:sz w:val="28"/>
                <w:szCs w:val="28"/>
              </w:rPr>
              <w:lastRenderedPageBreak/>
              <w:t>третя статті 163 Закону України «Про судоустрій і статус суддів»).</w:t>
            </w:r>
          </w:p>
        </w:tc>
      </w:tr>
      <w:tr w:rsidR="00C978F3" w:rsidRPr="00C978F3" w:rsidTr="00C978F3">
        <w:trPr>
          <w:trHeight w:val="408"/>
        </w:trPr>
        <w:tc>
          <w:tcPr>
            <w:tcW w:w="9768" w:type="dxa"/>
            <w:gridSpan w:val="3"/>
          </w:tcPr>
          <w:p w:rsidR="00C978F3" w:rsidRPr="00C978F3" w:rsidRDefault="00C978F3" w:rsidP="00C978F3">
            <w:pPr>
              <w:jc w:val="both"/>
              <w:rPr>
                <w:color w:val="FF0000"/>
                <w:sz w:val="28"/>
                <w:szCs w:val="28"/>
              </w:rPr>
            </w:pPr>
          </w:p>
        </w:tc>
      </w:tr>
      <w:tr w:rsidR="00C978F3" w:rsidRPr="00C978F3" w:rsidTr="00C978F3">
        <w:trPr>
          <w:trHeight w:val="408"/>
        </w:trPr>
        <w:tc>
          <w:tcPr>
            <w:tcW w:w="9768" w:type="dxa"/>
            <w:gridSpan w:val="3"/>
          </w:tcPr>
          <w:p w:rsidR="00C978F3" w:rsidRPr="00C978F3" w:rsidRDefault="00C978F3" w:rsidP="00C978F3">
            <w:pPr>
              <w:ind w:firstLine="635"/>
              <w:jc w:val="both"/>
              <w:rPr>
                <w:b/>
                <w:sz w:val="28"/>
                <w:szCs w:val="28"/>
              </w:rPr>
            </w:pPr>
            <w:r w:rsidRPr="00C978F3">
              <w:rPr>
                <w:b/>
                <w:sz w:val="28"/>
                <w:szCs w:val="28"/>
              </w:rPr>
              <w:t xml:space="preserve">5. Місце, дата та час початку проведення конкурсу: </w:t>
            </w:r>
          </w:p>
          <w:p w:rsidR="00C978F3" w:rsidRPr="00C978F3" w:rsidRDefault="00C978F3" w:rsidP="00C978F3">
            <w:pPr>
              <w:ind w:firstLine="462"/>
              <w:jc w:val="both"/>
              <w:rPr>
                <w:sz w:val="28"/>
                <w:szCs w:val="28"/>
              </w:rPr>
            </w:pPr>
            <w:r w:rsidRPr="00C978F3">
              <w:rPr>
                <w:sz w:val="28"/>
                <w:szCs w:val="28"/>
              </w:rPr>
              <w:t>Територіального управління Служби судової охорони (м.</w:t>
            </w:r>
            <w:r w:rsidR="00B7506A" w:rsidRPr="00B7506A">
              <w:rPr>
                <w:sz w:val="28"/>
                <w:szCs w:val="28"/>
                <w:lang w:val="ru-RU"/>
              </w:rPr>
              <w:t xml:space="preserve"> </w:t>
            </w:r>
            <w:r w:rsidRPr="00C978F3">
              <w:rPr>
                <w:sz w:val="28"/>
                <w:szCs w:val="28"/>
              </w:rPr>
              <w:t>Вінниця,                вул. Брацлавська, 14), 30 жовтня 2019 року о 10.00.</w:t>
            </w:r>
          </w:p>
        </w:tc>
      </w:tr>
      <w:tr w:rsidR="00C978F3" w:rsidRPr="00C978F3" w:rsidTr="00C978F3">
        <w:trPr>
          <w:trHeight w:val="408"/>
        </w:trPr>
        <w:tc>
          <w:tcPr>
            <w:tcW w:w="9768" w:type="dxa"/>
            <w:gridSpan w:val="3"/>
          </w:tcPr>
          <w:p w:rsidR="00C978F3" w:rsidRPr="00C978F3" w:rsidRDefault="00C978F3" w:rsidP="00C978F3">
            <w:pPr>
              <w:jc w:val="both"/>
              <w:rPr>
                <w:b/>
                <w:color w:val="FF0000"/>
                <w:sz w:val="28"/>
                <w:szCs w:val="28"/>
              </w:rPr>
            </w:pPr>
          </w:p>
        </w:tc>
      </w:tr>
      <w:tr w:rsidR="00C978F3" w:rsidRPr="00C978F3" w:rsidTr="00C978F3">
        <w:trPr>
          <w:trHeight w:val="408"/>
        </w:trPr>
        <w:tc>
          <w:tcPr>
            <w:tcW w:w="9768" w:type="dxa"/>
            <w:gridSpan w:val="3"/>
          </w:tcPr>
          <w:p w:rsidR="00C978F3" w:rsidRPr="00C978F3" w:rsidRDefault="00C978F3" w:rsidP="00C978F3">
            <w:pPr>
              <w:widowControl w:val="0"/>
              <w:tabs>
                <w:tab w:val="left" w:pos="142"/>
              </w:tabs>
              <w:ind w:firstLine="462"/>
              <w:jc w:val="both"/>
              <w:rPr>
                <w:b/>
                <w:snapToGrid w:val="0"/>
                <w:sz w:val="28"/>
                <w:szCs w:val="28"/>
              </w:rPr>
            </w:pPr>
            <w:r w:rsidRPr="00C978F3">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C978F3" w:rsidRPr="00C978F3" w:rsidRDefault="00C978F3" w:rsidP="00C978F3">
            <w:pPr>
              <w:widowControl w:val="0"/>
              <w:tabs>
                <w:tab w:val="left" w:pos="142"/>
              </w:tabs>
              <w:ind w:firstLine="462"/>
              <w:jc w:val="both"/>
              <w:rPr>
                <w:snapToGrid w:val="0"/>
                <w:sz w:val="28"/>
                <w:szCs w:val="28"/>
              </w:rPr>
            </w:pPr>
            <w:proofErr w:type="spellStart"/>
            <w:r w:rsidRPr="00C978F3">
              <w:rPr>
                <w:sz w:val="28"/>
                <w:szCs w:val="28"/>
              </w:rPr>
              <w:t>Євчук</w:t>
            </w:r>
            <w:proofErr w:type="spellEnd"/>
            <w:r w:rsidRPr="00C978F3">
              <w:rPr>
                <w:sz w:val="28"/>
                <w:szCs w:val="28"/>
              </w:rPr>
              <w:t xml:space="preserve"> Віта Володимирівна, (096) 015-37-37, </w:t>
            </w:r>
            <w:hyperlink r:id="rId9" w:history="1">
              <w:r w:rsidRPr="00C978F3">
                <w:rPr>
                  <w:rStyle w:val="a6"/>
                  <w:b/>
                  <w:sz w:val="28"/>
                  <w:szCs w:val="28"/>
                  <w:lang w:val="en-US"/>
                </w:rPr>
                <w:t>sokyran</w:t>
              </w:r>
              <w:r w:rsidRPr="00C978F3">
                <w:rPr>
                  <w:rStyle w:val="a6"/>
                  <w:b/>
                  <w:sz w:val="28"/>
                  <w:szCs w:val="28"/>
                </w:rPr>
                <w:t>@sso.court.gov.ua</w:t>
              </w:r>
            </w:hyperlink>
            <w:r w:rsidRPr="00C978F3">
              <w:rPr>
                <w:snapToGrid w:val="0"/>
                <w:sz w:val="28"/>
                <w:szCs w:val="28"/>
              </w:rPr>
              <w:t>.</w:t>
            </w:r>
          </w:p>
        </w:tc>
      </w:tr>
      <w:tr w:rsidR="00C978F3" w:rsidRPr="00C978F3" w:rsidTr="00C978F3">
        <w:trPr>
          <w:trHeight w:val="191"/>
        </w:trPr>
        <w:tc>
          <w:tcPr>
            <w:tcW w:w="9768" w:type="dxa"/>
            <w:gridSpan w:val="3"/>
          </w:tcPr>
          <w:p w:rsidR="00C978F3" w:rsidRPr="00C978F3" w:rsidRDefault="00C978F3" w:rsidP="00C978F3">
            <w:pPr>
              <w:jc w:val="both"/>
              <w:rPr>
                <w:color w:val="FF0000"/>
                <w:sz w:val="28"/>
                <w:szCs w:val="28"/>
              </w:rPr>
            </w:pPr>
          </w:p>
        </w:tc>
      </w:tr>
      <w:tr w:rsidR="00C978F3" w:rsidRPr="00C978F3" w:rsidTr="00C978F3">
        <w:trPr>
          <w:trHeight w:val="408"/>
        </w:trPr>
        <w:tc>
          <w:tcPr>
            <w:tcW w:w="9768" w:type="dxa"/>
            <w:gridSpan w:val="3"/>
          </w:tcPr>
          <w:p w:rsidR="00C978F3" w:rsidRPr="00C978F3" w:rsidRDefault="00C978F3" w:rsidP="00C978F3">
            <w:pPr>
              <w:jc w:val="center"/>
              <w:rPr>
                <w:b/>
                <w:sz w:val="28"/>
                <w:szCs w:val="28"/>
              </w:rPr>
            </w:pPr>
            <w:r w:rsidRPr="00C978F3">
              <w:rPr>
                <w:b/>
                <w:sz w:val="28"/>
                <w:szCs w:val="28"/>
              </w:rPr>
              <w:t>Кваліфікаційні вимоги.</w:t>
            </w:r>
          </w:p>
        </w:tc>
      </w:tr>
      <w:tr w:rsidR="00C978F3" w:rsidRPr="00C978F3" w:rsidTr="00C978F3">
        <w:trPr>
          <w:trHeight w:val="408"/>
        </w:trPr>
        <w:tc>
          <w:tcPr>
            <w:tcW w:w="4032" w:type="dxa"/>
            <w:gridSpan w:val="2"/>
          </w:tcPr>
          <w:p w:rsidR="00C978F3" w:rsidRPr="00C978F3" w:rsidRDefault="00C978F3" w:rsidP="00C978F3">
            <w:pPr>
              <w:jc w:val="both"/>
              <w:rPr>
                <w:sz w:val="28"/>
                <w:szCs w:val="28"/>
              </w:rPr>
            </w:pPr>
            <w:r w:rsidRPr="00C978F3">
              <w:rPr>
                <w:sz w:val="28"/>
                <w:szCs w:val="28"/>
              </w:rPr>
              <w:t>1. Освіта</w:t>
            </w:r>
          </w:p>
        </w:tc>
        <w:tc>
          <w:tcPr>
            <w:tcW w:w="5736" w:type="dxa"/>
          </w:tcPr>
          <w:p w:rsidR="00C978F3" w:rsidRPr="00C978F3" w:rsidRDefault="00C978F3" w:rsidP="00C978F3">
            <w:pPr>
              <w:jc w:val="both"/>
              <w:rPr>
                <w:sz w:val="28"/>
                <w:szCs w:val="28"/>
              </w:rPr>
            </w:pPr>
            <w:r w:rsidRPr="00C978F3">
              <w:rPr>
                <w:sz w:val="28"/>
                <w:szCs w:val="28"/>
              </w:rPr>
              <w:t xml:space="preserve">повинен мати ступінь вищої освіти магістр в галузі знань «Правознавства», «Воєнні науки», «Національна безпека» </w:t>
            </w:r>
          </w:p>
          <w:p w:rsidR="00C978F3" w:rsidRPr="00C978F3" w:rsidRDefault="00C978F3" w:rsidP="00C978F3">
            <w:pPr>
              <w:jc w:val="both"/>
              <w:rPr>
                <w:sz w:val="28"/>
                <w:szCs w:val="28"/>
              </w:rPr>
            </w:pPr>
            <w:r w:rsidRPr="00C978F3">
              <w:rPr>
                <w:sz w:val="28"/>
                <w:szCs w:val="28"/>
              </w:rPr>
              <w:t>ступінь вищої освіти – магістр*.</w:t>
            </w:r>
          </w:p>
          <w:p w:rsidR="00C978F3" w:rsidRPr="00C978F3" w:rsidRDefault="00C978F3" w:rsidP="00C978F3">
            <w:pPr>
              <w:jc w:val="both"/>
              <w:rPr>
                <w:sz w:val="28"/>
                <w:szCs w:val="28"/>
              </w:rPr>
            </w:pPr>
          </w:p>
        </w:tc>
      </w:tr>
      <w:tr w:rsidR="00C978F3" w:rsidRPr="00C978F3" w:rsidTr="00C978F3">
        <w:trPr>
          <w:trHeight w:val="408"/>
        </w:trPr>
        <w:tc>
          <w:tcPr>
            <w:tcW w:w="4032" w:type="dxa"/>
            <w:gridSpan w:val="2"/>
          </w:tcPr>
          <w:p w:rsidR="00C978F3" w:rsidRPr="00C978F3" w:rsidRDefault="00C978F3" w:rsidP="00C978F3">
            <w:pPr>
              <w:jc w:val="both"/>
              <w:rPr>
                <w:sz w:val="28"/>
                <w:szCs w:val="28"/>
              </w:rPr>
            </w:pPr>
            <w:r w:rsidRPr="00C978F3">
              <w:rPr>
                <w:sz w:val="28"/>
                <w:szCs w:val="28"/>
              </w:rPr>
              <w:t>2. Досвід роботи</w:t>
            </w:r>
          </w:p>
        </w:tc>
        <w:tc>
          <w:tcPr>
            <w:tcW w:w="5736" w:type="dxa"/>
          </w:tcPr>
          <w:p w:rsidR="00C978F3" w:rsidRPr="00C978F3" w:rsidRDefault="00C978F3" w:rsidP="00C978F3">
            <w:pPr>
              <w:jc w:val="both"/>
              <w:rPr>
                <w:sz w:val="28"/>
                <w:szCs w:val="28"/>
              </w:rPr>
            </w:pPr>
            <w:r w:rsidRPr="00C978F3">
              <w:rPr>
                <w:sz w:val="28"/>
                <w:szCs w:val="28"/>
              </w:rPr>
              <w:t>мати стаж роботи в правоохоронних органах або військових формуваннях не менше                    10 років;</w:t>
            </w:r>
          </w:p>
        </w:tc>
      </w:tr>
      <w:tr w:rsidR="00C978F3" w:rsidRPr="00C978F3" w:rsidTr="00C978F3">
        <w:trPr>
          <w:trHeight w:val="408"/>
        </w:trPr>
        <w:tc>
          <w:tcPr>
            <w:tcW w:w="4032" w:type="dxa"/>
            <w:gridSpan w:val="2"/>
          </w:tcPr>
          <w:p w:rsidR="00C978F3" w:rsidRPr="00C978F3" w:rsidRDefault="00C978F3" w:rsidP="00C978F3">
            <w:pPr>
              <w:jc w:val="both"/>
              <w:rPr>
                <w:sz w:val="28"/>
                <w:szCs w:val="28"/>
              </w:rPr>
            </w:pPr>
          </w:p>
        </w:tc>
        <w:tc>
          <w:tcPr>
            <w:tcW w:w="5736" w:type="dxa"/>
          </w:tcPr>
          <w:p w:rsidR="00C978F3" w:rsidRPr="00C978F3" w:rsidRDefault="00C978F3" w:rsidP="00C978F3">
            <w:pPr>
              <w:jc w:val="both"/>
              <w:rPr>
                <w:sz w:val="28"/>
                <w:szCs w:val="28"/>
              </w:rPr>
            </w:pPr>
            <w:r w:rsidRPr="00C978F3">
              <w:rPr>
                <w:sz w:val="28"/>
                <w:szCs w:val="28"/>
              </w:rPr>
              <w:t xml:space="preserve">досвід роботи на посадах в органах управління державних правоохоронних органах або </w:t>
            </w:r>
            <w:proofErr w:type="spellStart"/>
            <w:r w:rsidRPr="00C978F3">
              <w:rPr>
                <w:sz w:val="28"/>
                <w:szCs w:val="28"/>
              </w:rPr>
              <w:t>військов</w:t>
            </w:r>
            <w:proofErr w:type="spellEnd"/>
            <w:r w:rsidRPr="00C978F3">
              <w:rPr>
                <w:sz w:val="28"/>
                <w:szCs w:val="28"/>
                <w:lang w:val="ru-RU"/>
              </w:rPr>
              <w:t>их</w:t>
            </w:r>
            <w:r w:rsidRPr="00C978F3">
              <w:rPr>
                <w:sz w:val="28"/>
                <w:szCs w:val="28"/>
              </w:rPr>
              <w:t xml:space="preserve"> формування</w:t>
            </w:r>
            <w:r w:rsidRPr="00C978F3">
              <w:rPr>
                <w:sz w:val="28"/>
                <w:szCs w:val="28"/>
                <w:lang w:val="ru-RU"/>
              </w:rPr>
              <w:t xml:space="preserve">х </w:t>
            </w:r>
            <w:r w:rsidRPr="00C978F3">
              <w:rPr>
                <w:sz w:val="28"/>
                <w:szCs w:val="28"/>
              </w:rPr>
              <w:t>– не менше 5 років.</w:t>
            </w:r>
          </w:p>
          <w:p w:rsidR="00C978F3" w:rsidRPr="00C978F3" w:rsidRDefault="00C978F3" w:rsidP="00C978F3">
            <w:pPr>
              <w:jc w:val="both"/>
              <w:rPr>
                <w:sz w:val="28"/>
                <w:szCs w:val="28"/>
              </w:rPr>
            </w:pPr>
          </w:p>
        </w:tc>
      </w:tr>
      <w:tr w:rsidR="00C978F3" w:rsidRPr="00C978F3" w:rsidTr="00C978F3">
        <w:trPr>
          <w:trHeight w:val="408"/>
        </w:trPr>
        <w:tc>
          <w:tcPr>
            <w:tcW w:w="4032" w:type="dxa"/>
            <w:gridSpan w:val="2"/>
          </w:tcPr>
          <w:p w:rsidR="00C978F3" w:rsidRPr="00C978F3" w:rsidRDefault="00C978F3" w:rsidP="00C978F3">
            <w:pPr>
              <w:spacing w:line="240" w:lineRule="atLeast"/>
              <w:ind w:right="-39"/>
              <w:jc w:val="both"/>
              <w:rPr>
                <w:sz w:val="28"/>
                <w:szCs w:val="28"/>
              </w:rPr>
            </w:pPr>
            <w:r w:rsidRPr="00C978F3">
              <w:rPr>
                <w:sz w:val="28"/>
                <w:szCs w:val="28"/>
              </w:rPr>
              <w:t>3. Володіння державною мовою</w:t>
            </w:r>
          </w:p>
        </w:tc>
        <w:tc>
          <w:tcPr>
            <w:tcW w:w="5736" w:type="dxa"/>
          </w:tcPr>
          <w:p w:rsidR="00C978F3" w:rsidRPr="00C978F3" w:rsidRDefault="00C978F3" w:rsidP="00C978F3">
            <w:pPr>
              <w:spacing w:line="240" w:lineRule="atLeast"/>
              <w:jc w:val="both"/>
              <w:rPr>
                <w:sz w:val="28"/>
                <w:szCs w:val="28"/>
              </w:rPr>
            </w:pPr>
            <w:r w:rsidRPr="00C978F3">
              <w:rPr>
                <w:sz w:val="28"/>
                <w:szCs w:val="28"/>
              </w:rPr>
              <w:t>вільне володіння державною мовою.</w:t>
            </w:r>
          </w:p>
        </w:tc>
      </w:tr>
      <w:tr w:rsidR="00C978F3" w:rsidRPr="00C978F3" w:rsidTr="00C978F3">
        <w:trPr>
          <w:trHeight w:val="408"/>
        </w:trPr>
        <w:tc>
          <w:tcPr>
            <w:tcW w:w="9768" w:type="dxa"/>
            <w:gridSpan w:val="3"/>
          </w:tcPr>
          <w:p w:rsidR="00C978F3" w:rsidRPr="00C978F3" w:rsidRDefault="00C978F3" w:rsidP="00C978F3">
            <w:pPr>
              <w:spacing w:line="240" w:lineRule="atLeast"/>
              <w:jc w:val="both"/>
              <w:rPr>
                <w:sz w:val="28"/>
                <w:szCs w:val="28"/>
              </w:rPr>
            </w:pPr>
          </w:p>
        </w:tc>
      </w:tr>
      <w:tr w:rsidR="00C978F3" w:rsidRPr="00C978F3" w:rsidTr="00C978F3">
        <w:trPr>
          <w:trHeight w:val="408"/>
        </w:trPr>
        <w:tc>
          <w:tcPr>
            <w:tcW w:w="9768" w:type="dxa"/>
            <w:gridSpan w:val="3"/>
          </w:tcPr>
          <w:p w:rsidR="00C978F3" w:rsidRPr="00C978F3" w:rsidRDefault="00C978F3" w:rsidP="00C978F3">
            <w:pPr>
              <w:spacing w:line="240" w:lineRule="atLeast"/>
              <w:jc w:val="center"/>
              <w:rPr>
                <w:b/>
                <w:sz w:val="28"/>
                <w:szCs w:val="28"/>
              </w:rPr>
            </w:pPr>
            <w:r w:rsidRPr="00C978F3">
              <w:rPr>
                <w:b/>
                <w:sz w:val="28"/>
                <w:szCs w:val="28"/>
              </w:rPr>
              <w:t>Вимоги до компетентності.</w:t>
            </w: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1. Наявність лідерських якостей</w:t>
            </w:r>
          </w:p>
        </w:tc>
        <w:tc>
          <w:tcPr>
            <w:tcW w:w="5760" w:type="dxa"/>
            <w:gridSpan w:val="2"/>
          </w:tcPr>
          <w:p w:rsidR="00C978F3" w:rsidRPr="00C978F3" w:rsidRDefault="00C978F3" w:rsidP="00C978F3">
            <w:pPr>
              <w:jc w:val="both"/>
              <w:rPr>
                <w:sz w:val="28"/>
                <w:szCs w:val="28"/>
              </w:rPr>
            </w:pPr>
            <w:r w:rsidRPr="00C978F3">
              <w:rPr>
                <w:sz w:val="28"/>
                <w:szCs w:val="28"/>
              </w:rPr>
              <w:t>встановлення цілей, пріоритетів та орієнтирів;</w:t>
            </w:r>
          </w:p>
          <w:p w:rsidR="00C978F3" w:rsidRPr="00C978F3" w:rsidRDefault="00C978F3" w:rsidP="00C978F3">
            <w:pPr>
              <w:jc w:val="both"/>
              <w:rPr>
                <w:sz w:val="28"/>
                <w:szCs w:val="28"/>
              </w:rPr>
            </w:pPr>
            <w:r w:rsidRPr="00C978F3">
              <w:rPr>
                <w:sz w:val="28"/>
                <w:szCs w:val="28"/>
              </w:rPr>
              <w:t>стратегічне планування;</w:t>
            </w:r>
          </w:p>
          <w:p w:rsidR="00C978F3" w:rsidRPr="00C978F3" w:rsidRDefault="00C978F3" w:rsidP="00C978F3">
            <w:pPr>
              <w:jc w:val="both"/>
              <w:rPr>
                <w:sz w:val="28"/>
                <w:szCs w:val="28"/>
              </w:rPr>
            </w:pPr>
            <w:r w:rsidRPr="00C978F3">
              <w:rPr>
                <w:sz w:val="28"/>
                <w:szCs w:val="28"/>
              </w:rPr>
              <w:t>багатофункціональність;</w:t>
            </w:r>
          </w:p>
          <w:p w:rsidR="00C978F3" w:rsidRPr="00C978F3" w:rsidRDefault="00C978F3" w:rsidP="00C978F3">
            <w:pPr>
              <w:jc w:val="both"/>
              <w:rPr>
                <w:sz w:val="28"/>
                <w:szCs w:val="28"/>
              </w:rPr>
            </w:pPr>
            <w:r w:rsidRPr="00C978F3">
              <w:rPr>
                <w:sz w:val="28"/>
                <w:szCs w:val="28"/>
              </w:rPr>
              <w:t>ведення ділових переговорів;</w:t>
            </w:r>
          </w:p>
          <w:p w:rsidR="00C978F3" w:rsidRPr="00C978F3" w:rsidRDefault="00C978F3" w:rsidP="00C978F3">
            <w:pPr>
              <w:jc w:val="both"/>
              <w:rPr>
                <w:sz w:val="28"/>
                <w:szCs w:val="28"/>
              </w:rPr>
            </w:pPr>
            <w:r w:rsidRPr="00C978F3">
              <w:rPr>
                <w:sz w:val="28"/>
                <w:szCs w:val="28"/>
              </w:rPr>
              <w:t>досягнення кінцевих результатів.</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2. Вміння приймати ефективні рішення</w:t>
            </w:r>
          </w:p>
        </w:tc>
        <w:tc>
          <w:tcPr>
            <w:tcW w:w="5760" w:type="dxa"/>
            <w:gridSpan w:val="2"/>
          </w:tcPr>
          <w:p w:rsidR="00C978F3" w:rsidRPr="00C978F3" w:rsidRDefault="00C978F3" w:rsidP="00C978F3">
            <w:pPr>
              <w:jc w:val="both"/>
              <w:rPr>
                <w:sz w:val="28"/>
                <w:szCs w:val="28"/>
              </w:rPr>
            </w:pPr>
            <w:r w:rsidRPr="00C978F3">
              <w:rPr>
                <w:sz w:val="28"/>
                <w:szCs w:val="28"/>
              </w:rPr>
              <w:t>здатність швидко приймати управлінські рішення та ефективно діяти в екстремальних ситуаціях.</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3. Аналітичні здібності</w:t>
            </w:r>
          </w:p>
        </w:tc>
        <w:tc>
          <w:tcPr>
            <w:tcW w:w="5760" w:type="dxa"/>
            <w:gridSpan w:val="2"/>
          </w:tcPr>
          <w:p w:rsidR="00C978F3" w:rsidRPr="00C978F3" w:rsidRDefault="00C978F3" w:rsidP="00C978F3">
            <w:pPr>
              <w:jc w:val="both"/>
              <w:rPr>
                <w:sz w:val="28"/>
                <w:szCs w:val="28"/>
              </w:rPr>
            </w:pPr>
            <w:r w:rsidRPr="00C978F3">
              <w:rPr>
                <w:sz w:val="28"/>
                <w:szCs w:val="28"/>
              </w:rPr>
              <w:t>здатність систематизувати, узагальнювати інформацію;</w:t>
            </w:r>
          </w:p>
          <w:p w:rsidR="00C978F3" w:rsidRPr="00C978F3" w:rsidRDefault="00C978F3" w:rsidP="00C978F3">
            <w:pPr>
              <w:jc w:val="both"/>
              <w:rPr>
                <w:sz w:val="28"/>
                <w:szCs w:val="28"/>
              </w:rPr>
            </w:pPr>
            <w:r w:rsidRPr="00C978F3">
              <w:rPr>
                <w:sz w:val="28"/>
                <w:szCs w:val="28"/>
              </w:rPr>
              <w:t>гнучкість;</w:t>
            </w:r>
          </w:p>
          <w:p w:rsidR="00C978F3" w:rsidRPr="00C978F3" w:rsidRDefault="00C978F3" w:rsidP="00C978F3">
            <w:pPr>
              <w:jc w:val="both"/>
              <w:rPr>
                <w:sz w:val="28"/>
                <w:szCs w:val="28"/>
              </w:rPr>
            </w:pPr>
            <w:r w:rsidRPr="00C978F3">
              <w:rPr>
                <w:sz w:val="28"/>
                <w:szCs w:val="28"/>
              </w:rPr>
              <w:t>проникливість.</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lastRenderedPageBreak/>
              <w:t>4. Управління організацією та персоналом</w:t>
            </w:r>
          </w:p>
        </w:tc>
        <w:tc>
          <w:tcPr>
            <w:tcW w:w="5760" w:type="dxa"/>
            <w:gridSpan w:val="2"/>
          </w:tcPr>
          <w:p w:rsidR="00C978F3" w:rsidRPr="00C978F3" w:rsidRDefault="00C978F3" w:rsidP="00C978F3">
            <w:pPr>
              <w:jc w:val="both"/>
              <w:rPr>
                <w:sz w:val="28"/>
                <w:szCs w:val="28"/>
              </w:rPr>
            </w:pPr>
            <w:r w:rsidRPr="00C978F3">
              <w:rPr>
                <w:sz w:val="28"/>
                <w:szCs w:val="28"/>
              </w:rPr>
              <w:t>організація роботи та контроль;</w:t>
            </w:r>
          </w:p>
          <w:p w:rsidR="00C978F3" w:rsidRPr="00C978F3" w:rsidRDefault="00C978F3" w:rsidP="00C978F3">
            <w:pPr>
              <w:jc w:val="both"/>
              <w:rPr>
                <w:sz w:val="28"/>
                <w:szCs w:val="28"/>
              </w:rPr>
            </w:pPr>
            <w:r w:rsidRPr="00C978F3">
              <w:rPr>
                <w:sz w:val="28"/>
                <w:szCs w:val="28"/>
              </w:rPr>
              <w:t>управління людськими ресурсами;</w:t>
            </w:r>
          </w:p>
          <w:p w:rsidR="00C978F3" w:rsidRPr="00C978F3" w:rsidRDefault="00C978F3" w:rsidP="00C978F3">
            <w:pPr>
              <w:jc w:val="both"/>
              <w:rPr>
                <w:sz w:val="28"/>
                <w:szCs w:val="28"/>
              </w:rPr>
            </w:pPr>
            <w:r w:rsidRPr="00C978F3">
              <w:rPr>
                <w:sz w:val="28"/>
                <w:szCs w:val="28"/>
              </w:rPr>
              <w:t>вміння мотивувати підлеглих працівників.</w:t>
            </w:r>
          </w:p>
          <w:p w:rsidR="00C978F3" w:rsidRPr="00C978F3" w:rsidRDefault="00C978F3" w:rsidP="00C978F3">
            <w:pPr>
              <w:jc w:val="both"/>
              <w:rPr>
                <w:sz w:val="28"/>
                <w:szCs w:val="28"/>
              </w:rPr>
            </w:pPr>
            <w:r w:rsidRPr="00C978F3">
              <w:rPr>
                <w:sz w:val="28"/>
                <w:szCs w:val="28"/>
              </w:rPr>
              <w:t xml:space="preserve"> </w:t>
            </w: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5. Особистісні компетенції</w:t>
            </w:r>
          </w:p>
        </w:tc>
        <w:tc>
          <w:tcPr>
            <w:tcW w:w="5760" w:type="dxa"/>
            <w:gridSpan w:val="2"/>
          </w:tcPr>
          <w:p w:rsidR="00C978F3" w:rsidRPr="00C978F3" w:rsidRDefault="00C978F3" w:rsidP="00C978F3">
            <w:pPr>
              <w:jc w:val="both"/>
              <w:rPr>
                <w:sz w:val="28"/>
                <w:szCs w:val="28"/>
              </w:rPr>
            </w:pPr>
            <w:r w:rsidRPr="00C978F3">
              <w:rPr>
                <w:sz w:val="28"/>
                <w:szCs w:val="28"/>
              </w:rPr>
              <w:t>принциповість, рішучість і вимогливість під час прийняття рішень;</w:t>
            </w:r>
          </w:p>
          <w:p w:rsidR="00C978F3" w:rsidRPr="00C978F3" w:rsidRDefault="00C978F3" w:rsidP="00C978F3">
            <w:pPr>
              <w:jc w:val="both"/>
              <w:rPr>
                <w:sz w:val="28"/>
                <w:szCs w:val="28"/>
              </w:rPr>
            </w:pPr>
            <w:r w:rsidRPr="00C978F3">
              <w:rPr>
                <w:sz w:val="28"/>
                <w:szCs w:val="28"/>
              </w:rPr>
              <w:t>системність;</w:t>
            </w:r>
          </w:p>
          <w:p w:rsidR="00C978F3" w:rsidRPr="00C978F3" w:rsidRDefault="00C978F3" w:rsidP="00C978F3">
            <w:pPr>
              <w:jc w:val="both"/>
              <w:rPr>
                <w:sz w:val="28"/>
                <w:szCs w:val="28"/>
              </w:rPr>
            </w:pPr>
            <w:r w:rsidRPr="00C978F3">
              <w:rPr>
                <w:sz w:val="28"/>
                <w:szCs w:val="28"/>
              </w:rPr>
              <w:t>самоорганізація та саморозвиток;</w:t>
            </w:r>
          </w:p>
          <w:p w:rsidR="00C978F3" w:rsidRPr="00C978F3" w:rsidRDefault="00C978F3" w:rsidP="00C978F3">
            <w:pPr>
              <w:jc w:val="both"/>
              <w:rPr>
                <w:sz w:val="28"/>
                <w:szCs w:val="28"/>
              </w:rPr>
            </w:pPr>
            <w:r w:rsidRPr="00C978F3">
              <w:rPr>
                <w:sz w:val="28"/>
                <w:szCs w:val="28"/>
              </w:rPr>
              <w:t>політична нейтральність.</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6. Забезпечення охорони об’єктів системи правосуддя</w:t>
            </w:r>
          </w:p>
        </w:tc>
        <w:tc>
          <w:tcPr>
            <w:tcW w:w="5760" w:type="dxa"/>
            <w:gridSpan w:val="2"/>
          </w:tcPr>
          <w:p w:rsidR="00C978F3" w:rsidRPr="00C978F3" w:rsidRDefault="00C978F3" w:rsidP="00C978F3">
            <w:pPr>
              <w:jc w:val="both"/>
              <w:rPr>
                <w:sz w:val="28"/>
                <w:szCs w:val="28"/>
              </w:rPr>
            </w:pPr>
            <w:r w:rsidRPr="00C978F3">
              <w:rPr>
                <w:sz w:val="28"/>
                <w:szCs w:val="28"/>
              </w:rPr>
              <w:t>знання законодавства, яке регулює діяльність судових та правоохоронних органів;</w:t>
            </w:r>
          </w:p>
          <w:p w:rsidR="00C978F3" w:rsidRPr="00C978F3" w:rsidRDefault="00C978F3" w:rsidP="00C978F3">
            <w:pPr>
              <w:jc w:val="both"/>
              <w:rPr>
                <w:sz w:val="28"/>
                <w:szCs w:val="28"/>
              </w:rPr>
            </w:pPr>
            <w:r w:rsidRPr="00C978F3">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 xml:space="preserve">7. Робота з інформацією </w:t>
            </w:r>
          </w:p>
        </w:tc>
        <w:tc>
          <w:tcPr>
            <w:tcW w:w="5760" w:type="dxa"/>
            <w:gridSpan w:val="2"/>
          </w:tcPr>
          <w:p w:rsidR="00C978F3" w:rsidRPr="00C978F3" w:rsidRDefault="00C978F3" w:rsidP="00C978F3">
            <w:pPr>
              <w:jc w:val="both"/>
              <w:rPr>
                <w:sz w:val="28"/>
                <w:szCs w:val="28"/>
              </w:rPr>
            </w:pPr>
            <w:r w:rsidRPr="00C978F3">
              <w:rPr>
                <w:sz w:val="28"/>
                <w:szCs w:val="28"/>
              </w:rPr>
              <w:t>знання основ законодавства про інформацію.</w:t>
            </w:r>
          </w:p>
        </w:tc>
      </w:tr>
      <w:tr w:rsidR="00C978F3" w:rsidRPr="00C978F3" w:rsidTr="00C978F3">
        <w:trPr>
          <w:trHeight w:val="408"/>
        </w:trPr>
        <w:tc>
          <w:tcPr>
            <w:tcW w:w="4008" w:type="dxa"/>
          </w:tcPr>
          <w:p w:rsidR="00C978F3" w:rsidRPr="00C978F3" w:rsidRDefault="00C978F3" w:rsidP="00C978F3">
            <w:pPr>
              <w:rPr>
                <w:sz w:val="28"/>
                <w:szCs w:val="28"/>
              </w:rPr>
            </w:pPr>
          </w:p>
        </w:tc>
        <w:tc>
          <w:tcPr>
            <w:tcW w:w="5760" w:type="dxa"/>
            <w:gridSpan w:val="2"/>
          </w:tcPr>
          <w:p w:rsidR="00C978F3" w:rsidRPr="00C978F3" w:rsidRDefault="00C978F3" w:rsidP="00C978F3">
            <w:pPr>
              <w:jc w:val="both"/>
              <w:rPr>
                <w:sz w:val="28"/>
                <w:szCs w:val="28"/>
              </w:rPr>
            </w:pPr>
          </w:p>
        </w:tc>
      </w:tr>
      <w:tr w:rsidR="00C978F3" w:rsidRPr="00C978F3" w:rsidTr="00C978F3">
        <w:trPr>
          <w:trHeight w:val="408"/>
        </w:trPr>
        <w:tc>
          <w:tcPr>
            <w:tcW w:w="9768" w:type="dxa"/>
            <w:gridSpan w:val="3"/>
          </w:tcPr>
          <w:p w:rsidR="00C978F3" w:rsidRPr="00C978F3" w:rsidRDefault="00C978F3" w:rsidP="00C978F3">
            <w:pPr>
              <w:jc w:val="center"/>
              <w:rPr>
                <w:b/>
                <w:sz w:val="28"/>
                <w:szCs w:val="28"/>
              </w:rPr>
            </w:pPr>
            <w:r w:rsidRPr="00C978F3">
              <w:rPr>
                <w:b/>
                <w:sz w:val="28"/>
                <w:szCs w:val="28"/>
              </w:rPr>
              <w:t>Професійні знання.</w:t>
            </w: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1. Знання законодавства</w:t>
            </w:r>
          </w:p>
        </w:tc>
        <w:tc>
          <w:tcPr>
            <w:tcW w:w="5760" w:type="dxa"/>
            <w:gridSpan w:val="2"/>
          </w:tcPr>
          <w:p w:rsidR="00C978F3" w:rsidRPr="00C978F3" w:rsidRDefault="00C978F3" w:rsidP="00C978F3">
            <w:pPr>
              <w:jc w:val="both"/>
              <w:rPr>
                <w:sz w:val="28"/>
                <w:szCs w:val="28"/>
              </w:rPr>
            </w:pPr>
            <w:r w:rsidRPr="00C978F3">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C978F3" w:rsidRPr="00C978F3" w:rsidRDefault="00C978F3" w:rsidP="00C978F3">
            <w:pPr>
              <w:jc w:val="both"/>
              <w:rPr>
                <w:sz w:val="28"/>
                <w:szCs w:val="28"/>
              </w:rPr>
            </w:pPr>
          </w:p>
        </w:tc>
      </w:tr>
      <w:tr w:rsidR="00C978F3" w:rsidRPr="00C978F3" w:rsidTr="00C978F3">
        <w:trPr>
          <w:trHeight w:val="408"/>
        </w:trPr>
        <w:tc>
          <w:tcPr>
            <w:tcW w:w="4008" w:type="dxa"/>
          </w:tcPr>
          <w:p w:rsidR="00C978F3" w:rsidRPr="00C978F3" w:rsidRDefault="00C978F3" w:rsidP="00C978F3">
            <w:pPr>
              <w:rPr>
                <w:sz w:val="28"/>
                <w:szCs w:val="28"/>
              </w:rPr>
            </w:pPr>
            <w:r w:rsidRPr="00C978F3">
              <w:rPr>
                <w:sz w:val="28"/>
                <w:szCs w:val="28"/>
              </w:rPr>
              <w:t xml:space="preserve">2. Знання спеціального законодавства </w:t>
            </w:r>
          </w:p>
        </w:tc>
        <w:tc>
          <w:tcPr>
            <w:tcW w:w="5760" w:type="dxa"/>
            <w:gridSpan w:val="2"/>
          </w:tcPr>
          <w:p w:rsidR="00C978F3" w:rsidRPr="00C978F3" w:rsidRDefault="00C978F3" w:rsidP="00C978F3">
            <w:pPr>
              <w:pStyle w:val="msonormalcxspmiddle"/>
              <w:spacing w:before="0" w:beforeAutospacing="0" w:after="0" w:afterAutospacing="0"/>
              <w:ind w:left="88" w:right="96"/>
              <w:contextualSpacing/>
              <w:jc w:val="both"/>
              <w:rPr>
                <w:sz w:val="28"/>
                <w:szCs w:val="28"/>
              </w:rPr>
            </w:pPr>
            <w:r w:rsidRPr="00C978F3">
              <w:rPr>
                <w:sz w:val="28"/>
                <w:szCs w:val="28"/>
                <w:lang w:val="uk-UA"/>
              </w:rPr>
              <w:t>знання:</w:t>
            </w:r>
          </w:p>
          <w:p w:rsidR="00C978F3" w:rsidRPr="00C978F3" w:rsidRDefault="00C978F3" w:rsidP="00C978F3">
            <w:pPr>
              <w:pStyle w:val="msonormalcxspmiddle"/>
              <w:spacing w:before="0" w:beforeAutospacing="0" w:after="0" w:afterAutospacing="0"/>
              <w:ind w:left="88" w:right="96"/>
              <w:contextualSpacing/>
              <w:jc w:val="both"/>
              <w:rPr>
                <w:sz w:val="28"/>
                <w:szCs w:val="28"/>
              </w:rPr>
            </w:pPr>
            <w:r w:rsidRPr="00C978F3">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C978F3" w:rsidRPr="00C978F3" w:rsidRDefault="00C978F3" w:rsidP="00C978F3">
            <w:pPr>
              <w:pStyle w:val="msonormalcxspmiddle"/>
              <w:spacing w:before="0" w:beforeAutospacing="0" w:after="0" w:afterAutospacing="0"/>
              <w:ind w:left="88" w:right="96" w:hanging="13"/>
              <w:contextualSpacing/>
              <w:jc w:val="both"/>
              <w:rPr>
                <w:sz w:val="28"/>
                <w:szCs w:val="28"/>
                <w:lang w:val="uk-UA" w:eastAsia="en-US"/>
              </w:rPr>
            </w:pPr>
            <w:r w:rsidRPr="00C978F3">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C978F3" w:rsidRPr="00C978F3" w:rsidRDefault="00C978F3" w:rsidP="00C978F3">
            <w:pPr>
              <w:pStyle w:val="msonormalcxspmiddle"/>
              <w:spacing w:before="0" w:beforeAutospacing="0" w:after="0" w:afterAutospacing="0"/>
              <w:ind w:left="88" w:right="96" w:hanging="13"/>
              <w:contextualSpacing/>
              <w:jc w:val="both"/>
              <w:rPr>
                <w:sz w:val="28"/>
                <w:szCs w:val="28"/>
                <w:lang w:val="uk-UA" w:eastAsia="en-US"/>
              </w:rPr>
            </w:pPr>
            <w:r w:rsidRPr="00C978F3">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C978F3" w:rsidRPr="00C978F3" w:rsidRDefault="00C978F3" w:rsidP="00C978F3">
            <w:pPr>
              <w:pStyle w:val="msonormalcxspmiddle"/>
              <w:spacing w:before="0" w:beforeAutospacing="0" w:after="0" w:afterAutospacing="0"/>
              <w:ind w:left="88" w:right="96" w:hanging="13"/>
              <w:contextualSpacing/>
              <w:jc w:val="both"/>
              <w:rPr>
                <w:sz w:val="28"/>
                <w:szCs w:val="28"/>
                <w:lang w:val="uk-UA" w:eastAsia="en-US"/>
              </w:rPr>
            </w:pPr>
          </w:p>
          <w:p w:rsidR="00C978F3" w:rsidRPr="00C978F3" w:rsidRDefault="00C978F3" w:rsidP="00C978F3">
            <w:pPr>
              <w:pStyle w:val="msonormalcxspmiddle"/>
              <w:spacing w:before="0" w:beforeAutospacing="0" w:after="0" w:afterAutospacing="0"/>
              <w:ind w:left="88" w:right="96" w:hanging="13"/>
              <w:contextualSpacing/>
              <w:jc w:val="both"/>
              <w:rPr>
                <w:sz w:val="28"/>
                <w:szCs w:val="28"/>
                <w:lang w:val="uk-UA" w:eastAsia="en-US"/>
              </w:rPr>
            </w:pPr>
          </w:p>
        </w:tc>
      </w:tr>
    </w:tbl>
    <w:p w:rsidR="00B7506A" w:rsidRDefault="00B7506A" w:rsidP="00D16639">
      <w:pPr>
        <w:ind w:left="5812"/>
        <w:rPr>
          <w:b/>
          <w:sz w:val="28"/>
          <w:szCs w:val="28"/>
        </w:rPr>
      </w:pPr>
    </w:p>
    <w:p w:rsidR="00B7506A" w:rsidRDefault="00B7506A" w:rsidP="00D16639">
      <w:pPr>
        <w:ind w:left="5812"/>
        <w:rPr>
          <w:b/>
          <w:sz w:val="28"/>
          <w:szCs w:val="28"/>
        </w:rPr>
      </w:pPr>
    </w:p>
    <w:p w:rsidR="00B7506A" w:rsidRDefault="00B7506A" w:rsidP="00D16639">
      <w:pPr>
        <w:ind w:left="5812"/>
        <w:rPr>
          <w:b/>
          <w:sz w:val="28"/>
          <w:szCs w:val="28"/>
        </w:rPr>
      </w:pPr>
    </w:p>
    <w:p w:rsidR="00B7506A" w:rsidRDefault="00B7506A" w:rsidP="00D16639">
      <w:pPr>
        <w:ind w:left="5812"/>
        <w:rPr>
          <w:b/>
          <w:sz w:val="28"/>
          <w:szCs w:val="28"/>
        </w:rPr>
      </w:pPr>
    </w:p>
    <w:p w:rsidR="00B7506A" w:rsidRDefault="00B7506A" w:rsidP="00D16639">
      <w:pPr>
        <w:ind w:left="5812"/>
        <w:rPr>
          <w:b/>
          <w:sz w:val="28"/>
          <w:szCs w:val="28"/>
        </w:rPr>
      </w:pPr>
    </w:p>
    <w:p w:rsidR="00B7506A" w:rsidRDefault="00B7506A" w:rsidP="00D16639">
      <w:pPr>
        <w:ind w:left="5812"/>
        <w:rPr>
          <w:b/>
          <w:sz w:val="28"/>
          <w:szCs w:val="28"/>
        </w:rPr>
      </w:pPr>
    </w:p>
    <w:p w:rsidR="00B7506A" w:rsidRDefault="00B7506A" w:rsidP="00D16639">
      <w:pPr>
        <w:ind w:left="5812"/>
        <w:rPr>
          <w:b/>
          <w:sz w:val="28"/>
          <w:szCs w:val="28"/>
        </w:rPr>
      </w:pPr>
    </w:p>
    <w:p w:rsidR="00B7506A" w:rsidRDefault="00B7506A" w:rsidP="00D16639">
      <w:pPr>
        <w:ind w:left="5812"/>
        <w:rPr>
          <w:b/>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ind w:left="5812"/>
        <w:rPr>
          <w:sz w:val="28"/>
          <w:szCs w:val="28"/>
        </w:rPr>
      </w:pPr>
      <w:r w:rsidRPr="00D16639">
        <w:rPr>
          <w:sz w:val="28"/>
          <w:szCs w:val="28"/>
        </w:rPr>
        <w:t>від 15.10.2019 №  31</w:t>
      </w:r>
    </w:p>
    <w:p w:rsidR="00D16639" w:rsidRPr="00D16639" w:rsidRDefault="00D16639" w:rsidP="00D16639">
      <w:pPr>
        <w:jc w:val="center"/>
        <w:rPr>
          <w:b/>
          <w:sz w:val="28"/>
          <w:szCs w:val="28"/>
        </w:rPr>
      </w:pPr>
    </w:p>
    <w:p w:rsidR="00D16639" w:rsidRPr="00D16639" w:rsidRDefault="00D16639"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color w:val="000000" w:themeColor="text1"/>
          <w:sz w:val="28"/>
          <w:szCs w:val="28"/>
        </w:rPr>
      </w:pPr>
      <w:r w:rsidRPr="00D16639">
        <w:rPr>
          <w:b/>
          <w:color w:val="000000" w:themeColor="text1"/>
          <w:sz w:val="28"/>
          <w:szCs w:val="28"/>
        </w:rPr>
        <w:t>проведення конкурсу на зайняття вакантної посади</w:t>
      </w:r>
    </w:p>
    <w:p w:rsidR="00D16639" w:rsidRPr="00D16639" w:rsidRDefault="00D16639" w:rsidP="00D16639">
      <w:pPr>
        <w:jc w:val="center"/>
        <w:rPr>
          <w:b/>
          <w:color w:val="000000" w:themeColor="text1"/>
          <w:sz w:val="28"/>
          <w:szCs w:val="28"/>
        </w:rPr>
      </w:pPr>
      <w:r w:rsidRPr="00D16639">
        <w:rPr>
          <w:b/>
          <w:color w:val="000000" w:themeColor="text1"/>
          <w:sz w:val="28"/>
          <w:szCs w:val="28"/>
        </w:rPr>
        <w:t>командира взводу охорони підрозділу охорони Територіального управління Служби судової охорони у Вінницькій області</w:t>
      </w:r>
    </w:p>
    <w:p w:rsidR="00D16639" w:rsidRPr="00D16639" w:rsidRDefault="00D16639" w:rsidP="00D16639">
      <w:pPr>
        <w:jc w:val="center"/>
        <w:rPr>
          <w:b/>
          <w:color w:val="000000" w:themeColor="text1"/>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tabs>
                <w:tab w:val="left" w:pos="322"/>
              </w:tabs>
              <w:ind w:firstLine="746"/>
              <w:jc w:val="both"/>
              <w:rPr>
                <w:b/>
                <w:color w:val="000000" w:themeColor="text1"/>
                <w:sz w:val="28"/>
                <w:szCs w:val="28"/>
              </w:rPr>
            </w:pPr>
            <w:r w:rsidRPr="00D16639">
              <w:rPr>
                <w:b/>
                <w:color w:val="000000" w:themeColor="text1"/>
                <w:sz w:val="28"/>
                <w:szCs w:val="28"/>
              </w:rPr>
              <w:t xml:space="preserve">1. Основні повноваження командира взводу охорони підрозділу охорони Територіального управління Служби судової охорони у Вінницькій області (з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p>
        </w:tc>
      </w:tr>
      <w:tr w:rsidR="00D16639" w:rsidRPr="00D16639" w:rsidTr="00823F6E">
        <w:trPr>
          <w:trHeight w:val="3941"/>
        </w:trPr>
        <w:tc>
          <w:tcPr>
            <w:tcW w:w="9768" w:type="dxa"/>
            <w:gridSpan w:val="3"/>
          </w:tcPr>
          <w:p w:rsidR="00D16639" w:rsidRPr="00D16639" w:rsidRDefault="00D16639" w:rsidP="00823F6E">
            <w:pPr>
              <w:ind w:firstLine="777"/>
              <w:jc w:val="both"/>
              <w:rPr>
                <w:color w:val="000000" w:themeColor="text1"/>
                <w:sz w:val="28"/>
                <w:szCs w:val="28"/>
              </w:rPr>
            </w:pPr>
            <w:r w:rsidRPr="00D16639">
              <w:rPr>
                <w:color w:val="000000" w:themeColor="text1"/>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color w:val="000000" w:themeColor="text1"/>
                <w:sz w:val="28"/>
                <w:szCs w:val="28"/>
              </w:rPr>
              <w:t>;</w:t>
            </w:r>
          </w:p>
          <w:p w:rsidR="00D16639" w:rsidRPr="00D16639" w:rsidRDefault="00D16639" w:rsidP="00823F6E">
            <w:pPr>
              <w:ind w:firstLine="777"/>
              <w:jc w:val="both"/>
              <w:rPr>
                <w:noProof/>
                <w:color w:val="000000" w:themeColor="text1"/>
                <w:sz w:val="28"/>
                <w:szCs w:val="28"/>
              </w:rPr>
            </w:pPr>
            <w:r w:rsidRPr="00D16639">
              <w:rPr>
                <w:noProof/>
                <w:color w:val="000000" w:themeColor="text1"/>
                <w:sz w:val="28"/>
                <w:szCs w:val="28"/>
              </w:rPr>
              <w:t xml:space="preserve">2) організовує поточну організаційно-виконавчу роботу взводу  по забезпеченню несення служби; </w:t>
            </w:r>
          </w:p>
          <w:p w:rsidR="00D16639" w:rsidRPr="00D16639" w:rsidRDefault="00D16639" w:rsidP="00823F6E">
            <w:pPr>
              <w:ind w:firstLine="777"/>
              <w:jc w:val="both"/>
              <w:rPr>
                <w:color w:val="000000" w:themeColor="text1"/>
                <w:sz w:val="28"/>
                <w:szCs w:val="28"/>
              </w:rPr>
            </w:pPr>
            <w:r w:rsidRPr="00D16639">
              <w:rPr>
                <w:noProof/>
                <w:color w:val="000000" w:themeColor="text1"/>
                <w:sz w:val="28"/>
                <w:szCs w:val="28"/>
              </w:rPr>
              <w:t xml:space="preserve">3) </w:t>
            </w:r>
            <w:r w:rsidRPr="00D16639">
              <w:rPr>
                <w:color w:val="000000" w:themeColor="text1"/>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D16639" w:rsidRPr="00D16639" w:rsidRDefault="00D16639" w:rsidP="00823F6E">
            <w:pPr>
              <w:ind w:firstLine="777"/>
              <w:jc w:val="both"/>
              <w:rPr>
                <w:noProof/>
                <w:color w:val="000000" w:themeColor="text1"/>
                <w:sz w:val="28"/>
                <w:szCs w:val="28"/>
              </w:rPr>
            </w:pPr>
            <w:r w:rsidRPr="00D16639">
              <w:rPr>
                <w:noProof/>
                <w:color w:val="000000" w:themeColor="text1"/>
                <w:sz w:val="28"/>
                <w:szCs w:val="28"/>
              </w:rPr>
              <w:t>4)  принеобхідності заступає на охорону об'єкту та охорону громадського порядку в суді;</w:t>
            </w:r>
          </w:p>
          <w:p w:rsidR="00D16639" w:rsidRPr="00D16639" w:rsidRDefault="00D16639" w:rsidP="00823F6E">
            <w:pPr>
              <w:tabs>
                <w:tab w:val="left" w:pos="266"/>
              </w:tabs>
              <w:ind w:firstLine="777"/>
              <w:jc w:val="both"/>
              <w:rPr>
                <w:color w:val="000000" w:themeColor="text1"/>
                <w:sz w:val="28"/>
                <w:szCs w:val="28"/>
              </w:rPr>
            </w:pPr>
            <w:r w:rsidRPr="00D16639">
              <w:rPr>
                <w:color w:val="000000" w:themeColor="text1"/>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D16639" w:rsidRPr="00D16639" w:rsidRDefault="00D16639" w:rsidP="00823F6E">
            <w:pPr>
              <w:tabs>
                <w:tab w:val="left" w:pos="266"/>
              </w:tabs>
              <w:ind w:firstLine="462"/>
              <w:jc w:val="both"/>
              <w:rPr>
                <w:color w:val="000000" w:themeColor="text1"/>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1) посадовий оклад – </w:t>
            </w:r>
            <w:r w:rsidRPr="00D16639">
              <w:rPr>
                <w:noProof/>
                <w:sz w:val="28"/>
                <w:szCs w:val="28"/>
              </w:rPr>
              <w:t xml:space="preserve">3440,00 гривень відповідно до постанови Кабінету </w:t>
            </w:r>
            <w:r w:rsidRPr="00D16639">
              <w:rPr>
                <w:noProof/>
                <w:sz w:val="28"/>
                <w:szCs w:val="28"/>
              </w:rPr>
              <w:lastRenderedPageBreak/>
              <w:t>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635"/>
              <w:jc w:val="both"/>
              <w:rPr>
                <w:sz w:val="28"/>
                <w:szCs w:val="28"/>
              </w:rPr>
            </w:pPr>
            <w:r w:rsidRPr="00D16639">
              <w:rPr>
                <w:sz w:val="28"/>
                <w:szCs w:val="28"/>
              </w:rPr>
              <w:t>2) копія паспорта громадянина України;</w:t>
            </w:r>
          </w:p>
          <w:p w:rsidR="00D16639" w:rsidRPr="00D16639" w:rsidRDefault="00D16639" w:rsidP="00823F6E">
            <w:pPr>
              <w:ind w:firstLine="635"/>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635"/>
              <w:jc w:val="both"/>
              <w:rPr>
                <w:sz w:val="28"/>
                <w:szCs w:val="28"/>
              </w:rPr>
            </w:pPr>
            <w:r w:rsidRPr="00D16639">
              <w:rPr>
                <w:sz w:val="28"/>
                <w:szCs w:val="28"/>
              </w:rPr>
              <w:t>6) копія трудової книжки (за наявності);</w:t>
            </w:r>
          </w:p>
          <w:p w:rsidR="00D16639" w:rsidRPr="00D16639" w:rsidRDefault="00D16639" w:rsidP="00823F6E">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635"/>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На командира взводу територіального управління Служби поширюються обмеження та вимоги, встановлені Законом України «Про запобігання </w:t>
            </w:r>
            <w:r w:rsidRPr="00D16639">
              <w:rPr>
                <w:sz w:val="28"/>
                <w:szCs w:val="28"/>
              </w:rPr>
              <w:lastRenderedPageBreak/>
              <w:t>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462"/>
              <w:jc w:val="both"/>
              <w:rPr>
                <w:sz w:val="28"/>
                <w:szCs w:val="28"/>
              </w:rPr>
            </w:pPr>
            <w:r w:rsidRPr="00D16639">
              <w:rPr>
                <w:sz w:val="28"/>
                <w:szCs w:val="28"/>
              </w:rPr>
              <w:t>Територіального управління Служби судової охорони (</w:t>
            </w:r>
            <w:proofErr w:type="spellStart"/>
            <w:r w:rsidRPr="00D16639">
              <w:rPr>
                <w:sz w:val="28"/>
                <w:szCs w:val="28"/>
              </w:rPr>
              <w:t>м.Вінниця</w:t>
            </w:r>
            <w:proofErr w:type="spellEnd"/>
            <w:r w:rsidRPr="00D16639">
              <w:rPr>
                <w:sz w:val="28"/>
                <w:szCs w:val="28"/>
              </w:rPr>
              <w:t>,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widowControl w:val="0"/>
              <w:tabs>
                <w:tab w:val="left" w:pos="142"/>
              </w:tabs>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widowControl w:val="0"/>
              <w:tabs>
                <w:tab w:val="left" w:pos="142"/>
              </w:tabs>
              <w:ind w:firstLine="462"/>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0" w:history="1">
              <w:r w:rsidRPr="00D16639">
                <w:rPr>
                  <w:rStyle w:val="a6"/>
                  <w:b/>
                  <w:sz w:val="28"/>
                  <w:szCs w:val="28"/>
                  <w:lang w:val="en-US"/>
                </w:rPr>
                <w:t>sokyran</w:t>
              </w:r>
              <w:r w:rsidRPr="00D16639">
                <w:rPr>
                  <w:rStyle w:val="a6"/>
                  <w:b/>
                  <w:sz w:val="28"/>
                  <w:szCs w:val="28"/>
                </w:rPr>
                <w:t>@sso.court.gov.ua</w:t>
              </w:r>
            </w:hyperlink>
            <w:r w:rsidRPr="00D16639">
              <w:rPr>
                <w:sz w:val="28"/>
                <w:szCs w:val="28"/>
              </w:rPr>
              <w:t>.</w:t>
            </w: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B7506A" w:rsidP="00823F6E">
            <w:pPr>
              <w:jc w:val="both"/>
              <w:rPr>
                <w:sz w:val="28"/>
                <w:szCs w:val="28"/>
              </w:rPr>
            </w:pPr>
            <w:r w:rsidRPr="00B318D3">
              <w:rPr>
                <w:sz w:val="28"/>
                <w:szCs w:val="28"/>
              </w:rPr>
              <w:t>повинен мати ступінь</w:t>
            </w:r>
            <w:r w:rsidR="00D16639" w:rsidRPr="00B318D3">
              <w:rPr>
                <w:sz w:val="28"/>
                <w:szCs w:val="28"/>
              </w:rPr>
              <w:t xml:space="preserve"> освіти молодший спеціаліст, бакалавр.</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B7506A">
            <w:pPr>
              <w:jc w:val="both"/>
              <w:rPr>
                <w:sz w:val="28"/>
                <w:szCs w:val="28"/>
              </w:rPr>
            </w:pPr>
            <w:r w:rsidRPr="00D16639">
              <w:rPr>
                <w:sz w:val="28"/>
                <w:szCs w:val="28"/>
              </w:rPr>
              <w:t>стаж роботи в правоохоронних органах або ві</w:t>
            </w:r>
            <w:r w:rsidR="00B7506A">
              <w:rPr>
                <w:sz w:val="28"/>
                <w:szCs w:val="28"/>
              </w:rPr>
              <w:t xml:space="preserve">йськових формуваннях не менше </w:t>
            </w:r>
            <w:r w:rsidRPr="00D16639">
              <w:rPr>
                <w:sz w:val="28"/>
                <w:szCs w:val="28"/>
              </w:rPr>
              <w:t>5 років;</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r w:rsidRPr="00D16639">
              <w:rPr>
                <w:sz w:val="28"/>
                <w:szCs w:val="28"/>
              </w:rPr>
              <w:t>досвід роботи в  державних правоохоронних органах або військових формуваннях на керівних посадах – не менше 3 років.</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4. Управління організацією та </w:t>
            </w:r>
            <w:r w:rsidRPr="00D16639">
              <w:rPr>
                <w:sz w:val="28"/>
                <w:szCs w:val="28"/>
              </w:rPr>
              <w:lastRenderedPageBreak/>
              <w:t>персоналом</w:t>
            </w:r>
          </w:p>
        </w:tc>
        <w:tc>
          <w:tcPr>
            <w:tcW w:w="5760" w:type="dxa"/>
            <w:gridSpan w:val="2"/>
          </w:tcPr>
          <w:p w:rsidR="00D16639" w:rsidRPr="00D16639" w:rsidRDefault="00D16639" w:rsidP="00823F6E">
            <w:pPr>
              <w:jc w:val="both"/>
              <w:rPr>
                <w:sz w:val="28"/>
                <w:szCs w:val="28"/>
              </w:rPr>
            </w:pPr>
            <w:r w:rsidRPr="00D16639">
              <w:rPr>
                <w:sz w:val="28"/>
                <w:szCs w:val="28"/>
              </w:rPr>
              <w:lastRenderedPageBreak/>
              <w:t>організація роботи та контроль;</w:t>
            </w:r>
          </w:p>
          <w:p w:rsidR="00D16639" w:rsidRPr="00D16639" w:rsidRDefault="00D16639" w:rsidP="00823F6E">
            <w:pPr>
              <w:jc w:val="both"/>
              <w:rPr>
                <w:sz w:val="28"/>
                <w:szCs w:val="28"/>
              </w:rPr>
            </w:pPr>
            <w:r w:rsidRPr="00D16639">
              <w:rPr>
                <w:sz w:val="28"/>
                <w:szCs w:val="28"/>
              </w:rPr>
              <w:lastRenderedPageBreak/>
              <w:t>управління людськими ресурсами;</w:t>
            </w:r>
          </w:p>
          <w:p w:rsidR="00D16639" w:rsidRPr="00D16639" w:rsidRDefault="00D16639" w:rsidP="00823F6E">
            <w:pPr>
              <w:jc w:val="both"/>
              <w:rPr>
                <w:sz w:val="28"/>
                <w:szCs w:val="28"/>
              </w:rPr>
            </w:pPr>
            <w:r w:rsidRPr="00D16639">
              <w:rPr>
                <w:sz w:val="28"/>
                <w:szCs w:val="28"/>
              </w:rPr>
              <w:t>вміння мотивувати підлеглих працівників.</w:t>
            </w:r>
          </w:p>
          <w:p w:rsidR="00D16639" w:rsidRPr="00D16639" w:rsidRDefault="00D16639" w:rsidP="00823F6E">
            <w:pPr>
              <w:jc w:val="both"/>
              <w:rPr>
                <w:sz w:val="28"/>
                <w:szCs w:val="28"/>
              </w:rPr>
            </w:pPr>
            <w:r w:rsidRPr="00D16639">
              <w:rPr>
                <w:sz w:val="28"/>
                <w:szCs w:val="28"/>
              </w:rPr>
              <w:t xml:space="preserve"> </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w:t>
      </w:r>
      <w:r w:rsidRPr="00D16639">
        <w:rPr>
          <w:sz w:val="28"/>
          <w:szCs w:val="28"/>
        </w:rPr>
        <w:lastRenderedPageBreak/>
        <w:t>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B318D3" w:rsidRDefault="00B318D3" w:rsidP="00D16639">
      <w:pPr>
        <w:ind w:left="5812"/>
        <w:rPr>
          <w:b/>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ind w:left="5812"/>
        <w:rPr>
          <w:sz w:val="28"/>
          <w:szCs w:val="28"/>
        </w:rPr>
      </w:pPr>
      <w:r w:rsidRPr="00D16639">
        <w:rPr>
          <w:sz w:val="28"/>
          <w:szCs w:val="28"/>
        </w:rPr>
        <w:t>від 15.10.2019 №  31</w:t>
      </w:r>
    </w:p>
    <w:p w:rsidR="00D16639" w:rsidRPr="00D16639" w:rsidRDefault="00D16639" w:rsidP="00D16639">
      <w:pPr>
        <w:jc w:val="center"/>
        <w:rPr>
          <w:b/>
          <w:sz w:val="28"/>
          <w:szCs w:val="28"/>
        </w:rPr>
      </w:pPr>
    </w:p>
    <w:p w:rsidR="00D16639" w:rsidRPr="00D16639" w:rsidRDefault="00D16639"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color w:val="000000" w:themeColor="text1"/>
          <w:sz w:val="28"/>
          <w:szCs w:val="28"/>
        </w:rPr>
      </w:pPr>
      <w:r w:rsidRPr="00D16639">
        <w:rPr>
          <w:b/>
          <w:color w:val="000000" w:themeColor="text1"/>
          <w:sz w:val="28"/>
          <w:szCs w:val="28"/>
        </w:rPr>
        <w:t>проведення конкурсу на зайняття вакантної посади</w:t>
      </w:r>
    </w:p>
    <w:p w:rsidR="00D16639" w:rsidRPr="00D16639" w:rsidRDefault="00D16639" w:rsidP="00D16639">
      <w:pPr>
        <w:jc w:val="center"/>
        <w:rPr>
          <w:b/>
          <w:color w:val="000000" w:themeColor="text1"/>
          <w:sz w:val="28"/>
          <w:szCs w:val="28"/>
        </w:rPr>
      </w:pPr>
      <w:r w:rsidRPr="00D16639">
        <w:rPr>
          <w:b/>
          <w:color w:val="000000" w:themeColor="text1"/>
          <w:sz w:val="28"/>
          <w:szCs w:val="28"/>
        </w:rPr>
        <w:t>командира взводу охорони підрозділу охорони Територіального управління Служби судової охорони у Вінницькій області</w:t>
      </w:r>
    </w:p>
    <w:p w:rsidR="00D16639" w:rsidRPr="00D16639" w:rsidRDefault="00D16639" w:rsidP="00D16639">
      <w:pPr>
        <w:jc w:val="center"/>
        <w:rPr>
          <w:b/>
          <w:color w:val="000000" w:themeColor="text1"/>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tabs>
                <w:tab w:val="left" w:pos="322"/>
              </w:tabs>
              <w:ind w:firstLine="746"/>
              <w:jc w:val="both"/>
              <w:rPr>
                <w:b/>
                <w:color w:val="000000" w:themeColor="text1"/>
                <w:sz w:val="28"/>
                <w:szCs w:val="28"/>
              </w:rPr>
            </w:pPr>
            <w:r w:rsidRPr="00D16639">
              <w:rPr>
                <w:b/>
                <w:color w:val="000000" w:themeColor="text1"/>
                <w:sz w:val="28"/>
                <w:szCs w:val="28"/>
              </w:rPr>
              <w:t xml:space="preserve">1. Основні повноваження командира взводу охорони підрозділу охорони Територіального управління Служби судової охорони у Вінницькій області (з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p>
        </w:tc>
      </w:tr>
      <w:tr w:rsidR="00D16639" w:rsidRPr="00D16639" w:rsidTr="00823F6E">
        <w:trPr>
          <w:trHeight w:val="3941"/>
        </w:trPr>
        <w:tc>
          <w:tcPr>
            <w:tcW w:w="9768" w:type="dxa"/>
            <w:gridSpan w:val="3"/>
          </w:tcPr>
          <w:p w:rsidR="00D16639" w:rsidRPr="00D16639" w:rsidRDefault="00D16639" w:rsidP="00823F6E">
            <w:pPr>
              <w:ind w:firstLine="777"/>
              <w:jc w:val="both"/>
              <w:rPr>
                <w:color w:val="000000" w:themeColor="text1"/>
                <w:sz w:val="28"/>
                <w:szCs w:val="28"/>
              </w:rPr>
            </w:pPr>
            <w:r w:rsidRPr="00D16639">
              <w:rPr>
                <w:color w:val="000000" w:themeColor="text1"/>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color w:val="000000" w:themeColor="text1"/>
                <w:sz w:val="28"/>
                <w:szCs w:val="28"/>
              </w:rPr>
              <w:t>;</w:t>
            </w:r>
          </w:p>
          <w:p w:rsidR="00D16639" w:rsidRPr="00D16639" w:rsidRDefault="00D16639" w:rsidP="00823F6E">
            <w:pPr>
              <w:ind w:firstLine="777"/>
              <w:jc w:val="both"/>
              <w:rPr>
                <w:noProof/>
                <w:color w:val="000000" w:themeColor="text1"/>
                <w:sz w:val="28"/>
                <w:szCs w:val="28"/>
              </w:rPr>
            </w:pPr>
            <w:r w:rsidRPr="00D16639">
              <w:rPr>
                <w:noProof/>
                <w:color w:val="000000" w:themeColor="text1"/>
                <w:sz w:val="28"/>
                <w:szCs w:val="28"/>
              </w:rPr>
              <w:t xml:space="preserve">2) організовує поточну організаційно-виконавчу роботу взводу  по забезпеченню несення служби; </w:t>
            </w:r>
          </w:p>
          <w:p w:rsidR="00D16639" w:rsidRPr="00D16639" w:rsidRDefault="00D16639" w:rsidP="00823F6E">
            <w:pPr>
              <w:ind w:firstLine="777"/>
              <w:jc w:val="both"/>
              <w:rPr>
                <w:color w:val="000000" w:themeColor="text1"/>
                <w:sz w:val="28"/>
                <w:szCs w:val="28"/>
              </w:rPr>
            </w:pPr>
            <w:r w:rsidRPr="00D16639">
              <w:rPr>
                <w:noProof/>
                <w:color w:val="000000" w:themeColor="text1"/>
                <w:sz w:val="28"/>
                <w:szCs w:val="28"/>
              </w:rPr>
              <w:t xml:space="preserve">3) </w:t>
            </w:r>
            <w:r w:rsidRPr="00D16639">
              <w:rPr>
                <w:color w:val="000000" w:themeColor="text1"/>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D16639" w:rsidRPr="00D16639" w:rsidRDefault="00D16639" w:rsidP="00823F6E">
            <w:pPr>
              <w:ind w:firstLine="777"/>
              <w:jc w:val="both"/>
              <w:rPr>
                <w:noProof/>
                <w:color w:val="000000" w:themeColor="text1"/>
                <w:sz w:val="28"/>
                <w:szCs w:val="28"/>
              </w:rPr>
            </w:pPr>
            <w:r w:rsidRPr="00D16639">
              <w:rPr>
                <w:noProof/>
                <w:color w:val="000000" w:themeColor="text1"/>
                <w:sz w:val="28"/>
                <w:szCs w:val="28"/>
              </w:rPr>
              <w:t>4)  при</w:t>
            </w:r>
            <w:r w:rsidR="00B318D3">
              <w:rPr>
                <w:noProof/>
                <w:color w:val="000000" w:themeColor="text1"/>
                <w:sz w:val="28"/>
                <w:szCs w:val="28"/>
              </w:rPr>
              <w:t xml:space="preserve"> </w:t>
            </w:r>
            <w:r w:rsidRPr="00D16639">
              <w:rPr>
                <w:noProof/>
                <w:color w:val="000000" w:themeColor="text1"/>
                <w:sz w:val="28"/>
                <w:szCs w:val="28"/>
              </w:rPr>
              <w:t>необхідності заступає на охорону об'єкту та охорону громадського порядку в суді;</w:t>
            </w:r>
          </w:p>
          <w:p w:rsidR="00D16639" w:rsidRPr="00D16639" w:rsidRDefault="00D16639" w:rsidP="00823F6E">
            <w:pPr>
              <w:tabs>
                <w:tab w:val="left" w:pos="266"/>
              </w:tabs>
              <w:ind w:firstLine="777"/>
              <w:jc w:val="both"/>
              <w:rPr>
                <w:color w:val="000000" w:themeColor="text1"/>
                <w:sz w:val="28"/>
                <w:szCs w:val="28"/>
              </w:rPr>
            </w:pPr>
            <w:r w:rsidRPr="00D16639">
              <w:rPr>
                <w:color w:val="000000" w:themeColor="text1"/>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D16639" w:rsidRPr="00D16639" w:rsidRDefault="00D16639" w:rsidP="00823F6E">
            <w:pPr>
              <w:tabs>
                <w:tab w:val="left" w:pos="266"/>
              </w:tabs>
              <w:ind w:firstLine="462"/>
              <w:jc w:val="both"/>
              <w:rPr>
                <w:color w:val="000000" w:themeColor="text1"/>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1) посадовий оклад – </w:t>
            </w:r>
            <w:r w:rsidRPr="00D16639">
              <w:rPr>
                <w:noProof/>
                <w:sz w:val="28"/>
                <w:szCs w:val="28"/>
              </w:rPr>
              <w:t>3440,00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w:t>
            </w:r>
            <w:r w:rsidRPr="00D16639">
              <w:rPr>
                <w:sz w:val="28"/>
                <w:szCs w:val="28"/>
              </w:rPr>
              <w:lastRenderedPageBreak/>
              <w:t>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635"/>
              <w:jc w:val="both"/>
              <w:rPr>
                <w:sz w:val="28"/>
                <w:szCs w:val="28"/>
              </w:rPr>
            </w:pPr>
            <w:r w:rsidRPr="00D16639">
              <w:rPr>
                <w:sz w:val="28"/>
                <w:szCs w:val="28"/>
              </w:rPr>
              <w:t>2) копія паспорта громадянина України;</w:t>
            </w:r>
          </w:p>
          <w:p w:rsidR="00D16639" w:rsidRPr="00D16639" w:rsidRDefault="00D16639" w:rsidP="00823F6E">
            <w:pPr>
              <w:ind w:firstLine="635"/>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635"/>
              <w:jc w:val="both"/>
              <w:rPr>
                <w:sz w:val="28"/>
                <w:szCs w:val="28"/>
              </w:rPr>
            </w:pPr>
            <w:r w:rsidRPr="00D16639">
              <w:rPr>
                <w:sz w:val="28"/>
                <w:szCs w:val="28"/>
              </w:rPr>
              <w:t>6) копія трудової книжки (за наявності);</w:t>
            </w:r>
          </w:p>
          <w:p w:rsidR="00D16639" w:rsidRPr="00D16639" w:rsidRDefault="00D16639" w:rsidP="00823F6E">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777"/>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На командира взводу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w:t>
            </w:r>
            <w:r w:rsidRPr="00D16639">
              <w:rPr>
                <w:sz w:val="28"/>
                <w:szCs w:val="28"/>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462"/>
              <w:jc w:val="both"/>
              <w:rPr>
                <w:sz w:val="28"/>
                <w:szCs w:val="28"/>
              </w:rPr>
            </w:pPr>
            <w:r w:rsidRPr="00D16639">
              <w:rPr>
                <w:sz w:val="28"/>
                <w:szCs w:val="28"/>
              </w:rPr>
              <w:t>Територіального управління Служби судової охорони (</w:t>
            </w:r>
            <w:proofErr w:type="spellStart"/>
            <w:r w:rsidRPr="00D16639">
              <w:rPr>
                <w:sz w:val="28"/>
                <w:szCs w:val="28"/>
              </w:rPr>
              <w:t>м.Вінниця</w:t>
            </w:r>
            <w:proofErr w:type="spellEnd"/>
            <w:r w:rsidRPr="00D16639">
              <w:rPr>
                <w:sz w:val="28"/>
                <w:szCs w:val="28"/>
              </w:rPr>
              <w:t>,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widowControl w:val="0"/>
              <w:tabs>
                <w:tab w:val="left" w:pos="142"/>
              </w:tabs>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widowControl w:val="0"/>
              <w:tabs>
                <w:tab w:val="left" w:pos="142"/>
              </w:tabs>
              <w:ind w:firstLine="635"/>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1" w:history="1">
              <w:r w:rsidRPr="00D16639">
                <w:rPr>
                  <w:rStyle w:val="a6"/>
                  <w:b/>
                  <w:sz w:val="28"/>
                  <w:szCs w:val="28"/>
                  <w:lang w:val="en-US"/>
                </w:rPr>
                <w:t>sokyran</w:t>
              </w:r>
              <w:r w:rsidRPr="00D16639">
                <w:rPr>
                  <w:rStyle w:val="a6"/>
                  <w:b/>
                  <w:sz w:val="28"/>
                  <w:szCs w:val="28"/>
                </w:rPr>
                <w:t>@sso.court.gov.ua</w:t>
              </w:r>
            </w:hyperlink>
            <w:r w:rsidRPr="00D16639">
              <w:rPr>
                <w:sz w:val="28"/>
                <w:szCs w:val="28"/>
              </w:rPr>
              <w:t>.</w:t>
            </w: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повинен мати ступінь  освіти молодший спеціаліст, бакалавр.</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мати стаж роботи в правоохоронних органах або військових формуваннях не менше                    5 років;</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r w:rsidRPr="00D16639">
              <w:rPr>
                <w:sz w:val="28"/>
                <w:szCs w:val="28"/>
              </w:rPr>
              <w:t>досвід роботи в  державних правоохоронних органах або військових формуваннях на керівних посадах – не менше 3 років.</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4. Управління організацією та </w:t>
            </w:r>
            <w:r w:rsidRPr="00D16639">
              <w:rPr>
                <w:sz w:val="28"/>
                <w:szCs w:val="28"/>
              </w:rPr>
              <w:lastRenderedPageBreak/>
              <w:t>персоналом</w:t>
            </w:r>
          </w:p>
        </w:tc>
        <w:tc>
          <w:tcPr>
            <w:tcW w:w="5760" w:type="dxa"/>
            <w:gridSpan w:val="2"/>
          </w:tcPr>
          <w:p w:rsidR="00D16639" w:rsidRPr="00D16639" w:rsidRDefault="00D16639" w:rsidP="00823F6E">
            <w:pPr>
              <w:jc w:val="both"/>
              <w:rPr>
                <w:sz w:val="28"/>
                <w:szCs w:val="28"/>
              </w:rPr>
            </w:pPr>
            <w:r w:rsidRPr="00D16639">
              <w:rPr>
                <w:sz w:val="28"/>
                <w:szCs w:val="28"/>
              </w:rPr>
              <w:lastRenderedPageBreak/>
              <w:t>організація роботи та контроль;</w:t>
            </w:r>
          </w:p>
          <w:p w:rsidR="00D16639" w:rsidRPr="00D16639" w:rsidRDefault="00D16639" w:rsidP="00823F6E">
            <w:pPr>
              <w:jc w:val="both"/>
              <w:rPr>
                <w:sz w:val="28"/>
                <w:szCs w:val="28"/>
              </w:rPr>
            </w:pPr>
            <w:r w:rsidRPr="00D16639">
              <w:rPr>
                <w:sz w:val="28"/>
                <w:szCs w:val="28"/>
              </w:rPr>
              <w:lastRenderedPageBreak/>
              <w:t>управління людськими ресурсами;</w:t>
            </w:r>
          </w:p>
          <w:p w:rsidR="00D16639" w:rsidRPr="00D16639" w:rsidRDefault="00D16639" w:rsidP="00823F6E">
            <w:pPr>
              <w:jc w:val="both"/>
              <w:rPr>
                <w:sz w:val="28"/>
                <w:szCs w:val="28"/>
              </w:rPr>
            </w:pPr>
            <w:r w:rsidRPr="00D16639">
              <w:rPr>
                <w:sz w:val="28"/>
                <w:szCs w:val="28"/>
              </w:rPr>
              <w:t>вміння мотивувати підлеглих працівників.</w:t>
            </w:r>
          </w:p>
          <w:p w:rsidR="00D16639" w:rsidRPr="00D16639" w:rsidRDefault="00D16639" w:rsidP="00823F6E">
            <w:pPr>
              <w:jc w:val="both"/>
              <w:rPr>
                <w:sz w:val="28"/>
                <w:szCs w:val="28"/>
              </w:rPr>
            </w:pPr>
            <w:r w:rsidRPr="00D16639">
              <w:rPr>
                <w:sz w:val="28"/>
                <w:szCs w:val="28"/>
              </w:rPr>
              <w:t xml:space="preserve"> </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w:t>
      </w:r>
      <w:r w:rsidRPr="00D16639">
        <w:rPr>
          <w:sz w:val="28"/>
          <w:szCs w:val="28"/>
        </w:rPr>
        <w:lastRenderedPageBreak/>
        <w:t>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tabs>
          <w:tab w:val="left" w:pos="5580"/>
        </w:tabs>
        <w:ind w:right="-185"/>
        <w:jc w:val="both"/>
        <w:rPr>
          <w:sz w:val="28"/>
          <w:szCs w:val="28"/>
        </w:rPr>
      </w:pPr>
      <w:r w:rsidRPr="00D16639">
        <w:rPr>
          <w:sz w:val="28"/>
          <w:szCs w:val="28"/>
        </w:rPr>
        <w:tab/>
        <w:t xml:space="preserve">    від 15.10.2019 №  31</w:t>
      </w:r>
      <w:r w:rsidRPr="00D16639">
        <w:rPr>
          <w:color w:val="37373B"/>
          <w:sz w:val="28"/>
          <w:szCs w:val="28"/>
        </w:rPr>
        <w:tab/>
      </w:r>
    </w:p>
    <w:p w:rsidR="00D16639" w:rsidRPr="00D16639" w:rsidRDefault="00D16639" w:rsidP="00D16639">
      <w:pPr>
        <w:tabs>
          <w:tab w:val="left" w:pos="5580"/>
        </w:tabs>
        <w:ind w:left="5954" w:right="-185"/>
        <w:rPr>
          <w:sz w:val="28"/>
          <w:szCs w:val="28"/>
        </w:rPr>
      </w:pPr>
    </w:p>
    <w:p w:rsidR="00D16639" w:rsidRPr="00D16639" w:rsidRDefault="00D16639"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проведення конкурсу на зайняття вакантної посади</w:t>
      </w:r>
    </w:p>
    <w:p w:rsidR="00D16639" w:rsidRPr="00D16639" w:rsidRDefault="00D16639" w:rsidP="00D16639">
      <w:pPr>
        <w:jc w:val="center"/>
        <w:rPr>
          <w:b/>
          <w:color w:val="000000" w:themeColor="text1"/>
          <w:sz w:val="28"/>
          <w:szCs w:val="28"/>
        </w:rPr>
      </w:pPr>
      <w:r w:rsidRPr="00D16639">
        <w:rPr>
          <w:b/>
          <w:sz w:val="28"/>
          <w:szCs w:val="28"/>
        </w:rPr>
        <w:t xml:space="preserve">заступника командира взводу </w:t>
      </w:r>
      <w:r w:rsidRPr="00D16639">
        <w:rPr>
          <w:b/>
          <w:color w:val="000000" w:themeColor="text1"/>
          <w:sz w:val="28"/>
          <w:szCs w:val="28"/>
        </w:rPr>
        <w:t>охорони підрозділу охорони Територіального управління Служби судової охорони у Вінницькій області</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ind w:firstLine="777"/>
              <w:jc w:val="both"/>
              <w:rPr>
                <w:b/>
                <w:color w:val="000000" w:themeColor="text1"/>
                <w:sz w:val="28"/>
                <w:szCs w:val="28"/>
              </w:rPr>
            </w:pPr>
            <w:r w:rsidRPr="00D16639">
              <w:rPr>
                <w:b/>
                <w:sz w:val="28"/>
                <w:szCs w:val="28"/>
              </w:rPr>
              <w:t xml:space="preserve">1. Основні повноваження заступника командира взводу  </w:t>
            </w:r>
            <w:r w:rsidRPr="00D16639">
              <w:rPr>
                <w:b/>
                <w:color w:val="000000" w:themeColor="text1"/>
                <w:sz w:val="28"/>
                <w:szCs w:val="28"/>
              </w:rPr>
              <w:t xml:space="preserve">охорони підрозділу охорони Територіального управління Служби судової охорони у Вінницькій області (з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r w:rsidRPr="00D16639">
              <w:rPr>
                <w:b/>
                <w:sz w:val="28"/>
                <w:szCs w:val="28"/>
              </w:rPr>
              <w:t>:</w:t>
            </w:r>
          </w:p>
        </w:tc>
      </w:tr>
      <w:tr w:rsidR="00D16639" w:rsidRPr="00D16639" w:rsidTr="00823F6E">
        <w:trPr>
          <w:trHeight w:val="3885"/>
        </w:trPr>
        <w:tc>
          <w:tcPr>
            <w:tcW w:w="9768" w:type="dxa"/>
            <w:gridSpan w:val="3"/>
          </w:tcPr>
          <w:p w:rsidR="00D16639" w:rsidRPr="00D16639" w:rsidRDefault="00D16639" w:rsidP="00823F6E">
            <w:pPr>
              <w:ind w:firstLine="777"/>
              <w:jc w:val="both"/>
              <w:rPr>
                <w:sz w:val="28"/>
                <w:szCs w:val="28"/>
              </w:rPr>
            </w:pPr>
            <w:r w:rsidRPr="00D16639">
              <w:rPr>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sz w:val="28"/>
                <w:szCs w:val="28"/>
              </w:rPr>
              <w:t>;</w:t>
            </w:r>
          </w:p>
          <w:p w:rsidR="00D16639" w:rsidRPr="00D16639" w:rsidRDefault="00D16639" w:rsidP="00823F6E">
            <w:pPr>
              <w:ind w:firstLine="777"/>
              <w:jc w:val="both"/>
              <w:rPr>
                <w:noProof/>
                <w:sz w:val="28"/>
                <w:szCs w:val="28"/>
              </w:rPr>
            </w:pPr>
            <w:r w:rsidRPr="00D16639">
              <w:rPr>
                <w:noProof/>
                <w:sz w:val="28"/>
                <w:szCs w:val="28"/>
              </w:rPr>
              <w:t xml:space="preserve">2) організовує поточну організаційно-виконавчу роботу взводу  по забезпеченню несення служби; </w:t>
            </w:r>
          </w:p>
          <w:p w:rsidR="00D16639" w:rsidRPr="00D16639" w:rsidRDefault="00D16639" w:rsidP="00823F6E">
            <w:pPr>
              <w:ind w:firstLine="777"/>
              <w:jc w:val="both"/>
              <w:rPr>
                <w:sz w:val="28"/>
                <w:szCs w:val="28"/>
              </w:rPr>
            </w:pPr>
            <w:r w:rsidRPr="00D16639">
              <w:rPr>
                <w:noProof/>
                <w:sz w:val="28"/>
                <w:szCs w:val="28"/>
              </w:rPr>
              <w:t xml:space="preserve">3) </w:t>
            </w:r>
            <w:r w:rsidRPr="00D16639">
              <w:rPr>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D16639" w:rsidRPr="00D16639" w:rsidRDefault="00D16639" w:rsidP="00823F6E">
            <w:pPr>
              <w:ind w:firstLine="777"/>
              <w:jc w:val="both"/>
              <w:rPr>
                <w:noProof/>
                <w:sz w:val="28"/>
                <w:szCs w:val="28"/>
              </w:rPr>
            </w:pPr>
            <w:r w:rsidRPr="00D16639">
              <w:rPr>
                <w:noProof/>
                <w:sz w:val="28"/>
                <w:szCs w:val="28"/>
              </w:rPr>
              <w:t>4)  при необхідності заступає на охорону об'єкту та охорону громадського порядку в суді;</w:t>
            </w:r>
          </w:p>
          <w:p w:rsidR="00D16639" w:rsidRPr="00D16639" w:rsidRDefault="00D16639" w:rsidP="00823F6E">
            <w:pPr>
              <w:tabs>
                <w:tab w:val="left" w:pos="266"/>
              </w:tabs>
              <w:ind w:firstLine="777"/>
              <w:jc w:val="both"/>
              <w:rPr>
                <w:sz w:val="28"/>
                <w:szCs w:val="28"/>
              </w:rPr>
            </w:pPr>
            <w:r w:rsidRPr="00D16639">
              <w:rPr>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lastRenderedPageBreak/>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777"/>
              <w:jc w:val="both"/>
              <w:rPr>
                <w:sz w:val="28"/>
                <w:szCs w:val="28"/>
              </w:rPr>
            </w:pPr>
            <w:r w:rsidRPr="00D16639">
              <w:rPr>
                <w:sz w:val="28"/>
                <w:szCs w:val="28"/>
              </w:rPr>
              <w:t>2) копія паспорта громадянина України;</w:t>
            </w:r>
          </w:p>
          <w:p w:rsidR="00D16639" w:rsidRPr="00D16639" w:rsidRDefault="00D16639" w:rsidP="00823F6E">
            <w:pPr>
              <w:ind w:firstLine="777"/>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777"/>
              <w:jc w:val="both"/>
              <w:rPr>
                <w:sz w:val="28"/>
                <w:szCs w:val="28"/>
              </w:rPr>
            </w:pPr>
            <w:r w:rsidRPr="00D16639">
              <w:rPr>
                <w:sz w:val="28"/>
                <w:szCs w:val="28"/>
              </w:rPr>
              <w:t>6) копія трудової книжки (за наявності);</w:t>
            </w:r>
          </w:p>
          <w:p w:rsidR="00D16639" w:rsidRPr="00D16639" w:rsidRDefault="00D16639" w:rsidP="00823F6E">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777"/>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На заступника командира взводу територіального управління Служби </w:t>
            </w:r>
            <w:r w:rsidRPr="00D16639">
              <w:rPr>
                <w:sz w:val="28"/>
                <w:szCs w:val="28"/>
              </w:rPr>
              <w:lastRenderedPageBreak/>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462"/>
              <w:jc w:val="both"/>
              <w:rPr>
                <w:sz w:val="28"/>
                <w:szCs w:val="28"/>
              </w:rPr>
            </w:pPr>
            <w:r w:rsidRPr="00D16639">
              <w:rPr>
                <w:sz w:val="28"/>
                <w:szCs w:val="28"/>
              </w:rPr>
              <w:t>Територіального управління Служби судової охорони (м. Вінниця,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widowControl w:val="0"/>
              <w:tabs>
                <w:tab w:val="left" w:pos="142"/>
              </w:tabs>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widowControl w:val="0"/>
              <w:tabs>
                <w:tab w:val="left" w:pos="142"/>
              </w:tabs>
              <w:ind w:firstLine="635"/>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2" w:history="1">
              <w:r w:rsidRPr="00D16639">
                <w:rPr>
                  <w:rStyle w:val="a6"/>
                  <w:b/>
                  <w:sz w:val="28"/>
                  <w:szCs w:val="28"/>
                  <w:lang w:val="en-US"/>
                </w:rPr>
                <w:t>sokyran</w:t>
              </w:r>
              <w:r w:rsidRPr="00D16639">
                <w:rPr>
                  <w:rStyle w:val="a6"/>
                  <w:b/>
                  <w:sz w:val="28"/>
                  <w:szCs w:val="28"/>
                </w:rPr>
                <w:t>@sso.court.gov.ua</w:t>
              </w:r>
            </w:hyperlink>
            <w:r w:rsidRPr="00D16639">
              <w:rPr>
                <w:snapToGrid w:val="0"/>
                <w:sz w:val="28"/>
                <w:szCs w:val="28"/>
              </w:rPr>
              <w:t>.</w:t>
            </w: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повинен мати ступінь  освіти молодший спеціаліст, бакалавр.</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мати стаж роботи в правоохоронних органах або військових формуваннях не менше                    3 років;</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r w:rsidRPr="00D16639">
              <w:rPr>
                <w:sz w:val="28"/>
                <w:szCs w:val="28"/>
              </w:rPr>
              <w:t>управління людськими ресурсами;</w:t>
            </w:r>
          </w:p>
          <w:p w:rsidR="00D16639" w:rsidRPr="00D16639" w:rsidRDefault="00D16639" w:rsidP="00823F6E">
            <w:pPr>
              <w:jc w:val="both"/>
              <w:rPr>
                <w:sz w:val="28"/>
                <w:szCs w:val="28"/>
              </w:rPr>
            </w:pPr>
            <w:r w:rsidRPr="00D16639">
              <w:rPr>
                <w:sz w:val="28"/>
                <w:szCs w:val="28"/>
              </w:rPr>
              <w:lastRenderedPageBreak/>
              <w:t>вміння мотивувати підлеглих працівників.</w:t>
            </w:r>
          </w:p>
          <w:p w:rsidR="00D16639" w:rsidRPr="00D16639" w:rsidRDefault="00D16639" w:rsidP="00823F6E">
            <w:pPr>
              <w:jc w:val="both"/>
              <w:rPr>
                <w:sz w:val="28"/>
                <w:szCs w:val="28"/>
              </w:rPr>
            </w:pPr>
            <w:r w:rsidRPr="00D16639">
              <w:rPr>
                <w:sz w:val="28"/>
                <w:szCs w:val="28"/>
              </w:rPr>
              <w:t xml:space="preserve"> </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w:t>
      </w:r>
      <w:r w:rsidRPr="00D16639">
        <w:rPr>
          <w:sz w:val="28"/>
          <w:szCs w:val="28"/>
        </w:rPr>
        <w:lastRenderedPageBreak/>
        <w:t>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tabs>
          <w:tab w:val="left" w:pos="5580"/>
        </w:tabs>
        <w:ind w:right="-185"/>
        <w:jc w:val="both"/>
        <w:rPr>
          <w:sz w:val="28"/>
          <w:szCs w:val="28"/>
        </w:rPr>
      </w:pPr>
      <w:r w:rsidRPr="00D16639">
        <w:rPr>
          <w:sz w:val="28"/>
          <w:szCs w:val="28"/>
        </w:rPr>
        <w:tab/>
        <w:t xml:space="preserve">    від 15.10.2019 №  31</w:t>
      </w:r>
      <w:r w:rsidRPr="00D16639">
        <w:rPr>
          <w:color w:val="37373B"/>
          <w:sz w:val="28"/>
          <w:szCs w:val="28"/>
        </w:rPr>
        <w:tab/>
      </w:r>
    </w:p>
    <w:p w:rsidR="00D16639" w:rsidRPr="00D16639" w:rsidRDefault="00D16639" w:rsidP="00D16639">
      <w:pPr>
        <w:tabs>
          <w:tab w:val="left" w:pos="5580"/>
        </w:tabs>
        <w:ind w:left="5954" w:right="-185"/>
        <w:rPr>
          <w:sz w:val="28"/>
          <w:szCs w:val="28"/>
        </w:rPr>
      </w:pPr>
    </w:p>
    <w:p w:rsidR="00D16639" w:rsidRPr="00D16639" w:rsidRDefault="00D16639"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проведення конкурсу на зайняття вакантної посади</w:t>
      </w:r>
    </w:p>
    <w:p w:rsidR="00D16639" w:rsidRPr="00D16639" w:rsidRDefault="00D16639" w:rsidP="00D16639">
      <w:pPr>
        <w:jc w:val="center"/>
        <w:rPr>
          <w:b/>
          <w:color w:val="000000" w:themeColor="text1"/>
          <w:sz w:val="28"/>
          <w:szCs w:val="28"/>
        </w:rPr>
      </w:pPr>
      <w:r w:rsidRPr="00D16639">
        <w:rPr>
          <w:b/>
          <w:sz w:val="28"/>
          <w:szCs w:val="28"/>
        </w:rPr>
        <w:t xml:space="preserve">заступника командира взводу </w:t>
      </w:r>
      <w:r w:rsidRPr="00D16639">
        <w:rPr>
          <w:b/>
          <w:color w:val="000000" w:themeColor="text1"/>
          <w:sz w:val="28"/>
          <w:szCs w:val="28"/>
        </w:rPr>
        <w:t>охорони підрозділу охорони Територіального управління Служби судової охорони у Вінницькій області</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ind w:firstLine="777"/>
              <w:jc w:val="both"/>
              <w:rPr>
                <w:b/>
                <w:color w:val="000000" w:themeColor="text1"/>
                <w:sz w:val="28"/>
                <w:szCs w:val="28"/>
              </w:rPr>
            </w:pPr>
            <w:r w:rsidRPr="00D16639">
              <w:rPr>
                <w:b/>
                <w:sz w:val="28"/>
                <w:szCs w:val="28"/>
              </w:rPr>
              <w:t xml:space="preserve">1. Основні повноваження заступника командира взводу  </w:t>
            </w:r>
            <w:r w:rsidRPr="00D16639">
              <w:rPr>
                <w:b/>
                <w:color w:val="000000" w:themeColor="text1"/>
                <w:sz w:val="28"/>
                <w:szCs w:val="28"/>
              </w:rPr>
              <w:t xml:space="preserve">охорони підрозділу охорони Територіального управління Служби судової охорони у Вінницькій області (з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r w:rsidRPr="00D16639">
              <w:rPr>
                <w:b/>
                <w:sz w:val="28"/>
                <w:szCs w:val="28"/>
              </w:rPr>
              <w:t>:</w:t>
            </w:r>
          </w:p>
        </w:tc>
      </w:tr>
      <w:tr w:rsidR="00D16639" w:rsidRPr="00D16639" w:rsidTr="00823F6E">
        <w:trPr>
          <w:trHeight w:val="3885"/>
        </w:trPr>
        <w:tc>
          <w:tcPr>
            <w:tcW w:w="9768" w:type="dxa"/>
            <w:gridSpan w:val="3"/>
          </w:tcPr>
          <w:p w:rsidR="00D16639" w:rsidRPr="00D16639" w:rsidRDefault="00D16639" w:rsidP="00823F6E">
            <w:pPr>
              <w:ind w:firstLine="777"/>
              <w:jc w:val="both"/>
              <w:rPr>
                <w:sz w:val="28"/>
                <w:szCs w:val="28"/>
              </w:rPr>
            </w:pPr>
            <w:r w:rsidRPr="00D16639">
              <w:rPr>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sz w:val="28"/>
                <w:szCs w:val="28"/>
              </w:rPr>
              <w:t>;</w:t>
            </w:r>
          </w:p>
          <w:p w:rsidR="00D16639" w:rsidRPr="00D16639" w:rsidRDefault="00D16639" w:rsidP="00823F6E">
            <w:pPr>
              <w:ind w:firstLine="777"/>
              <w:jc w:val="both"/>
              <w:rPr>
                <w:noProof/>
                <w:sz w:val="28"/>
                <w:szCs w:val="28"/>
              </w:rPr>
            </w:pPr>
            <w:r w:rsidRPr="00D16639">
              <w:rPr>
                <w:noProof/>
                <w:sz w:val="28"/>
                <w:szCs w:val="28"/>
              </w:rPr>
              <w:t xml:space="preserve">2) організовує поточну організаційно-виконавчу роботу взводу  по забезпеченню несення служби; </w:t>
            </w:r>
          </w:p>
          <w:p w:rsidR="00D16639" w:rsidRPr="00D16639" w:rsidRDefault="00D16639" w:rsidP="00823F6E">
            <w:pPr>
              <w:ind w:firstLine="777"/>
              <w:jc w:val="both"/>
              <w:rPr>
                <w:sz w:val="28"/>
                <w:szCs w:val="28"/>
              </w:rPr>
            </w:pPr>
            <w:r w:rsidRPr="00D16639">
              <w:rPr>
                <w:noProof/>
                <w:sz w:val="28"/>
                <w:szCs w:val="28"/>
              </w:rPr>
              <w:t xml:space="preserve">3) </w:t>
            </w:r>
            <w:r w:rsidRPr="00D16639">
              <w:rPr>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D16639" w:rsidRPr="00D16639" w:rsidRDefault="00D16639" w:rsidP="00823F6E">
            <w:pPr>
              <w:ind w:firstLine="777"/>
              <w:jc w:val="both"/>
              <w:rPr>
                <w:noProof/>
                <w:sz w:val="28"/>
                <w:szCs w:val="28"/>
              </w:rPr>
            </w:pPr>
            <w:r w:rsidRPr="00D16639">
              <w:rPr>
                <w:noProof/>
                <w:sz w:val="28"/>
                <w:szCs w:val="28"/>
              </w:rPr>
              <w:t>4)  при необхідності заступає на охорону об'єкту та охорону громадського порядку в суді;</w:t>
            </w:r>
          </w:p>
          <w:p w:rsidR="00D16639" w:rsidRPr="00D16639" w:rsidRDefault="00D16639" w:rsidP="00823F6E">
            <w:pPr>
              <w:tabs>
                <w:tab w:val="left" w:pos="266"/>
              </w:tabs>
              <w:ind w:firstLine="777"/>
              <w:jc w:val="both"/>
              <w:rPr>
                <w:sz w:val="28"/>
                <w:szCs w:val="28"/>
              </w:rPr>
            </w:pPr>
            <w:r w:rsidRPr="00D16639">
              <w:rPr>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w:t>
            </w:r>
            <w:r w:rsidRPr="00D16639">
              <w:rPr>
                <w:sz w:val="28"/>
                <w:szCs w:val="28"/>
              </w:rPr>
              <w:lastRenderedPageBreak/>
              <w:t>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777"/>
              <w:jc w:val="both"/>
              <w:rPr>
                <w:sz w:val="28"/>
                <w:szCs w:val="28"/>
              </w:rPr>
            </w:pPr>
            <w:r w:rsidRPr="00D16639">
              <w:rPr>
                <w:sz w:val="28"/>
                <w:szCs w:val="28"/>
              </w:rPr>
              <w:t>2) копія паспорта громадянина України;</w:t>
            </w:r>
          </w:p>
          <w:p w:rsidR="00D16639" w:rsidRPr="00D16639" w:rsidRDefault="00D16639" w:rsidP="00823F6E">
            <w:pPr>
              <w:ind w:firstLine="777"/>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777"/>
              <w:jc w:val="both"/>
              <w:rPr>
                <w:sz w:val="28"/>
                <w:szCs w:val="28"/>
              </w:rPr>
            </w:pPr>
            <w:r w:rsidRPr="00D16639">
              <w:rPr>
                <w:sz w:val="28"/>
                <w:szCs w:val="28"/>
              </w:rPr>
              <w:t>6) копія трудової книжки (за наявності);</w:t>
            </w:r>
          </w:p>
          <w:p w:rsidR="00D16639" w:rsidRPr="00D16639" w:rsidRDefault="00D16639" w:rsidP="00823F6E">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777"/>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На заступника командира взводу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w:t>
            </w:r>
            <w:r w:rsidRPr="00D16639">
              <w:rPr>
                <w:sz w:val="28"/>
                <w:szCs w:val="28"/>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635"/>
              <w:jc w:val="both"/>
              <w:rPr>
                <w:sz w:val="28"/>
                <w:szCs w:val="28"/>
              </w:rPr>
            </w:pPr>
            <w:r w:rsidRPr="00D16639">
              <w:rPr>
                <w:sz w:val="28"/>
                <w:szCs w:val="28"/>
              </w:rPr>
              <w:t>Територіального управління Служби судової охорони (м. Вінниця,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widowControl w:val="0"/>
              <w:tabs>
                <w:tab w:val="left" w:pos="142"/>
              </w:tabs>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widowControl w:val="0"/>
              <w:tabs>
                <w:tab w:val="left" w:pos="142"/>
              </w:tabs>
              <w:ind w:firstLine="777"/>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w:t>
            </w:r>
            <w:r w:rsidRPr="00D16639">
              <w:rPr>
                <w:sz w:val="28"/>
                <w:szCs w:val="28"/>
                <w:lang w:val="ru-RU"/>
              </w:rPr>
              <w:t>096</w:t>
            </w:r>
            <w:r w:rsidRPr="00D16639">
              <w:rPr>
                <w:sz w:val="28"/>
                <w:szCs w:val="28"/>
              </w:rPr>
              <w:t xml:space="preserve">) </w:t>
            </w:r>
            <w:r w:rsidRPr="00D16639">
              <w:rPr>
                <w:sz w:val="28"/>
                <w:szCs w:val="28"/>
                <w:lang w:val="ru-RU"/>
              </w:rPr>
              <w:t>015-37-37</w:t>
            </w:r>
            <w:r w:rsidRPr="00D16639">
              <w:rPr>
                <w:sz w:val="28"/>
                <w:szCs w:val="28"/>
              </w:rPr>
              <w:t xml:space="preserve">, </w:t>
            </w:r>
            <w:hyperlink r:id="rId13" w:history="1">
              <w:r w:rsidRPr="00D16639">
                <w:rPr>
                  <w:rStyle w:val="a6"/>
                  <w:b/>
                  <w:sz w:val="28"/>
                  <w:szCs w:val="28"/>
                  <w:lang w:val="en-US"/>
                </w:rPr>
                <w:t>sokyran</w:t>
              </w:r>
              <w:r w:rsidRPr="00D16639">
                <w:rPr>
                  <w:rStyle w:val="a6"/>
                  <w:b/>
                  <w:sz w:val="28"/>
                  <w:szCs w:val="28"/>
                </w:rPr>
                <w:t>@sso.court.gov.ua</w:t>
              </w:r>
            </w:hyperlink>
            <w:r w:rsidRPr="00D16639">
              <w:rPr>
                <w:snapToGrid w:val="0"/>
                <w:sz w:val="28"/>
                <w:szCs w:val="28"/>
              </w:rPr>
              <w:t>.</w:t>
            </w: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повинен мати ступінь  освіти молодший спеціаліст, бакалавр.</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мати стаж роботи в правоохоронних органах або військових формуваннях не менше                    3 років;</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r w:rsidRPr="00D16639">
              <w:rPr>
                <w:sz w:val="28"/>
                <w:szCs w:val="28"/>
              </w:rPr>
              <w:t>управління людськими ресурсами;</w:t>
            </w:r>
          </w:p>
          <w:p w:rsidR="00D16639" w:rsidRPr="00D16639" w:rsidRDefault="00D16639" w:rsidP="00823F6E">
            <w:pPr>
              <w:jc w:val="both"/>
              <w:rPr>
                <w:sz w:val="28"/>
                <w:szCs w:val="28"/>
              </w:rPr>
            </w:pPr>
            <w:r w:rsidRPr="00D16639">
              <w:rPr>
                <w:sz w:val="28"/>
                <w:szCs w:val="28"/>
              </w:rPr>
              <w:t>вміння мотивувати підлеглих працівників.</w:t>
            </w:r>
          </w:p>
          <w:p w:rsidR="00D16639" w:rsidRPr="00D16639" w:rsidRDefault="00D16639" w:rsidP="00823F6E">
            <w:pPr>
              <w:jc w:val="both"/>
              <w:rPr>
                <w:sz w:val="28"/>
                <w:szCs w:val="28"/>
              </w:rPr>
            </w:pPr>
            <w:r w:rsidRPr="00D16639">
              <w:rPr>
                <w:sz w:val="28"/>
                <w:szCs w:val="28"/>
              </w:rPr>
              <w:t xml:space="preserve"> </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t xml:space="preserve"> від 15.10.2019 №  31</w:t>
      </w: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D16639" w:rsidP="00D16639">
      <w:pPr>
        <w:jc w:val="center"/>
        <w:rPr>
          <w:b/>
          <w:sz w:val="28"/>
          <w:szCs w:val="28"/>
        </w:rPr>
      </w:pPr>
      <w:r w:rsidRPr="00D16639">
        <w:rPr>
          <w:b/>
          <w:sz w:val="28"/>
          <w:szCs w:val="28"/>
        </w:rPr>
        <w:t xml:space="preserve"> командира відділення взводу охорони підрозділу охорони Територіального управління Служби судової охорони у Вінницькій області </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1. Основні повноваження командира відділення 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r w:rsidRPr="00D16639">
              <w:rPr>
                <w:b/>
                <w:sz w:val="28"/>
                <w:szCs w:val="28"/>
              </w:rPr>
              <w:t>:</w:t>
            </w:r>
          </w:p>
        </w:tc>
      </w:tr>
      <w:tr w:rsidR="00D16639" w:rsidRPr="00D16639" w:rsidTr="00823F6E">
        <w:trPr>
          <w:trHeight w:val="3657"/>
        </w:trPr>
        <w:tc>
          <w:tcPr>
            <w:tcW w:w="9768" w:type="dxa"/>
            <w:gridSpan w:val="3"/>
          </w:tcPr>
          <w:p w:rsidR="00D16639" w:rsidRPr="00D16639" w:rsidRDefault="00D16639" w:rsidP="00823F6E">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823F6E">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823F6E">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D16639" w:rsidRPr="00D16639" w:rsidRDefault="00D16639" w:rsidP="00823F6E">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D16639" w:rsidRPr="00D16639" w:rsidRDefault="00D16639" w:rsidP="00823F6E">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2) грошове забезпечення – відповідно до частини першої статті 165 </w:t>
            </w:r>
            <w:r w:rsidRPr="00D16639">
              <w:rPr>
                <w:sz w:val="28"/>
                <w:szCs w:val="28"/>
              </w:rPr>
              <w:lastRenderedPageBreak/>
              <w:t>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635"/>
              <w:jc w:val="both"/>
              <w:rPr>
                <w:sz w:val="28"/>
                <w:szCs w:val="28"/>
              </w:rPr>
            </w:pPr>
            <w:r w:rsidRPr="00D16639">
              <w:rPr>
                <w:sz w:val="28"/>
                <w:szCs w:val="28"/>
              </w:rPr>
              <w:t>2) копія паспорта громадянина України;</w:t>
            </w:r>
          </w:p>
          <w:p w:rsidR="00D16639" w:rsidRPr="00D16639" w:rsidRDefault="00D16639" w:rsidP="00823F6E">
            <w:pPr>
              <w:ind w:firstLine="635"/>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635"/>
              <w:jc w:val="both"/>
              <w:rPr>
                <w:sz w:val="28"/>
                <w:szCs w:val="28"/>
              </w:rPr>
            </w:pPr>
            <w:r w:rsidRPr="00D16639">
              <w:rPr>
                <w:sz w:val="28"/>
                <w:szCs w:val="28"/>
              </w:rPr>
              <w:t>6) копія трудової книжки (за наявності);</w:t>
            </w:r>
          </w:p>
          <w:p w:rsidR="00D16639" w:rsidRPr="00D16639" w:rsidRDefault="00D16639" w:rsidP="00823F6E">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635"/>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w:t>
            </w:r>
            <w:r w:rsidRPr="00D16639">
              <w:rPr>
                <w:sz w:val="28"/>
                <w:szCs w:val="28"/>
              </w:rPr>
              <w:lastRenderedPageBreak/>
              <w:t>(частина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462"/>
              <w:jc w:val="both"/>
              <w:rPr>
                <w:sz w:val="28"/>
                <w:szCs w:val="28"/>
              </w:rPr>
            </w:pPr>
            <w:r w:rsidRPr="00D16639">
              <w:rPr>
                <w:sz w:val="28"/>
                <w:szCs w:val="28"/>
              </w:rPr>
              <w:t>Територіального управління Служби судової охорони (м. Вінниця,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ind w:firstLine="635"/>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4" w:history="1">
              <w:r w:rsidRPr="00D16639">
                <w:rPr>
                  <w:rStyle w:val="a6"/>
                  <w:b/>
                  <w:sz w:val="28"/>
                  <w:szCs w:val="28"/>
                  <w:lang w:val="en-US"/>
                </w:rPr>
                <w:t>sokyran</w:t>
              </w:r>
              <w:r w:rsidRPr="00D16639">
                <w:rPr>
                  <w:rStyle w:val="a6"/>
                  <w:b/>
                  <w:sz w:val="28"/>
                  <w:szCs w:val="28"/>
                </w:rPr>
                <w:t>@sso.court.gov.ua</w:t>
              </w:r>
            </w:hyperlink>
            <w:r w:rsidRPr="00D16639">
              <w:rPr>
                <w:sz w:val="28"/>
                <w:szCs w:val="28"/>
              </w:rPr>
              <w:t>.</w:t>
            </w:r>
          </w:p>
          <w:p w:rsidR="00D16639" w:rsidRPr="00D16639" w:rsidRDefault="00D16639" w:rsidP="00823F6E">
            <w:pPr>
              <w:widowControl w:val="0"/>
              <w:tabs>
                <w:tab w:val="left" w:pos="142"/>
              </w:tabs>
              <w:ind w:firstLine="462"/>
              <w:jc w:val="both"/>
              <w:rPr>
                <w:snapToGrid w:val="0"/>
                <w:sz w:val="28"/>
                <w:szCs w:val="28"/>
              </w:rPr>
            </w:pP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повинен мати  повну загальну середню освіту.</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r w:rsidRPr="00D16639">
              <w:rPr>
                <w:sz w:val="28"/>
                <w:szCs w:val="28"/>
              </w:rPr>
              <w:t>управління людськими ресурсами;</w:t>
            </w:r>
          </w:p>
          <w:p w:rsidR="00D16639" w:rsidRPr="00D16639" w:rsidRDefault="00D16639" w:rsidP="00823F6E">
            <w:pPr>
              <w:jc w:val="both"/>
              <w:rPr>
                <w:sz w:val="28"/>
                <w:szCs w:val="28"/>
              </w:rPr>
            </w:pPr>
            <w:r w:rsidRPr="00D16639">
              <w:rPr>
                <w:sz w:val="28"/>
                <w:szCs w:val="28"/>
              </w:rPr>
              <w:t>вміння мотивувати підлеглих працівників.</w:t>
            </w:r>
          </w:p>
          <w:p w:rsidR="00D16639" w:rsidRPr="00D16639" w:rsidRDefault="00D16639" w:rsidP="00823F6E">
            <w:pPr>
              <w:jc w:val="both"/>
              <w:rPr>
                <w:sz w:val="28"/>
                <w:szCs w:val="28"/>
              </w:rPr>
            </w:pPr>
            <w:r w:rsidRPr="00D16639">
              <w:rPr>
                <w:sz w:val="28"/>
                <w:szCs w:val="28"/>
              </w:rPr>
              <w:t xml:space="preserve"> </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t xml:space="preserve"> від 15.10.2019 №  31</w:t>
      </w: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D16639" w:rsidP="00D16639">
      <w:pPr>
        <w:jc w:val="center"/>
        <w:rPr>
          <w:b/>
          <w:sz w:val="28"/>
          <w:szCs w:val="28"/>
        </w:rPr>
      </w:pPr>
      <w:r w:rsidRPr="00D16639">
        <w:rPr>
          <w:b/>
          <w:sz w:val="28"/>
          <w:szCs w:val="28"/>
        </w:rPr>
        <w:t xml:space="preserve"> командира відділення взводу охорони підрозділу охорони Територіального управління Служби судової охорони у Вінницькій області </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1. Основні повноваження командира відділення 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r w:rsidRPr="00D16639">
              <w:rPr>
                <w:b/>
                <w:sz w:val="28"/>
                <w:szCs w:val="28"/>
              </w:rPr>
              <w:t>:</w:t>
            </w:r>
          </w:p>
        </w:tc>
      </w:tr>
      <w:tr w:rsidR="00D16639" w:rsidRPr="00D16639" w:rsidTr="00823F6E">
        <w:trPr>
          <w:trHeight w:val="3657"/>
        </w:trPr>
        <w:tc>
          <w:tcPr>
            <w:tcW w:w="9768" w:type="dxa"/>
            <w:gridSpan w:val="3"/>
          </w:tcPr>
          <w:p w:rsidR="00D16639" w:rsidRPr="00D16639" w:rsidRDefault="00D16639" w:rsidP="00823F6E">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823F6E">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823F6E">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D16639" w:rsidRPr="00D16639" w:rsidRDefault="00D16639" w:rsidP="00823F6E">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D16639" w:rsidRPr="00D16639" w:rsidRDefault="00D16639" w:rsidP="00823F6E">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D16639">
              <w:rPr>
                <w:sz w:val="28"/>
                <w:szCs w:val="28"/>
              </w:rPr>
              <w:lastRenderedPageBreak/>
              <w:t>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p w:rsidR="00D16639" w:rsidRPr="00D16639" w:rsidRDefault="00D16639" w:rsidP="00823F6E">
            <w:pPr>
              <w:jc w:val="both"/>
              <w:rPr>
                <w:sz w:val="28"/>
                <w:szCs w:val="28"/>
              </w:rPr>
            </w:pP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777"/>
              <w:jc w:val="both"/>
              <w:rPr>
                <w:sz w:val="28"/>
                <w:szCs w:val="28"/>
              </w:rPr>
            </w:pPr>
            <w:r w:rsidRPr="00D16639">
              <w:rPr>
                <w:sz w:val="28"/>
                <w:szCs w:val="28"/>
              </w:rPr>
              <w:t>2) копія паспорта громадянина України;</w:t>
            </w:r>
          </w:p>
          <w:p w:rsidR="00D16639" w:rsidRPr="00D16639" w:rsidRDefault="00D16639" w:rsidP="00823F6E">
            <w:pPr>
              <w:ind w:firstLine="777"/>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777"/>
              <w:jc w:val="both"/>
              <w:rPr>
                <w:sz w:val="28"/>
                <w:szCs w:val="28"/>
              </w:rPr>
            </w:pPr>
            <w:r w:rsidRPr="00D16639">
              <w:rPr>
                <w:sz w:val="28"/>
                <w:szCs w:val="28"/>
              </w:rPr>
              <w:t>6) копія трудової книжки (за наявності);</w:t>
            </w:r>
          </w:p>
          <w:p w:rsidR="00D16639" w:rsidRPr="00D16639" w:rsidRDefault="00D16639" w:rsidP="00823F6E">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777"/>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w:t>
            </w:r>
            <w:r w:rsidRPr="00D16639">
              <w:rPr>
                <w:sz w:val="28"/>
                <w:szCs w:val="28"/>
              </w:rPr>
              <w:lastRenderedPageBreak/>
              <w:t>(частина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462"/>
              <w:jc w:val="both"/>
              <w:rPr>
                <w:sz w:val="28"/>
                <w:szCs w:val="28"/>
              </w:rPr>
            </w:pPr>
            <w:r w:rsidRPr="00D16639">
              <w:rPr>
                <w:sz w:val="28"/>
                <w:szCs w:val="28"/>
              </w:rPr>
              <w:t>Територіального управління Служби судової охорони (м. Вінниця,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ind w:firstLine="777"/>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5" w:history="1">
              <w:r w:rsidRPr="00D16639">
                <w:rPr>
                  <w:rStyle w:val="a6"/>
                  <w:b/>
                  <w:sz w:val="28"/>
                  <w:szCs w:val="28"/>
                  <w:lang w:val="en-US"/>
                </w:rPr>
                <w:t>sokyran</w:t>
              </w:r>
              <w:r w:rsidRPr="00D16639">
                <w:rPr>
                  <w:rStyle w:val="a6"/>
                  <w:b/>
                  <w:sz w:val="28"/>
                  <w:szCs w:val="28"/>
                </w:rPr>
                <w:t>@sso.court.gov.ua</w:t>
              </w:r>
            </w:hyperlink>
            <w:r w:rsidRPr="00D16639">
              <w:rPr>
                <w:sz w:val="28"/>
                <w:szCs w:val="28"/>
              </w:rPr>
              <w:t>.</w:t>
            </w:r>
          </w:p>
          <w:p w:rsidR="00D16639" w:rsidRPr="00D16639" w:rsidRDefault="00D16639" w:rsidP="00823F6E">
            <w:pPr>
              <w:widowControl w:val="0"/>
              <w:tabs>
                <w:tab w:val="left" w:pos="142"/>
              </w:tabs>
              <w:ind w:firstLine="462"/>
              <w:jc w:val="both"/>
              <w:rPr>
                <w:snapToGrid w:val="0"/>
                <w:sz w:val="28"/>
                <w:szCs w:val="28"/>
              </w:rPr>
            </w:pP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повинен мати  повну загальну середню освіту.</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r w:rsidRPr="00D16639">
              <w:rPr>
                <w:sz w:val="28"/>
                <w:szCs w:val="28"/>
              </w:rPr>
              <w:t>управління людськими ресурсами;</w:t>
            </w:r>
          </w:p>
          <w:p w:rsidR="00D16639" w:rsidRPr="00D16639" w:rsidRDefault="00D16639" w:rsidP="00823F6E">
            <w:pPr>
              <w:jc w:val="both"/>
              <w:rPr>
                <w:sz w:val="28"/>
                <w:szCs w:val="28"/>
              </w:rPr>
            </w:pPr>
            <w:r w:rsidRPr="00D16639">
              <w:rPr>
                <w:sz w:val="28"/>
                <w:szCs w:val="28"/>
              </w:rPr>
              <w:t>вміння мотивувати підлеглих працівників.</w:t>
            </w:r>
          </w:p>
          <w:p w:rsidR="00D16639" w:rsidRPr="00D16639" w:rsidRDefault="00D16639" w:rsidP="00823F6E">
            <w:pPr>
              <w:jc w:val="both"/>
              <w:rPr>
                <w:sz w:val="28"/>
                <w:szCs w:val="28"/>
              </w:rPr>
            </w:pPr>
            <w:r w:rsidRPr="00D16639">
              <w:rPr>
                <w:sz w:val="28"/>
                <w:szCs w:val="28"/>
              </w:rPr>
              <w:t xml:space="preserve"> </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ind w:left="5812"/>
        <w:rPr>
          <w:sz w:val="28"/>
          <w:szCs w:val="28"/>
        </w:rPr>
      </w:pPr>
      <w:r w:rsidRPr="00D16639">
        <w:rPr>
          <w:sz w:val="28"/>
          <w:szCs w:val="28"/>
        </w:rPr>
        <w:t>від 15.10.2019 № 31</w:t>
      </w: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D16639" w:rsidP="00D16639">
      <w:pPr>
        <w:jc w:val="center"/>
        <w:rPr>
          <w:b/>
          <w:sz w:val="28"/>
          <w:szCs w:val="28"/>
        </w:rPr>
      </w:pPr>
      <w:r w:rsidRPr="00D16639">
        <w:rPr>
          <w:b/>
          <w:sz w:val="28"/>
          <w:szCs w:val="28"/>
        </w:rPr>
        <w:t xml:space="preserve"> контролер І категорії взводу охорони підрозділу охорони Територіального управління Служби судової охорони у Вінницькій області </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tabs>
                <w:tab w:val="left" w:pos="696"/>
              </w:tabs>
              <w:ind w:firstLine="777"/>
              <w:jc w:val="both"/>
              <w:rPr>
                <w:b/>
                <w:sz w:val="28"/>
                <w:szCs w:val="28"/>
              </w:rPr>
            </w:pPr>
            <w:r w:rsidRPr="00D16639">
              <w:rPr>
                <w:b/>
                <w:sz w:val="28"/>
                <w:szCs w:val="28"/>
              </w:rPr>
              <w:t xml:space="preserve">1. Основні повноваження контролера І категорії 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r w:rsidRPr="00D16639">
              <w:rPr>
                <w:b/>
                <w:sz w:val="28"/>
                <w:szCs w:val="28"/>
              </w:rPr>
              <w:t>:</w:t>
            </w:r>
          </w:p>
        </w:tc>
      </w:tr>
      <w:tr w:rsidR="00D16639" w:rsidRPr="00D16639" w:rsidTr="00823F6E">
        <w:trPr>
          <w:trHeight w:val="3696"/>
        </w:trPr>
        <w:tc>
          <w:tcPr>
            <w:tcW w:w="9768" w:type="dxa"/>
            <w:gridSpan w:val="3"/>
          </w:tcPr>
          <w:p w:rsidR="00D16639" w:rsidRPr="00D16639" w:rsidRDefault="00D16639" w:rsidP="00823F6E">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823F6E">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823F6E">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D16639" w:rsidRPr="00D16639" w:rsidRDefault="00D16639" w:rsidP="00823F6E">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D16639" w:rsidRPr="00D16639" w:rsidRDefault="00D16639" w:rsidP="00823F6E">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ind w:firstLine="777"/>
              <w:jc w:val="both"/>
              <w:rPr>
                <w:sz w:val="28"/>
                <w:szCs w:val="28"/>
              </w:rPr>
            </w:pPr>
          </w:p>
          <w:p w:rsidR="00D16639" w:rsidRPr="00D16639" w:rsidRDefault="00D16639" w:rsidP="00823F6E">
            <w:pPr>
              <w:ind w:firstLine="777"/>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777"/>
              <w:jc w:val="both"/>
              <w:rPr>
                <w:sz w:val="28"/>
                <w:szCs w:val="28"/>
              </w:rPr>
            </w:pPr>
            <w:r w:rsidRPr="00D16639">
              <w:rPr>
                <w:sz w:val="28"/>
                <w:szCs w:val="28"/>
              </w:rPr>
              <w:t>2) копія паспорта громадянина України;</w:t>
            </w:r>
          </w:p>
          <w:p w:rsidR="00D16639" w:rsidRPr="00D16639" w:rsidRDefault="00D16639" w:rsidP="00823F6E">
            <w:pPr>
              <w:ind w:firstLine="777"/>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777"/>
              <w:jc w:val="both"/>
              <w:rPr>
                <w:sz w:val="28"/>
                <w:szCs w:val="28"/>
              </w:rPr>
            </w:pPr>
            <w:r w:rsidRPr="00D16639">
              <w:rPr>
                <w:sz w:val="28"/>
                <w:szCs w:val="28"/>
              </w:rPr>
              <w:t>6) копія трудової книжки (за наявності);</w:t>
            </w:r>
          </w:p>
          <w:p w:rsidR="00D16639" w:rsidRPr="00D16639" w:rsidRDefault="00D16639" w:rsidP="00823F6E">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777"/>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На контролера І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w:t>
            </w:r>
            <w:r w:rsidRPr="00D16639">
              <w:rPr>
                <w:sz w:val="28"/>
                <w:szCs w:val="28"/>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777"/>
              <w:jc w:val="both"/>
              <w:rPr>
                <w:sz w:val="28"/>
                <w:szCs w:val="28"/>
              </w:rPr>
            </w:pPr>
            <w:r w:rsidRPr="00D16639">
              <w:rPr>
                <w:sz w:val="28"/>
                <w:szCs w:val="28"/>
              </w:rPr>
              <w:t>Територіального управління Служби судової охорони (</w:t>
            </w:r>
            <w:proofErr w:type="spellStart"/>
            <w:r w:rsidRPr="00D16639">
              <w:rPr>
                <w:sz w:val="28"/>
                <w:szCs w:val="28"/>
              </w:rPr>
              <w:t>м.Вінниця</w:t>
            </w:r>
            <w:proofErr w:type="spellEnd"/>
            <w:r w:rsidRPr="00D16639">
              <w:rPr>
                <w:sz w:val="28"/>
                <w:szCs w:val="28"/>
              </w:rPr>
              <w:t>,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widowControl w:val="0"/>
              <w:tabs>
                <w:tab w:val="left" w:pos="142"/>
              </w:tabs>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widowControl w:val="0"/>
              <w:tabs>
                <w:tab w:val="left" w:pos="142"/>
              </w:tabs>
              <w:ind w:firstLine="777"/>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6" w:history="1">
              <w:r w:rsidRPr="00D16639">
                <w:rPr>
                  <w:rStyle w:val="a6"/>
                  <w:b/>
                  <w:sz w:val="28"/>
                  <w:szCs w:val="28"/>
                  <w:lang w:val="en-US"/>
                </w:rPr>
                <w:t>sokyran</w:t>
              </w:r>
              <w:r w:rsidRPr="00D16639">
                <w:rPr>
                  <w:rStyle w:val="a6"/>
                  <w:b/>
                  <w:sz w:val="28"/>
                  <w:szCs w:val="28"/>
                </w:rPr>
                <w:t>@sso.court.gov.ua</w:t>
              </w:r>
            </w:hyperlink>
            <w:r w:rsidRPr="00D16639">
              <w:rPr>
                <w:snapToGrid w:val="0"/>
                <w:sz w:val="28"/>
                <w:szCs w:val="28"/>
              </w:rPr>
              <w:t>.</w:t>
            </w: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повинен мати  повну загальну середню освіту.</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 xml:space="preserve">здатність швидко приймати рішення та      </w:t>
            </w:r>
          </w:p>
          <w:p w:rsidR="00D16639" w:rsidRPr="00D16639" w:rsidRDefault="00D16639" w:rsidP="00823F6E">
            <w:pPr>
              <w:jc w:val="both"/>
              <w:rPr>
                <w:sz w:val="28"/>
                <w:szCs w:val="28"/>
              </w:rPr>
            </w:pPr>
            <w:r w:rsidRPr="00D16639">
              <w:rPr>
                <w:sz w:val="28"/>
                <w:szCs w:val="28"/>
              </w:rPr>
              <w:t>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lastRenderedPageBreak/>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ind w:left="5812"/>
        <w:rPr>
          <w:sz w:val="28"/>
          <w:szCs w:val="28"/>
        </w:rPr>
      </w:pPr>
      <w:r w:rsidRPr="00D16639">
        <w:rPr>
          <w:sz w:val="28"/>
          <w:szCs w:val="28"/>
        </w:rPr>
        <w:t>від 15.10.2019 № 31</w:t>
      </w: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D16639" w:rsidP="00D16639">
      <w:pPr>
        <w:jc w:val="center"/>
        <w:rPr>
          <w:b/>
          <w:sz w:val="28"/>
          <w:szCs w:val="28"/>
        </w:rPr>
      </w:pPr>
      <w:r w:rsidRPr="00D16639">
        <w:rPr>
          <w:b/>
          <w:sz w:val="28"/>
          <w:szCs w:val="28"/>
        </w:rPr>
        <w:t xml:space="preserve"> контролер І категорії взводу охорони підрозділу охорони Територіального управління Служби судової охорони у Вінницькій області </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tabs>
                <w:tab w:val="left" w:pos="696"/>
              </w:tabs>
              <w:ind w:firstLine="777"/>
              <w:jc w:val="both"/>
              <w:rPr>
                <w:b/>
                <w:sz w:val="28"/>
                <w:szCs w:val="28"/>
              </w:rPr>
            </w:pPr>
            <w:r w:rsidRPr="00D16639">
              <w:rPr>
                <w:b/>
                <w:sz w:val="28"/>
                <w:szCs w:val="28"/>
              </w:rPr>
              <w:t xml:space="preserve">1. Основні повноваження контролера І категорії 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r w:rsidRPr="00D16639">
              <w:rPr>
                <w:b/>
                <w:sz w:val="28"/>
                <w:szCs w:val="28"/>
              </w:rPr>
              <w:t>:</w:t>
            </w:r>
          </w:p>
        </w:tc>
      </w:tr>
      <w:tr w:rsidR="00D16639" w:rsidRPr="00D16639" w:rsidTr="00823F6E">
        <w:trPr>
          <w:trHeight w:val="3696"/>
        </w:trPr>
        <w:tc>
          <w:tcPr>
            <w:tcW w:w="9768" w:type="dxa"/>
            <w:gridSpan w:val="3"/>
          </w:tcPr>
          <w:p w:rsidR="00D16639" w:rsidRPr="00D16639" w:rsidRDefault="00D16639" w:rsidP="00823F6E">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823F6E">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823F6E">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D16639" w:rsidRPr="00D16639" w:rsidRDefault="00D16639" w:rsidP="00823F6E">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D16639" w:rsidRPr="00D16639" w:rsidRDefault="00D16639" w:rsidP="00823F6E">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 xml:space="preserve">2) грошове забезпечення – відповідно до частини першої статті 165 </w:t>
            </w:r>
            <w:r w:rsidRPr="00D16639">
              <w:rPr>
                <w:sz w:val="28"/>
                <w:szCs w:val="28"/>
              </w:rPr>
              <w:lastRenderedPageBreak/>
              <w:t>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ind w:firstLine="777"/>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777"/>
              <w:jc w:val="both"/>
              <w:rPr>
                <w:sz w:val="28"/>
                <w:szCs w:val="28"/>
              </w:rPr>
            </w:pPr>
            <w:r w:rsidRPr="00D16639">
              <w:rPr>
                <w:sz w:val="28"/>
                <w:szCs w:val="28"/>
              </w:rPr>
              <w:t>2) копія паспорта громадянина України;</w:t>
            </w:r>
          </w:p>
          <w:p w:rsidR="00D16639" w:rsidRPr="00D16639" w:rsidRDefault="00D16639" w:rsidP="00823F6E">
            <w:pPr>
              <w:ind w:firstLine="777"/>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777"/>
              <w:jc w:val="both"/>
              <w:rPr>
                <w:sz w:val="28"/>
                <w:szCs w:val="28"/>
              </w:rPr>
            </w:pPr>
            <w:r w:rsidRPr="00D16639">
              <w:rPr>
                <w:sz w:val="28"/>
                <w:szCs w:val="28"/>
              </w:rPr>
              <w:t>6) копія трудової книжки (за наявності);</w:t>
            </w:r>
          </w:p>
          <w:p w:rsidR="00D16639" w:rsidRPr="00D16639" w:rsidRDefault="00D16639" w:rsidP="00823F6E">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777"/>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На контролера І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635"/>
              <w:jc w:val="both"/>
              <w:rPr>
                <w:sz w:val="28"/>
                <w:szCs w:val="28"/>
              </w:rPr>
            </w:pPr>
            <w:r w:rsidRPr="00D16639">
              <w:rPr>
                <w:sz w:val="28"/>
                <w:szCs w:val="28"/>
              </w:rPr>
              <w:t>Територіального управління Служби судової охорони (</w:t>
            </w:r>
            <w:proofErr w:type="spellStart"/>
            <w:r w:rsidRPr="00D16639">
              <w:rPr>
                <w:sz w:val="28"/>
                <w:szCs w:val="28"/>
              </w:rPr>
              <w:t>м.Вінниця</w:t>
            </w:r>
            <w:proofErr w:type="spellEnd"/>
            <w:r w:rsidRPr="00D16639">
              <w:rPr>
                <w:sz w:val="28"/>
                <w:szCs w:val="28"/>
              </w:rPr>
              <w:t xml:space="preserve">, вул. Брацлавська, 14), 30 </w:t>
            </w:r>
            <w:proofErr w:type="spellStart"/>
            <w:r w:rsidRPr="00D16639">
              <w:rPr>
                <w:sz w:val="28"/>
                <w:szCs w:val="28"/>
              </w:rPr>
              <w:t>жовня</w:t>
            </w:r>
            <w:proofErr w:type="spellEnd"/>
            <w:r w:rsidRPr="00D16639">
              <w:rPr>
                <w:sz w:val="28"/>
                <w:szCs w:val="28"/>
              </w:rPr>
              <w:t xml:space="preserve">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widowControl w:val="0"/>
              <w:tabs>
                <w:tab w:val="left" w:pos="142"/>
              </w:tabs>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widowControl w:val="0"/>
              <w:tabs>
                <w:tab w:val="left" w:pos="142"/>
              </w:tabs>
              <w:ind w:firstLine="635"/>
              <w:jc w:val="both"/>
              <w:rPr>
                <w:b/>
                <w:snapToGrid w:val="0"/>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7" w:history="1">
              <w:r w:rsidRPr="00D16639">
                <w:rPr>
                  <w:rStyle w:val="a6"/>
                  <w:b/>
                  <w:sz w:val="28"/>
                  <w:szCs w:val="28"/>
                  <w:lang w:val="en-US"/>
                </w:rPr>
                <w:t>sokyran</w:t>
              </w:r>
              <w:r w:rsidRPr="00D16639">
                <w:rPr>
                  <w:rStyle w:val="a6"/>
                  <w:b/>
                  <w:sz w:val="28"/>
                  <w:szCs w:val="28"/>
                </w:rPr>
                <w:t>@sso.court.gov.ua</w:t>
              </w:r>
            </w:hyperlink>
            <w:r w:rsidRPr="00D16639">
              <w:rPr>
                <w:snapToGrid w:val="0"/>
                <w:sz w:val="28"/>
                <w:szCs w:val="28"/>
              </w:rPr>
              <w:t>.</w:t>
            </w:r>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повинен мати  повну загальну середню освіту.</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 xml:space="preserve">здатність швидко приймати рішення та      </w:t>
            </w:r>
          </w:p>
          <w:p w:rsidR="00D16639" w:rsidRPr="00D16639" w:rsidRDefault="00D16639" w:rsidP="00823F6E">
            <w:pPr>
              <w:jc w:val="both"/>
              <w:rPr>
                <w:sz w:val="28"/>
                <w:szCs w:val="28"/>
              </w:rPr>
            </w:pPr>
            <w:r w:rsidRPr="00D16639">
              <w:rPr>
                <w:sz w:val="28"/>
                <w:szCs w:val="28"/>
              </w:rPr>
              <w:t>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lastRenderedPageBreak/>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ind w:left="5812"/>
        <w:rPr>
          <w:sz w:val="28"/>
          <w:szCs w:val="28"/>
        </w:rPr>
      </w:pPr>
      <w:r w:rsidRPr="00D16639">
        <w:rPr>
          <w:sz w:val="28"/>
          <w:szCs w:val="28"/>
        </w:rPr>
        <w:t>від 15.10.2019 № 31</w:t>
      </w:r>
    </w:p>
    <w:p w:rsidR="00D16639" w:rsidRPr="00D16639" w:rsidRDefault="00D16639"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D16639" w:rsidP="00D16639">
      <w:pPr>
        <w:jc w:val="center"/>
        <w:rPr>
          <w:b/>
          <w:sz w:val="28"/>
          <w:szCs w:val="28"/>
        </w:rPr>
      </w:pPr>
      <w:r w:rsidRPr="00D16639">
        <w:rPr>
          <w:b/>
          <w:sz w:val="28"/>
          <w:szCs w:val="28"/>
        </w:rPr>
        <w:t xml:space="preserve"> контролер ІІ категорії взводу охорони підрозділу охорони Територіального управління Служби судової охорони у Вінницькій області </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1. Основні повноваження контролера ІІ категорії 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Калинівського</w:t>
            </w:r>
            <w:proofErr w:type="spellEnd"/>
            <w:r w:rsidRPr="00D16639">
              <w:rPr>
                <w:b/>
                <w:color w:val="000000" w:themeColor="text1"/>
                <w:sz w:val="28"/>
                <w:szCs w:val="28"/>
              </w:rPr>
              <w:t xml:space="preserve">, Козятинського, </w:t>
            </w:r>
            <w:proofErr w:type="spellStart"/>
            <w:r w:rsidRPr="00D16639">
              <w:rPr>
                <w:b/>
                <w:color w:val="000000" w:themeColor="text1"/>
                <w:sz w:val="28"/>
                <w:szCs w:val="28"/>
              </w:rPr>
              <w:t>Літинського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Погребищенського</w:t>
            </w:r>
            <w:proofErr w:type="spellEnd"/>
            <w:r w:rsidRPr="00D16639">
              <w:rPr>
                <w:b/>
                <w:color w:val="000000" w:themeColor="text1"/>
                <w:sz w:val="28"/>
                <w:szCs w:val="28"/>
              </w:rPr>
              <w:t>, Хмільницького районів)</w:t>
            </w:r>
            <w:r w:rsidRPr="00D16639">
              <w:rPr>
                <w:b/>
                <w:sz w:val="28"/>
                <w:szCs w:val="28"/>
              </w:rPr>
              <w:t>:</w:t>
            </w:r>
          </w:p>
        </w:tc>
      </w:tr>
      <w:tr w:rsidR="00D16639" w:rsidRPr="00D16639" w:rsidTr="00823F6E">
        <w:trPr>
          <w:trHeight w:val="3626"/>
        </w:trPr>
        <w:tc>
          <w:tcPr>
            <w:tcW w:w="9768" w:type="dxa"/>
            <w:gridSpan w:val="3"/>
          </w:tcPr>
          <w:p w:rsidR="00D16639" w:rsidRPr="00D16639" w:rsidRDefault="00D16639" w:rsidP="00823F6E">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823F6E">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823F6E">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D16639" w:rsidRPr="00D16639" w:rsidRDefault="00D16639" w:rsidP="00823F6E">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D16639" w:rsidRPr="00D16639" w:rsidRDefault="00D16639" w:rsidP="00823F6E">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lastRenderedPageBreak/>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635"/>
              <w:jc w:val="both"/>
              <w:rPr>
                <w:sz w:val="28"/>
                <w:szCs w:val="28"/>
              </w:rPr>
            </w:pPr>
            <w:r w:rsidRPr="00D16639">
              <w:rPr>
                <w:sz w:val="28"/>
                <w:szCs w:val="28"/>
              </w:rPr>
              <w:t>2) копія паспорта громадянина України;</w:t>
            </w:r>
          </w:p>
          <w:p w:rsidR="00D16639" w:rsidRPr="00D16639" w:rsidRDefault="00D16639" w:rsidP="00823F6E">
            <w:pPr>
              <w:ind w:firstLine="635"/>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635"/>
              <w:jc w:val="both"/>
              <w:rPr>
                <w:sz w:val="28"/>
                <w:szCs w:val="28"/>
              </w:rPr>
            </w:pPr>
            <w:r w:rsidRPr="00D16639">
              <w:rPr>
                <w:sz w:val="28"/>
                <w:szCs w:val="28"/>
              </w:rPr>
              <w:t>6) копія трудової книжки (за наявності);</w:t>
            </w:r>
          </w:p>
          <w:p w:rsidR="00D16639" w:rsidRPr="00D16639" w:rsidRDefault="00D16639" w:rsidP="00823F6E">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635"/>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На контролера ІІ категорії територіального управління Служби </w:t>
            </w:r>
            <w:r w:rsidRPr="00D16639">
              <w:rPr>
                <w:sz w:val="28"/>
                <w:szCs w:val="28"/>
              </w:rPr>
              <w:lastRenderedPageBreak/>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635"/>
              <w:jc w:val="both"/>
              <w:rPr>
                <w:sz w:val="28"/>
                <w:szCs w:val="28"/>
              </w:rPr>
            </w:pPr>
            <w:r w:rsidRPr="00D16639">
              <w:rPr>
                <w:sz w:val="28"/>
                <w:szCs w:val="28"/>
              </w:rPr>
              <w:t>Територіального управління Служби судової охорони (м. Вінниця,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ind w:firstLine="635"/>
              <w:jc w:val="both"/>
              <w:rPr>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8" w:history="1">
              <w:r w:rsidRPr="00D16639">
                <w:rPr>
                  <w:rStyle w:val="a6"/>
                  <w:b/>
                  <w:sz w:val="28"/>
                  <w:szCs w:val="28"/>
                  <w:lang w:val="en-US"/>
                </w:rPr>
                <w:t>sokyran</w:t>
              </w:r>
              <w:r w:rsidRPr="00D16639">
                <w:rPr>
                  <w:rStyle w:val="a6"/>
                  <w:b/>
                  <w:sz w:val="28"/>
                  <w:szCs w:val="28"/>
                </w:rPr>
                <w:t>@sso.court.gov.ua</w:t>
              </w:r>
            </w:hyperlink>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мати  повну загальну середню освіту.</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не обов’язковий</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 xml:space="preserve">здатність швидко приймати рішення та      </w:t>
            </w:r>
          </w:p>
          <w:p w:rsidR="00D16639" w:rsidRPr="00D16639" w:rsidRDefault="00D16639" w:rsidP="00823F6E">
            <w:pPr>
              <w:jc w:val="both"/>
              <w:rPr>
                <w:sz w:val="28"/>
                <w:szCs w:val="28"/>
              </w:rPr>
            </w:pPr>
            <w:r w:rsidRPr="00D16639">
              <w:rPr>
                <w:sz w:val="28"/>
                <w:szCs w:val="28"/>
              </w:rPr>
              <w:t>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lastRenderedPageBreak/>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rPr>
          <w:sz w:val="28"/>
          <w:szCs w:val="28"/>
        </w:rPr>
      </w:pPr>
    </w:p>
    <w:p w:rsidR="00D16639" w:rsidRPr="00D16639" w:rsidRDefault="00D16639" w:rsidP="00D16639">
      <w:pPr>
        <w:ind w:left="5812"/>
        <w:rPr>
          <w:b/>
          <w:sz w:val="28"/>
          <w:szCs w:val="28"/>
        </w:rPr>
      </w:pPr>
      <w:r w:rsidRPr="00D16639">
        <w:rPr>
          <w:b/>
          <w:sz w:val="28"/>
          <w:szCs w:val="28"/>
        </w:rPr>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ind w:left="5812"/>
        <w:rPr>
          <w:sz w:val="28"/>
          <w:szCs w:val="28"/>
        </w:rPr>
      </w:pPr>
      <w:r w:rsidRPr="00D16639">
        <w:rPr>
          <w:sz w:val="28"/>
          <w:szCs w:val="28"/>
        </w:rPr>
        <w:t>від 15.10.2019 № 31</w:t>
      </w:r>
    </w:p>
    <w:p w:rsidR="00D16639" w:rsidRPr="00D16639" w:rsidRDefault="00D16639"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D16639" w:rsidP="00D16639">
      <w:pPr>
        <w:jc w:val="center"/>
        <w:rPr>
          <w:b/>
          <w:sz w:val="28"/>
          <w:szCs w:val="28"/>
        </w:rPr>
      </w:pPr>
      <w:r w:rsidRPr="00D16639">
        <w:rPr>
          <w:b/>
          <w:sz w:val="28"/>
          <w:szCs w:val="28"/>
        </w:rPr>
        <w:t xml:space="preserve"> контролер ІІ категорії взводу охорони підрозділу охорони Територіального управління Служби судової охорони у Вінницькій області </w:t>
      </w:r>
    </w:p>
    <w:p w:rsidR="00D16639" w:rsidRPr="00D16639" w:rsidRDefault="00D16639" w:rsidP="00D16639">
      <w:pPr>
        <w:jc w:val="center"/>
        <w:rPr>
          <w:b/>
          <w:sz w:val="28"/>
          <w:szCs w:val="28"/>
        </w:rPr>
      </w:pP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Загальні умови</w:t>
            </w:r>
          </w:p>
          <w:p w:rsidR="00D16639" w:rsidRPr="00D16639" w:rsidRDefault="00D16639" w:rsidP="00823F6E">
            <w:pPr>
              <w:jc w:val="center"/>
              <w:rPr>
                <w:sz w:val="28"/>
                <w:szCs w:val="28"/>
              </w:rPr>
            </w:pPr>
          </w:p>
        </w:tc>
      </w:tr>
      <w:tr w:rsidR="00D16639" w:rsidRPr="00D16639" w:rsidTr="00823F6E">
        <w:trPr>
          <w:trHeight w:val="1076"/>
        </w:trPr>
        <w:tc>
          <w:tcPr>
            <w:tcW w:w="9768" w:type="dxa"/>
            <w:gridSpan w:val="3"/>
          </w:tcPr>
          <w:p w:rsidR="00D16639" w:rsidRPr="00D16639" w:rsidRDefault="00D16639" w:rsidP="00823F6E">
            <w:pPr>
              <w:ind w:firstLine="777"/>
              <w:jc w:val="both"/>
              <w:rPr>
                <w:b/>
                <w:sz w:val="28"/>
                <w:szCs w:val="28"/>
              </w:rPr>
            </w:pPr>
            <w:r w:rsidRPr="00D16639">
              <w:rPr>
                <w:b/>
                <w:sz w:val="28"/>
                <w:szCs w:val="28"/>
              </w:rPr>
              <w:t xml:space="preserve">1. Основні повноваження контролера ІІ категорії 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proofErr w:type="spellStart"/>
            <w:r w:rsidRPr="00D16639">
              <w:rPr>
                <w:b/>
                <w:color w:val="000000" w:themeColor="text1"/>
                <w:sz w:val="28"/>
                <w:szCs w:val="28"/>
              </w:rPr>
              <w:t>Немирівського</w:t>
            </w:r>
            <w:proofErr w:type="spellEnd"/>
            <w:r w:rsidRPr="00D16639">
              <w:rPr>
                <w:b/>
                <w:color w:val="000000" w:themeColor="text1"/>
                <w:sz w:val="28"/>
                <w:szCs w:val="28"/>
              </w:rPr>
              <w:t xml:space="preserve">, </w:t>
            </w:r>
            <w:proofErr w:type="spellStart"/>
            <w:r w:rsidRPr="00D16639">
              <w:rPr>
                <w:b/>
                <w:color w:val="000000" w:themeColor="text1"/>
                <w:sz w:val="28"/>
                <w:szCs w:val="28"/>
              </w:rPr>
              <w:t>Липовецького</w:t>
            </w:r>
            <w:proofErr w:type="spellEnd"/>
            <w:r w:rsidRPr="00D16639">
              <w:rPr>
                <w:b/>
                <w:color w:val="000000" w:themeColor="text1"/>
                <w:sz w:val="28"/>
                <w:szCs w:val="28"/>
              </w:rPr>
              <w:t>, Тульчинського районів)</w:t>
            </w:r>
            <w:r w:rsidRPr="00D16639">
              <w:rPr>
                <w:b/>
                <w:sz w:val="28"/>
                <w:szCs w:val="28"/>
              </w:rPr>
              <w:t>:</w:t>
            </w:r>
          </w:p>
        </w:tc>
      </w:tr>
      <w:tr w:rsidR="00D16639" w:rsidRPr="00D16639" w:rsidTr="00823F6E">
        <w:trPr>
          <w:trHeight w:val="3626"/>
        </w:trPr>
        <w:tc>
          <w:tcPr>
            <w:tcW w:w="9768" w:type="dxa"/>
            <w:gridSpan w:val="3"/>
          </w:tcPr>
          <w:p w:rsidR="00D16639" w:rsidRPr="00D16639" w:rsidRDefault="00D16639" w:rsidP="00823F6E">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823F6E">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823F6E">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D16639" w:rsidRPr="00D16639" w:rsidRDefault="00D16639" w:rsidP="00823F6E">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D16639" w:rsidRPr="00D16639" w:rsidRDefault="00D16639" w:rsidP="00823F6E">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823F6E">
            <w:pPr>
              <w:tabs>
                <w:tab w:val="left" w:pos="266"/>
              </w:tabs>
              <w:ind w:firstLine="462"/>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2. Умови оплати праці:</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w:t>
            </w:r>
            <w:r w:rsidRPr="00D16639">
              <w:rPr>
                <w:sz w:val="28"/>
                <w:szCs w:val="28"/>
              </w:rPr>
              <w:lastRenderedPageBreak/>
              <w:t>співробітників Служби судової охорони»;</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823F6E">
            <w:pPr>
              <w:jc w:val="both"/>
              <w:rPr>
                <w:sz w:val="28"/>
                <w:szCs w:val="28"/>
              </w:rPr>
            </w:pPr>
          </w:p>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823F6E">
        <w:trPr>
          <w:trHeight w:val="408"/>
        </w:trPr>
        <w:tc>
          <w:tcPr>
            <w:tcW w:w="9768" w:type="dxa"/>
            <w:gridSpan w:val="3"/>
          </w:tcPr>
          <w:p w:rsidR="00D16639" w:rsidRPr="00D16639" w:rsidRDefault="00D16639" w:rsidP="00823F6E">
            <w:pPr>
              <w:ind w:firstLine="462"/>
              <w:jc w:val="both"/>
              <w:rPr>
                <w:sz w:val="28"/>
                <w:szCs w:val="28"/>
                <w:lang w:eastAsia="uk-UA"/>
              </w:rPr>
            </w:pPr>
            <w:r w:rsidRPr="00D16639">
              <w:rPr>
                <w:sz w:val="28"/>
                <w:szCs w:val="28"/>
                <w:lang w:eastAsia="uk-UA"/>
              </w:rPr>
              <w:t>безстроково.</w:t>
            </w: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823F6E">
            <w:pPr>
              <w:ind w:firstLine="635"/>
              <w:jc w:val="both"/>
              <w:rPr>
                <w:sz w:val="28"/>
                <w:szCs w:val="28"/>
              </w:rPr>
            </w:pPr>
            <w:r w:rsidRPr="00D16639">
              <w:rPr>
                <w:sz w:val="28"/>
                <w:szCs w:val="28"/>
              </w:rPr>
              <w:t>2) копія паспорта громадянина України;</w:t>
            </w:r>
          </w:p>
          <w:p w:rsidR="00D16639" w:rsidRPr="00D16639" w:rsidRDefault="00D16639" w:rsidP="00823F6E">
            <w:pPr>
              <w:ind w:firstLine="635"/>
              <w:jc w:val="both"/>
              <w:rPr>
                <w:sz w:val="28"/>
                <w:szCs w:val="28"/>
              </w:rPr>
            </w:pPr>
            <w:r w:rsidRPr="00D16639">
              <w:rPr>
                <w:sz w:val="28"/>
                <w:szCs w:val="28"/>
              </w:rPr>
              <w:t>3) копії (копії) документа (документів) про освіту;</w:t>
            </w:r>
          </w:p>
          <w:p w:rsidR="00D16639" w:rsidRPr="00D16639" w:rsidRDefault="00D16639" w:rsidP="00823F6E">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823F6E">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823F6E">
            <w:pPr>
              <w:ind w:firstLine="635"/>
              <w:jc w:val="both"/>
              <w:rPr>
                <w:sz w:val="28"/>
                <w:szCs w:val="28"/>
              </w:rPr>
            </w:pPr>
            <w:r w:rsidRPr="00D16639">
              <w:rPr>
                <w:sz w:val="28"/>
                <w:szCs w:val="28"/>
              </w:rPr>
              <w:t>6) копія трудової книжки (за наявності);</w:t>
            </w:r>
          </w:p>
          <w:p w:rsidR="00D16639" w:rsidRPr="00D16639" w:rsidRDefault="00D16639" w:rsidP="00823F6E">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823F6E">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823F6E">
            <w:pPr>
              <w:ind w:firstLine="635"/>
              <w:jc w:val="both"/>
              <w:rPr>
                <w:sz w:val="28"/>
                <w:szCs w:val="28"/>
              </w:rPr>
            </w:pPr>
            <w:r w:rsidRPr="00D16639">
              <w:rPr>
                <w:sz w:val="28"/>
                <w:szCs w:val="28"/>
              </w:rPr>
              <w:t>9) сертифікати нарколога та психолога.</w:t>
            </w:r>
          </w:p>
          <w:p w:rsidR="00D16639" w:rsidRPr="00D16639" w:rsidRDefault="00D16639" w:rsidP="00823F6E">
            <w:pPr>
              <w:ind w:firstLine="462"/>
              <w:jc w:val="both"/>
              <w:rPr>
                <w:sz w:val="28"/>
                <w:szCs w:val="28"/>
              </w:rPr>
            </w:pPr>
          </w:p>
          <w:p w:rsidR="00D16639" w:rsidRPr="00D16639" w:rsidRDefault="00D16639" w:rsidP="00823F6E">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Документи приймаються з 09 години 16 жовтня 2019 року до 18 години 25 жовтня 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sz w:val="28"/>
                <w:szCs w:val="28"/>
              </w:rPr>
            </w:pPr>
            <w:r w:rsidRPr="00D16639">
              <w:rPr>
                <w:sz w:val="28"/>
                <w:szCs w:val="28"/>
              </w:rPr>
              <w:t xml:space="preserve">На контролера ІІ категорії територіального управління Служби поширюються обмеження та вимоги, встановлені Законом України «Про </w:t>
            </w:r>
            <w:r w:rsidRPr="00D16639">
              <w:rPr>
                <w:sz w:val="28"/>
                <w:szCs w:val="28"/>
              </w:rPr>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823F6E">
        <w:trPr>
          <w:trHeight w:val="408"/>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823F6E">
            <w:pPr>
              <w:ind w:firstLine="635"/>
              <w:jc w:val="both"/>
              <w:rPr>
                <w:sz w:val="28"/>
                <w:szCs w:val="28"/>
              </w:rPr>
            </w:pPr>
            <w:r w:rsidRPr="00D16639">
              <w:rPr>
                <w:sz w:val="28"/>
                <w:szCs w:val="28"/>
              </w:rPr>
              <w:t>Територіального управління Служби судової охорони (м. Вінниця,                      вул. Брацлавська, 14), 30 жовтня 2019 року о 10.00.</w:t>
            </w:r>
          </w:p>
        </w:tc>
      </w:tr>
      <w:tr w:rsidR="00D16639" w:rsidRPr="00D16639" w:rsidTr="00823F6E">
        <w:trPr>
          <w:trHeight w:val="408"/>
        </w:trPr>
        <w:tc>
          <w:tcPr>
            <w:tcW w:w="9768" w:type="dxa"/>
            <w:gridSpan w:val="3"/>
          </w:tcPr>
          <w:p w:rsidR="00D16639" w:rsidRPr="00D16639" w:rsidRDefault="00D16639" w:rsidP="00823F6E">
            <w:pPr>
              <w:jc w:val="both"/>
              <w:rPr>
                <w:b/>
                <w:color w:val="FF0000"/>
                <w:sz w:val="28"/>
                <w:szCs w:val="28"/>
              </w:rPr>
            </w:pPr>
          </w:p>
        </w:tc>
      </w:tr>
      <w:tr w:rsidR="00D16639" w:rsidRPr="00D16639" w:rsidTr="00823F6E">
        <w:trPr>
          <w:trHeight w:val="408"/>
        </w:trPr>
        <w:tc>
          <w:tcPr>
            <w:tcW w:w="9768" w:type="dxa"/>
            <w:gridSpan w:val="3"/>
          </w:tcPr>
          <w:p w:rsidR="00D16639" w:rsidRPr="00D16639" w:rsidRDefault="00D16639" w:rsidP="00823F6E">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D16639" w:rsidP="00823F6E">
            <w:pPr>
              <w:ind w:firstLine="635"/>
              <w:jc w:val="both"/>
              <w:rPr>
                <w:sz w:val="28"/>
                <w:szCs w:val="28"/>
              </w:rPr>
            </w:pPr>
            <w:proofErr w:type="spellStart"/>
            <w:r w:rsidRPr="00D16639">
              <w:rPr>
                <w:sz w:val="28"/>
                <w:szCs w:val="28"/>
              </w:rPr>
              <w:t>Євчук</w:t>
            </w:r>
            <w:proofErr w:type="spellEnd"/>
            <w:r w:rsidRPr="00D16639">
              <w:rPr>
                <w:sz w:val="28"/>
                <w:szCs w:val="28"/>
              </w:rPr>
              <w:t xml:space="preserve"> Віта Володимирівна, (096) 015-37-37, </w:t>
            </w:r>
            <w:hyperlink r:id="rId19" w:history="1">
              <w:r w:rsidRPr="00D16639">
                <w:rPr>
                  <w:rStyle w:val="a6"/>
                  <w:b/>
                  <w:sz w:val="28"/>
                  <w:szCs w:val="28"/>
                  <w:lang w:val="en-US"/>
                </w:rPr>
                <w:t>sokyran</w:t>
              </w:r>
              <w:r w:rsidRPr="00D16639">
                <w:rPr>
                  <w:rStyle w:val="a6"/>
                  <w:b/>
                  <w:sz w:val="28"/>
                  <w:szCs w:val="28"/>
                </w:rPr>
                <w:t>@sso.court.gov.ua</w:t>
              </w:r>
            </w:hyperlink>
          </w:p>
        </w:tc>
      </w:tr>
      <w:tr w:rsidR="00D16639" w:rsidRPr="00D16639" w:rsidTr="00823F6E">
        <w:trPr>
          <w:trHeight w:val="191"/>
        </w:trPr>
        <w:tc>
          <w:tcPr>
            <w:tcW w:w="9768" w:type="dxa"/>
            <w:gridSpan w:val="3"/>
          </w:tcPr>
          <w:p w:rsidR="00D16639" w:rsidRPr="00D16639" w:rsidRDefault="00D16639" w:rsidP="00823F6E">
            <w:pPr>
              <w:jc w:val="both"/>
              <w:rPr>
                <w:color w:val="FF0000"/>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Кваліфікаційні вимоги.</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1. Освіта</w:t>
            </w:r>
          </w:p>
        </w:tc>
        <w:tc>
          <w:tcPr>
            <w:tcW w:w="5736" w:type="dxa"/>
          </w:tcPr>
          <w:p w:rsidR="00D16639" w:rsidRPr="00D16639" w:rsidRDefault="00D16639" w:rsidP="00823F6E">
            <w:pPr>
              <w:jc w:val="both"/>
              <w:rPr>
                <w:sz w:val="28"/>
                <w:szCs w:val="28"/>
              </w:rPr>
            </w:pPr>
            <w:r w:rsidRPr="00D16639">
              <w:rPr>
                <w:sz w:val="28"/>
                <w:szCs w:val="28"/>
              </w:rPr>
              <w:t>мати  повну загальну середню освіту.</w:t>
            </w:r>
          </w:p>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jc w:val="both"/>
              <w:rPr>
                <w:sz w:val="28"/>
                <w:szCs w:val="28"/>
              </w:rPr>
            </w:pPr>
            <w:r w:rsidRPr="00D16639">
              <w:rPr>
                <w:sz w:val="28"/>
                <w:szCs w:val="28"/>
              </w:rPr>
              <w:t>2. Досвід роботи</w:t>
            </w:r>
          </w:p>
        </w:tc>
        <w:tc>
          <w:tcPr>
            <w:tcW w:w="5736" w:type="dxa"/>
          </w:tcPr>
          <w:p w:rsidR="00D16639" w:rsidRPr="00D16639" w:rsidRDefault="00D16639" w:rsidP="00823F6E">
            <w:pPr>
              <w:jc w:val="both"/>
              <w:rPr>
                <w:sz w:val="28"/>
                <w:szCs w:val="28"/>
              </w:rPr>
            </w:pPr>
            <w:r w:rsidRPr="00D16639">
              <w:rPr>
                <w:sz w:val="28"/>
                <w:szCs w:val="28"/>
              </w:rPr>
              <w:t>не обов’язковий</w:t>
            </w:r>
          </w:p>
        </w:tc>
      </w:tr>
      <w:tr w:rsidR="00D16639" w:rsidRPr="00D16639" w:rsidTr="00823F6E">
        <w:trPr>
          <w:trHeight w:val="408"/>
        </w:trPr>
        <w:tc>
          <w:tcPr>
            <w:tcW w:w="4032" w:type="dxa"/>
            <w:gridSpan w:val="2"/>
          </w:tcPr>
          <w:p w:rsidR="00D16639" w:rsidRPr="00D16639" w:rsidRDefault="00D16639" w:rsidP="00823F6E">
            <w:pPr>
              <w:jc w:val="both"/>
              <w:rPr>
                <w:sz w:val="28"/>
                <w:szCs w:val="28"/>
              </w:rPr>
            </w:pPr>
          </w:p>
        </w:tc>
        <w:tc>
          <w:tcPr>
            <w:tcW w:w="5736" w:type="dxa"/>
          </w:tcPr>
          <w:p w:rsidR="00D16639" w:rsidRPr="00D16639" w:rsidRDefault="00D16639" w:rsidP="00823F6E">
            <w:pPr>
              <w:jc w:val="both"/>
              <w:rPr>
                <w:sz w:val="28"/>
                <w:szCs w:val="28"/>
              </w:rPr>
            </w:pPr>
          </w:p>
        </w:tc>
      </w:tr>
      <w:tr w:rsidR="00D16639" w:rsidRPr="00D16639" w:rsidTr="00823F6E">
        <w:trPr>
          <w:trHeight w:val="408"/>
        </w:trPr>
        <w:tc>
          <w:tcPr>
            <w:tcW w:w="4032" w:type="dxa"/>
            <w:gridSpan w:val="2"/>
          </w:tcPr>
          <w:p w:rsidR="00D16639" w:rsidRPr="00D16639" w:rsidRDefault="00D16639" w:rsidP="00823F6E">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823F6E">
            <w:pPr>
              <w:spacing w:line="240" w:lineRule="atLeast"/>
              <w:jc w:val="both"/>
              <w:rPr>
                <w:sz w:val="28"/>
                <w:szCs w:val="28"/>
              </w:rPr>
            </w:pPr>
            <w:r w:rsidRPr="00D16639">
              <w:rPr>
                <w:sz w:val="28"/>
                <w:szCs w:val="28"/>
              </w:rPr>
              <w:t>вільне володіння державною мовою.</w:t>
            </w:r>
          </w:p>
        </w:tc>
      </w:tr>
      <w:tr w:rsidR="00D16639" w:rsidRPr="00D16639" w:rsidTr="00823F6E">
        <w:trPr>
          <w:trHeight w:val="408"/>
        </w:trPr>
        <w:tc>
          <w:tcPr>
            <w:tcW w:w="9768" w:type="dxa"/>
            <w:gridSpan w:val="3"/>
          </w:tcPr>
          <w:p w:rsidR="00D16639" w:rsidRPr="00D16639" w:rsidRDefault="00D16639" w:rsidP="00823F6E">
            <w:pPr>
              <w:spacing w:line="240" w:lineRule="atLeast"/>
              <w:jc w:val="both"/>
              <w:rPr>
                <w:sz w:val="28"/>
                <w:szCs w:val="28"/>
              </w:rPr>
            </w:pPr>
          </w:p>
        </w:tc>
      </w:tr>
      <w:tr w:rsidR="00D16639" w:rsidRPr="00D16639" w:rsidTr="00823F6E">
        <w:trPr>
          <w:trHeight w:val="408"/>
        </w:trPr>
        <w:tc>
          <w:tcPr>
            <w:tcW w:w="9768" w:type="dxa"/>
            <w:gridSpan w:val="3"/>
          </w:tcPr>
          <w:p w:rsidR="00D16639" w:rsidRPr="00D16639" w:rsidRDefault="00D16639" w:rsidP="00823F6E">
            <w:pPr>
              <w:spacing w:line="240" w:lineRule="atLeast"/>
              <w:jc w:val="center"/>
              <w:rPr>
                <w:b/>
                <w:sz w:val="28"/>
                <w:szCs w:val="28"/>
              </w:rPr>
            </w:pPr>
            <w:r w:rsidRPr="00D16639">
              <w:rPr>
                <w:b/>
                <w:sz w:val="28"/>
                <w:szCs w:val="28"/>
              </w:rPr>
              <w:t>Вимоги до компетентності.</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823F6E">
            <w:pPr>
              <w:jc w:val="both"/>
              <w:rPr>
                <w:sz w:val="28"/>
                <w:szCs w:val="28"/>
              </w:rPr>
            </w:pPr>
            <w:r w:rsidRPr="00D16639">
              <w:rPr>
                <w:sz w:val="28"/>
                <w:szCs w:val="28"/>
              </w:rPr>
              <w:t>встановлення цілей, пріоритетів та орієнтирів;</w:t>
            </w:r>
          </w:p>
          <w:p w:rsidR="00D16639" w:rsidRPr="00D16639" w:rsidRDefault="00D16639" w:rsidP="00823F6E">
            <w:pPr>
              <w:jc w:val="both"/>
              <w:rPr>
                <w:sz w:val="28"/>
                <w:szCs w:val="28"/>
              </w:rPr>
            </w:pPr>
            <w:r w:rsidRPr="00D16639">
              <w:rPr>
                <w:sz w:val="28"/>
                <w:szCs w:val="28"/>
              </w:rPr>
              <w:t>стратегічне планування;</w:t>
            </w:r>
          </w:p>
          <w:p w:rsidR="00D16639" w:rsidRPr="00D16639" w:rsidRDefault="00D16639" w:rsidP="00823F6E">
            <w:pPr>
              <w:jc w:val="both"/>
              <w:rPr>
                <w:sz w:val="28"/>
                <w:szCs w:val="28"/>
              </w:rPr>
            </w:pPr>
            <w:r w:rsidRPr="00D16639">
              <w:rPr>
                <w:sz w:val="28"/>
                <w:szCs w:val="28"/>
              </w:rPr>
              <w:t>багатофункціональність;</w:t>
            </w:r>
          </w:p>
          <w:p w:rsidR="00D16639" w:rsidRPr="00D16639" w:rsidRDefault="00D16639" w:rsidP="00823F6E">
            <w:pPr>
              <w:jc w:val="both"/>
              <w:rPr>
                <w:sz w:val="28"/>
                <w:szCs w:val="28"/>
              </w:rPr>
            </w:pPr>
            <w:r w:rsidRPr="00D16639">
              <w:rPr>
                <w:sz w:val="28"/>
                <w:szCs w:val="28"/>
              </w:rPr>
              <w:t>ведення ділових переговорів;</w:t>
            </w:r>
          </w:p>
          <w:p w:rsidR="00D16639" w:rsidRPr="00D16639" w:rsidRDefault="00D16639" w:rsidP="00823F6E">
            <w:pPr>
              <w:jc w:val="both"/>
              <w:rPr>
                <w:sz w:val="28"/>
                <w:szCs w:val="28"/>
              </w:rPr>
            </w:pPr>
            <w:r w:rsidRPr="00D16639">
              <w:rPr>
                <w:sz w:val="28"/>
                <w:szCs w:val="28"/>
              </w:rPr>
              <w:t>досягнення кінцевих результатів.</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823F6E">
            <w:pPr>
              <w:jc w:val="both"/>
              <w:rPr>
                <w:sz w:val="28"/>
                <w:szCs w:val="28"/>
              </w:rPr>
            </w:pPr>
            <w:r w:rsidRPr="00D16639">
              <w:rPr>
                <w:sz w:val="28"/>
                <w:szCs w:val="28"/>
              </w:rPr>
              <w:t xml:space="preserve">здатність швидко приймати рішення та      </w:t>
            </w:r>
          </w:p>
          <w:p w:rsidR="00D16639" w:rsidRPr="00D16639" w:rsidRDefault="00D16639" w:rsidP="00823F6E">
            <w:pPr>
              <w:jc w:val="both"/>
              <w:rPr>
                <w:sz w:val="28"/>
                <w:szCs w:val="28"/>
              </w:rPr>
            </w:pPr>
            <w:r w:rsidRPr="00D16639">
              <w:rPr>
                <w:sz w:val="28"/>
                <w:szCs w:val="28"/>
              </w:rPr>
              <w:t>ефективно діяти в екстремальних ситуаціях.</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3. Аналітичні здібності</w:t>
            </w:r>
          </w:p>
        </w:tc>
        <w:tc>
          <w:tcPr>
            <w:tcW w:w="5760" w:type="dxa"/>
            <w:gridSpan w:val="2"/>
          </w:tcPr>
          <w:p w:rsidR="00D16639" w:rsidRPr="00D16639" w:rsidRDefault="00D16639" w:rsidP="00823F6E">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823F6E">
            <w:pPr>
              <w:jc w:val="both"/>
              <w:rPr>
                <w:sz w:val="28"/>
                <w:szCs w:val="28"/>
              </w:rPr>
            </w:pPr>
            <w:r w:rsidRPr="00D16639">
              <w:rPr>
                <w:sz w:val="28"/>
                <w:szCs w:val="28"/>
              </w:rPr>
              <w:t>гнучкість;</w:t>
            </w:r>
          </w:p>
          <w:p w:rsidR="00D16639" w:rsidRPr="00D16639" w:rsidRDefault="00D16639" w:rsidP="00823F6E">
            <w:pPr>
              <w:jc w:val="both"/>
              <w:rPr>
                <w:sz w:val="28"/>
                <w:szCs w:val="28"/>
              </w:rPr>
            </w:pPr>
            <w:r w:rsidRPr="00D16639">
              <w:rPr>
                <w:sz w:val="28"/>
                <w:szCs w:val="28"/>
              </w:rPr>
              <w:t>проникливість.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823F6E">
            <w:pPr>
              <w:jc w:val="both"/>
              <w:rPr>
                <w:sz w:val="28"/>
                <w:szCs w:val="28"/>
              </w:rPr>
            </w:pPr>
            <w:r w:rsidRPr="00D16639">
              <w:rPr>
                <w:sz w:val="28"/>
                <w:szCs w:val="28"/>
              </w:rPr>
              <w:t>організація роботи та контроль;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5. Особистісні компетенції</w:t>
            </w:r>
          </w:p>
        </w:tc>
        <w:tc>
          <w:tcPr>
            <w:tcW w:w="5760" w:type="dxa"/>
            <w:gridSpan w:val="2"/>
          </w:tcPr>
          <w:p w:rsidR="00D16639" w:rsidRPr="00D16639" w:rsidRDefault="00D16639" w:rsidP="00823F6E">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823F6E">
            <w:pPr>
              <w:jc w:val="both"/>
              <w:rPr>
                <w:sz w:val="28"/>
                <w:szCs w:val="28"/>
              </w:rPr>
            </w:pPr>
            <w:r w:rsidRPr="00D16639">
              <w:rPr>
                <w:sz w:val="28"/>
                <w:szCs w:val="28"/>
              </w:rPr>
              <w:t>системність;</w:t>
            </w:r>
          </w:p>
          <w:p w:rsidR="00D16639" w:rsidRPr="00D16639" w:rsidRDefault="00D16639" w:rsidP="00823F6E">
            <w:pPr>
              <w:jc w:val="both"/>
              <w:rPr>
                <w:sz w:val="28"/>
                <w:szCs w:val="28"/>
              </w:rPr>
            </w:pPr>
            <w:r w:rsidRPr="00D16639">
              <w:rPr>
                <w:sz w:val="28"/>
                <w:szCs w:val="28"/>
              </w:rPr>
              <w:t>самоорганізація та саморозвиток;</w:t>
            </w:r>
          </w:p>
          <w:p w:rsidR="00D16639" w:rsidRPr="00D16639" w:rsidRDefault="00D16639" w:rsidP="00823F6E">
            <w:pPr>
              <w:jc w:val="both"/>
              <w:rPr>
                <w:sz w:val="28"/>
                <w:szCs w:val="28"/>
              </w:rPr>
            </w:pPr>
            <w:r w:rsidRPr="00D16639">
              <w:rPr>
                <w:sz w:val="28"/>
                <w:szCs w:val="28"/>
              </w:rPr>
              <w:t>політична нейтральність.</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lastRenderedPageBreak/>
              <w:t>6. Забезпечення охорони об’єктів системи правосуддя</w:t>
            </w:r>
          </w:p>
        </w:tc>
        <w:tc>
          <w:tcPr>
            <w:tcW w:w="5760" w:type="dxa"/>
            <w:gridSpan w:val="2"/>
          </w:tcPr>
          <w:p w:rsidR="00D16639" w:rsidRPr="00D16639" w:rsidRDefault="00D16639" w:rsidP="00823F6E">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823F6E">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823F6E">
            <w:pPr>
              <w:jc w:val="both"/>
              <w:rPr>
                <w:sz w:val="28"/>
                <w:szCs w:val="28"/>
              </w:rPr>
            </w:pPr>
            <w:r w:rsidRPr="00D16639">
              <w:rPr>
                <w:sz w:val="28"/>
                <w:szCs w:val="28"/>
              </w:rPr>
              <w:t>знання основ законодавства про інформацію.</w:t>
            </w:r>
          </w:p>
        </w:tc>
      </w:tr>
      <w:tr w:rsidR="00D16639" w:rsidRPr="00D16639" w:rsidTr="00823F6E">
        <w:trPr>
          <w:trHeight w:val="408"/>
        </w:trPr>
        <w:tc>
          <w:tcPr>
            <w:tcW w:w="4008" w:type="dxa"/>
          </w:tcPr>
          <w:p w:rsidR="00D16639" w:rsidRPr="00D16639" w:rsidRDefault="00D16639" w:rsidP="00823F6E">
            <w:pPr>
              <w:rPr>
                <w:sz w:val="28"/>
                <w:szCs w:val="28"/>
              </w:rPr>
            </w:pPr>
          </w:p>
        </w:tc>
        <w:tc>
          <w:tcPr>
            <w:tcW w:w="5760" w:type="dxa"/>
            <w:gridSpan w:val="2"/>
          </w:tcPr>
          <w:p w:rsidR="00D16639" w:rsidRPr="00D16639" w:rsidRDefault="00D16639" w:rsidP="00823F6E">
            <w:pPr>
              <w:jc w:val="both"/>
              <w:rPr>
                <w:sz w:val="28"/>
                <w:szCs w:val="28"/>
              </w:rPr>
            </w:pPr>
          </w:p>
        </w:tc>
      </w:tr>
      <w:tr w:rsidR="00D16639" w:rsidRPr="00D16639" w:rsidTr="00823F6E">
        <w:trPr>
          <w:trHeight w:val="408"/>
        </w:trPr>
        <w:tc>
          <w:tcPr>
            <w:tcW w:w="9768" w:type="dxa"/>
            <w:gridSpan w:val="3"/>
          </w:tcPr>
          <w:p w:rsidR="00D16639" w:rsidRPr="00D16639" w:rsidRDefault="00D16639" w:rsidP="00823F6E">
            <w:pPr>
              <w:jc w:val="center"/>
              <w:rPr>
                <w:b/>
                <w:sz w:val="28"/>
                <w:szCs w:val="28"/>
              </w:rPr>
            </w:pPr>
            <w:r w:rsidRPr="00D16639">
              <w:rPr>
                <w:b/>
                <w:sz w:val="28"/>
                <w:szCs w:val="28"/>
              </w:rPr>
              <w:t>Професійні знання.</w:t>
            </w: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1. Знання законодавства</w:t>
            </w:r>
          </w:p>
        </w:tc>
        <w:tc>
          <w:tcPr>
            <w:tcW w:w="5760" w:type="dxa"/>
            <w:gridSpan w:val="2"/>
          </w:tcPr>
          <w:p w:rsidR="00D16639" w:rsidRPr="00D16639" w:rsidRDefault="00D16639" w:rsidP="00823F6E">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823F6E">
            <w:pPr>
              <w:jc w:val="both"/>
              <w:rPr>
                <w:sz w:val="28"/>
                <w:szCs w:val="28"/>
              </w:rPr>
            </w:pPr>
          </w:p>
        </w:tc>
      </w:tr>
      <w:tr w:rsidR="00D16639" w:rsidRPr="00D16639" w:rsidTr="00823F6E">
        <w:trPr>
          <w:trHeight w:val="408"/>
        </w:trPr>
        <w:tc>
          <w:tcPr>
            <w:tcW w:w="4008" w:type="dxa"/>
          </w:tcPr>
          <w:p w:rsidR="00D16639" w:rsidRPr="00D16639" w:rsidRDefault="00D16639" w:rsidP="00823F6E">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823F6E">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823F6E">
            <w:pPr>
              <w:pStyle w:val="msonormalcxspmiddle"/>
              <w:spacing w:before="0" w:beforeAutospacing="0" w:after="0" w:afterAutospacing="0"/>
              <w:ind w:left="88" w:right="96" w:hanging="13"/>
              <w:contextualSpacing/>
              <w:jc w:val="both"/>
              <w:rPr>
                <w:sz w:val="28"/>
                <w:szCs w:val="28"/>
                <w:lang w:val="uk-UA" w:eastAsia="en-US"/>
              </w:rPr>
            </w:pPr>
          </w:p>
        </w:tc>
      </w:tr>
    </w:tbl>
    <w:p w:rsidR="00D16639" w:rsidRPr="00D16639" w:rsidRDefault="00D16639" w:rsidP="00D16639">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0D1D0A" w:rsidRPr="00D16639" w:rsidRDefault="000D1D0A" w:rsidP="006D39BE">
      <w:pPr>
        <w:ind w:firstLine="851"/>
        <w:jc w:val="both"/>
        <w:rPr>
          <w:sz w:val="28"/>
          <w:szCs w:val="28"/>
        </w:rPr>
      </w:pPr>
    </w:p>
    <w:sectPr w:rsidR="000D1D0A" w:rsidRPr="00D16639" w:rsidSect="00461C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NeueCyr-Roman">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6F81"/>
    <w:multiLevelType w:val="hybridMultilevel"/>
    <w:tmpl w:val="85BCEF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970221"/>
    <w:multiLevelType w:val="hybridMultilevel"/>
    <w:tmpl w:val="51940BEE"/>
    <w:lvl w:ilvl="0" w:tplc="06986E60">
      <w:start w:val="1"/>
      <w:numFmt w:val="decimal"/>
      <w:lvlText w:val="%1."/>
      <w:lvlJc w:val="left"/>
      <w:pPr>
        <w:ind w:left="8027" w:hanging="1080"/>
      </w:pPr>
      <w:rPr>
        <w:sz w:val="28"/>
      </w:rPr>
    </w:lvl>
    <w:lvl w:ilvl="1" w:tplc="04190019">
      <w:start w:val="1"/>
      <w:numFmt w:val="lowerLetter"/>
      <w:lvlText w:val="%2."/>
      <w:lvlJc w:val="left"/>
      <w:pPr>
        <w:ind w:left="8038" w:hanging="360"/>
      </w:pPr>
    </w:lvl>
    <w:lvl w:ilvl="2" w:tplc="0419001B">
      <w:start w:val="1"/>
      <w:numFmt w:val="lowerRoman"/>
      <w:lvlText w:val="%3."/>
      <w:lvlJc w:val="right"/>
      <w:pPr>
        <w:ind w:left="8758" w:hanging="180"/>
      </w:pPr>
    </w:lvl>
    <w:lvl w:ilvl="3" w:tplc="0419000F">
      <w:start w:val="1"/>
      <w:numFmt w:val="decimal"/>
      <w:lvlText w:val="%4."/>
      <w:lvlJc w:val="left"/>
      <w:pPr>
        <w:ind w:left="9478" w:hanging="360"/>
      </w:pPr>
    </w:lvl>
    <w:lvl w:ilvl="4" w:tplc="04190019">
      <w:start w:val="1"/>
      <w:numFmt w:val="lowerLetter"/>
      <w:lvlText w:val="%5."/>
      <w:lvlJc w:val="left"/>
      <w:pPr>
        <w:ind w:left="10198" w:hanging="360"/>
      </w:pPr>
    </w:lvl>
    <w:lvl w:ilvl="5" w:tplc="0419001B">
      <w:start w:val="1"/>
      <w:numFmt w:val="lowerRoman"/>
      <w:lvlText w:val="%6."/>
      <w:lvlJc w:val="right"/>
      <w:pPr>
        <w:ind w:left="10918" w:hanging="180"/>
      </w:pPr>
    </w:lvl>
    <w:lvl w:ilvl="6" w:tplc="0419000F">
      <w:start w:val="1"/>
      <w:numFmt w:val="decimal"/>
      <w:lvlText w:val="%7."/>
      <w:lvlJc w:val="left"/>
      <w:pPr>
        <w:ind w:left="11638" w:hanging="360"/>
      </w:pPr>
    </w:lvl>
    <w:lvl w:ilvl="7" w:tplc="04190019">
      <w:start w:val="1"/>
      <w:numFmt w:val="lowerLetter"/>
      <w:lvlText w:val="%8."/>
      <w:lvlJc w:val="left"/>
      <w:pPr>
        <w:ind w:left="12358" w:hanging="360"/>
      </w:pPr>
    </w:lvl>
    <w:lvl w:ilvl="8" w:tplc="0419001B">
      <w:start w:val="1"/>
      <w:numFmt w:val="lowerRoman"/>
      <w:lvlText w:val="%9."/>
      <w:lvlJc w:val="right"/>
      <w:pPr>
        <w:ind w:left="13078" w:hanging="180"/>
      </w:pPr>
    </w:lvl>
  </w:abstractNum>
  <w:abstractNum w:abstractNumId="2">
    <w:nsid w:val="4FA65B2D"/>
    <w:multiLevelType w:val="multilevel"/>
    <w:tmpl w:val="518AB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053DFB"/>
    <w:multiLevelType w:val="multilevel"/>
    <w:tmpl w:val="FD9AB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17481"/>
    <w:multiLevelType w:val="multilevel"/>
    <w:tmpl w:val="93943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621336"/>
    <w:multiLevelType w:val="multilevel"/>
    <w:tmpl w:val="4A20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73"/>
    <w:rsid w:val="000A746E"/>
    <w:rsid w:val="000D1D0A"/>
    <w:rsid w:val="00142868"/>
    <w:rsid w:val="00266B2D"/>
    <w:rsid w:val="00365724"/>
    <w:rsid w:val="003B38A3"/>
    <w:rsid w:val="00461CA7"/>
    <w:rsid w:val="004712B0"/>
    <w:rsid w:val="004A6094"/>
    <w:rsid w:val="00512DD2"/>
    <w:rsid w:val="00580629"/>
    <w:rsid w:val="006D39BE"/>
    <w:rsid w:val="00732A73"/>
    <w:rsid w:val="007B4833"/>
    <w:rsid w:val="00823F6E"/>
    <w:rsid w:val="00825406"/>
    <w:rsid w:val="00947572"/>
    <w:rsid w:val="00961081"/>
    <w:rsid w:val="0097605C"/>
    <w:rsid w:val="00AE7E52"/>
    <w:rsid w:val="00B318D3"/>
    <w:rsid w:val="00B7506A"/>
    <w:rsid w:val="00C978F3"/>
    <w:rsid w:val="00D16639"/>
    <w:rsid w:val="00D96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D39BE"/>
    <w:rPr>
      <w:b/>
      <w:bCs/>
      <w:sz w:val="18"/>
      <w:szCs w:val="18"/>
    </w:rPr>
  </w:style>
  <w:style w:type="paragraph" w:styleId="a4">
    <w:name w:val="Body Text"/>
    <w:basedOn w:val="a"/>
    <w:link w:val="a5"/>
    <w:uiPriority w:val="99"/>
    <w:semiHidden/>
    <w:unhideWhenUsed/>
    <w:rsid w:val="006D39BE"/>
    <w:pPr>
      <w:spacing w:after="120"/>
    </w:pPr>
  </w:style>
  <w:style w:type="character" w:customStyle="1" w:styleId="a5">
    <w:name w:val="Основной текст Знак"/>
    <w:basedOn w:val="a0"/>
    <w:link w:val="a4"/>
    <w:uiPriority w:val="99"/>
    <w:semiHidden/>
    <w:rsid w:val="006D39BE"/>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6D39BE"/>
    <w:pPr>
      <w:ind w:firstLine="720"/>
      <w:jc w:val="both"/>
    </w:pPr>
    <w:rPr>
      <w:sz w:val="28"/>
    </w:rPr>
  </w:style>
  <w:style w:type="character" w:customStyle="1" w:styleId="20">
    <w:name w:val="Основной текст с отступом 2 Знак"/>
    <w:basedOn w:val="a0"/>
    <w:link w:val="2"/>
    <w:semiHidden/>
    <w:rsid w:val="006D39BE"/>
    <w:rPr>
      <w:rFonts w:ascii="Times New Roman" w:eastAsia="Times New Roman" w:hAnsi="Times New Roman" w:cs="Times New Roman"/>
      <w:sz w:val="28"/>
      <w:szCs w:val="20"/>
      <w:lang w:eastAsia="ru-RU"/>
    </w:rPr>
  </w:style>
  <w:style w:type="character" w:styleId="a6">
    <w:name w:val="Hyperlink"/>
    <w:basedOn w:val="a0"/>
    <w:uiPriority w:val="99"/>
    <w:unhideWhenUsed/>
    <w:rsid w:val="00512DD2"/>
    <w:rPr>
      <w:color w:val="0563C1" w:themeColor="hyperlink"/>
      <w:u w:val="single"/>
    </w:rPr>
  </w:style>
  <w:style w:type="paragraph" w:styleId="a7">
    <w:name w:val="List Paragraph"/>
    <w:basedOn w:val="a"/>
    <w:uiPriority w:val="34"/>
    <w:qFormat/>
    <w:rsid w:val="00512DD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sonormalcxspmiddle">
    <w:name w:val="msonormalcxspmiddle"/>
    <w:basedOn w:val="a"/>
    <w:rsid w:val="00C978F3"/>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D39BE"/>
    <w:rPr>
      <w:b/>
      <w:bCs/>
      <w:sz w:val="18"/>
      <w:szCs w:val="18"/>
    </w:rPr>
  </w:style>
  <w:style w:type="paragraph" w:styleId="a4">
    <w:name w:val="Body Text"/>
    <w:basedOn w:val="a"/>
    <w:link w:val="a5"/>
    <w:uiPriority w:val="99"/>
    <w:semiHidden/>
    <w:unhideWhenUsed/>
    <w:rsid w:val="006D39BE"/>
    <w:pPr>
      <w:spacing w:after="120"/>
    </w:pPr>
  </w:style>
  <w:style w:type="character" w:customStyle="1" w:styleId="a5">
    <w:name w:val="Основной текст Знак"/>
    <w:basedOn w:val="a0"/>
    <w:link w:val="a4"/>
    <w:uiPriority w:val="99"/>
    <w:semiHidden/>
    <w:rsid w:val="006D39BE"/>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6D39BE"/>
    <w:pPr>
      <w:ind w:firstLine="720"/>
      <w:jc w:val="both"/>
    </w:pPr>
    <w:rPr>
      <w:sz w:val="28"/>
    </w:rPr>
  </w:style>
  <w:style w:type="character" w:customStyle="1" w:styleId="20">
    <w:name w:val="Основной текст с отступом 2 Знак"/>
    <w:basedOn w:val="a0"/>
    <w:link w:val="2"/>
    <w:semiHidden/>
    <w:rsid w:val="006D39BE"/>
    <w:rPr>
      <w:rFonts w:ascii="Times New Roman" w:eastAsia="Times New Roman" w:hAnsi="Times New Roman" w:cs="Times New Roman"/>
      <w:sz w:val="28"/>
      <w:szCs w:val="20"/>
      <w:lang w:eastAsia="ru-RU"/>
    </w:rPr>
  </w:style>
  <w:style w:type="character" w:styleId="a6">
    <w:name w:val="Hyperlink"/>
    <w:basedOn w:val="a0"/>
    <w:uiPriority w:val="99"/>
    <w:unhideWhenUsed/>
    <w:rsid w:val="00512DD2"/>
    <w:rPr>
      <w:color w:val="0563C1" w:themeColor="hyperlink"/>
      <w:u w:val="single"/>
    </w:rPr>
  </w:style>
  <w:style w:type="paragraph" w:styleId="a7">
    <w:name w:val="List Paragraph"/>
    <w:basedOn w:val="a"/>
    <w:uiPriority w:val="34"/>
    <w:qFormat/>
    <w:rsid w:val="00512DD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sonormalcxspmiddle">
    <w:name w:val="msonormalcxspmiddle"/>
    <w:basedOn w:val="a"/>
    <w:rsid w:val="00C978F3"/>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yran@sso.court.gov.ua" TargetMode="External"/><Relationship Id="rId13" Type="http://schemas.openxmlformats.org/officeDocument/2006/relationships/hyperlink" Target="mailto:sokyran@sso.court.gov.ua" TargetMode="External"/><Relationship Id="rId18" Type="http://schemas.openxmlformats.org/officeDocument/2006/relationships/hyperlink" Target="mailto:sokyran@sso.court.gov.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sokyran@sso.court.gov.ua" TargetMode="External"/><Relationship Id="rId12" Type="http://schemas.openxmlformats.org/officeDocument/2006/relationships/hyperlink" Target="mailto:sokyran@sso.court.gov.ua" TargetMode="External"/><Relationship Id="rId17" Type="http://schemas.openxmlformats.org/officeDocument/2006/relationships/hyperlink" Target="mailto:sokyran@sso.court.gov.ua" TargetMode="External"/><Relationship Id="rId2" Type="http://schemas.openxmlformats.org/officeDocument/2006/relationships/styles" Target="styles.xml"/><Relationship Id="rId16" Type="http://schemas.openxmlformats.org/officeDocument/2006/relationships/hyperlink" Target="mailto:sokyran@sso.court.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okyran@sso.court.gov.ua" TargetMode="External"/><Relationship Id="rId11" Type="http://schemas.openxmlformats.org/officeDocument/2006/relationships/hyperlink" Target="mailto:sokyran@sso.court.gov.ua" TargetMode="External"/><Relationship Id="rId5" Type="http://schemas.openxmlformats.org/officeDocument/2006/relationships/webSettings" Target="webSettings.xml"/><Relationship Id="rId15" Type="http://schemas.openxmlformats.org/officeDocument/2006/relationships/hyperlink" Target="mailto:sokyran@sso.court.gov.ua" TargetMode="External"/><Relationship Id="rId10" Type="http://schemas.openxmlformats.org/officeDocument/2006/relationships/hyperlink" Target="mailto:sokyran@sso.court.gov.ua" TargetMode="External"/><Relationship Id="rId19" Type="http://schemas.openxmlformats.org/officeDocument/2006/relationships/hyperlink" Target="mailto:sokyran@sso.court.gov.ua" TargetMode="External"/><Relationship Id="rId4" Type="http://schemas.openxmlformats.org/officeDocument/2006/relationships/settings" Target="settings.xml"/><Relationship Id="rId9" Type="http://schemas.openxmlformats.org/officeDocument/2006/relationships/hyperlink" Target="mailto:sokyran@sso.court.gov.ua" TargetMode="External"/><Relationship Id="rId14" Type="http://schemas.openxmlformats.org/officeDocument/2006/relationships/hyperlink" Target="mailto:sokyran@sso.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18713</Words>
  <Characters>106666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Iрина Кузьмiна</cp:lastModifiedBy>
  <cp:revision>4</cp:revision>
  <dcterms:created xsi:type="dcterms:W3CDTF">2019-10-16T14:49:00Z</dcterms:created>
  <dcterms:modified xsi:type="dcterms:W3CDTF">2019-10-16T14:58:00Z</dcterms:modified>
</cp:coreProperties>
</file>