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79E4A" w14:textId="77777777" w:rsidR="005E2A36" w:rsidRDefault="005E2A36" w:rsidP="005E2A36">
      <w:pPr>
        <w:ind w:left="5812"/>
        <w:rPr>
          <w:rFonts w:eastAsia="Times New Roman"/>
          <w:b/>
        </w:rPr>
      </w:pPr>
      <w:r>
        <w:rPr>
          <w:b/>
        </w:rPr>
        <w:t>ЗАТВЕРДЖЕНО</w:t>
      </w:r>
    </w:p>
    <w:p w14:paraId="461051ED" w14:textId="77777777" w:rsidR="005E2A36" w:rsidRPr="003D77D2" w:rsidRDefault="005E2A36" w:rsidP="005E2A36">
      <w:pPr>
        <w:ind w:left="5812"/>
      </w:pPr>
      <w:r w:rsidRPr="003D77D2">
        <w:t xml:space="preserve">Наказ начальника територіального управління  Служби судової охорони у Вінницькій області </w:t>
      </w:r>
    </w:p>
    <w:p w14:paraId="7B23D127" w14:textId="6EC8FDEA" w:rsidR="00C060BB" w:rsidRPr="002956F6" w:rsidRDefault="00886A96" w:rsidP="00C060BB">
      <w:pPr>
        <w:ind w:left="5812"/>
      </w:pPr>
      <w:r w:rsidRPr="0090424E">
        <w:t>в</w:t>
      </w:r>
      <w:r w:rsidR="00C060BB" w:rsidRPr="00CF1642">
        <w:t>ід</w:t>
      </w:r>
      <w:r w:rsidR="0070350F" w:rsidRPr="00527221">
        <w:t xml:space="preserve"> </w:t>
      </w:r>
      <w:r w:rsidR="006D35FB">
        <w:rPr>
          <w:lang w:val="ru-RU"/>
        </w:rPr>
        <w:t>22.03.</w:t>
      </w:r>
      <w:bookmarkStart w:id="0" w:name="_GoBack"/>
      <w:bookmarkEnd w:id="0"/>
      <w:r w:rsidR="00CF1642" w:rsidRPr="00CF1642">
        <w:t>202</w:t>
      </w:r>
      <w:r w:rsidR="00E31C00" w:rsidRPr="002956F6">
        <w:t>4</w:t>
      </w:r>
      <w:r w:rsidR="00CF1642" w:rsidRPr="00CF1642">
        <w:t xml:space="preserve">  №</w:t>
      </w:r>
      <w:r w:rsidR="006D35FB">
        <w:rPr>
          <w:lang w:val="ru-RU"/>
        </w:rPr>
        <w:t>80</w:t>
      </w:r>
    </w:p>
    <w:p w14:paraId="281BC021" w14:textId="77777777" w:rsidR="005E2A36" w:rsidRDefault="005E2A36" w:rsidP="005E2A36">
      <w:pPr>
        <w:ind w:left="5812"/>
        <w:rPr>
          <w:color w:val="FF0000"/>
        </w:rPr>
      </w:pPr>
    </w:p>
    <w:p w14:paraId="4BA66850" w14:textId="77777777" w:rsidR="005E2A36" w:rsidRDefault="005E2A36" w:rsidP="005E2A36">
      <w:pPr>
        <w:ind w:left="5812"/>
        <w:rPr>
          <w:sz w:val="20"/>
          <w:szCs w:val="20"/>
        </w:rPr>
      </w:pPr>
    </w:p>
    <w:p w14:paraId="49FC92FD" w14:textId="77777777" w:rsidR="005E2A36" w:rsidRPr="006715DD" w:rsidRDefault="005E2A36" w:rsidP="005E2A36">
      <w:pPr>
        <w:jc w:val="center"/>
        <w:rPr>
          <w:b/>
          <w:lang w:eastAsia="en-US"/>
        </w:rPr>
      </w:pPr>
    </w:p>
    <w:p w14:paraId="799FCA26" w14:textId="77777777" w:rsidR="005E2A36" w:rsidRPr="006715DD" w:rsidRDefault="005E2A36" w:rsidP="005E2A36">
      <w:pPr>
        <w:jc w:val="center"/>
        <w:rPr>
          <w:b/>
          <w:lang w:eastAsia="en-US"/>
        </w:rPr>
      </w:pPr>
      <w:r w:rsidRPr="006715DD">
        <w:rPr>
          <w:b/>
          <w:lang w:eastAsia="en-US"/>
        </w:rPr>
        <w:t>УМОВИ</w:t>
      </w:r>
    </w:p>
    <w:p w14:paraId="284DE126" w14:textId="3262470D" w:rsidR="00527221" w:rsidRPr="006715DD" w:rsidRDefault="005E2A36" w:rsidP="00527221">
      <w:pPr>
        <w:tabs>
          <w:tab w:val="left" w:pos="0"/>
        </w:tabs>
        <w:ind w:right="-1" w:firstLine="709"/>
        <w:jc w:val="center"/>
        <w:rPr>
          <w:b/>
        </w:rPr>
      </w:pPr>
      <w:r w:rsidRPr="006715DD">
        <w:rPr>
          <w:b/>
          <w:lang w:eastAsia="en-US"/>
        </w:rPr>
        <w:t xml:space="preserve">проведення конкурсу на зайняття вакантної посади </w:t>
      </w:r>
      <w:r w:rsidR="006715DD" w:rsidRPr="006715DD">
        <w:rPr>
          <w:b/>
          <w:lang w:eastAsia="en-US"/>
        </w:rPr>
        <w:t>командира 1 підрозділу охорони (м.</w:t>
      </w:r>
      <w:r w:rsidR="00156D13">
        <w:rPr>
          <w:b/>
          <w:lang w:val="ru-RU" w:eastAsia="en-US"/>
        </w:rPr>
        <w:t xml:space="preserve"> </w:t>
      </w:r>
      <w:r w:rsidR="006715DD" w:rsidRPr="006715DD">
        <w:rPr>
          <w:b/>
          <w:lang w:eastAsia="en-US"/>
        </w:rPr>
        <w:t>Вінниця)</w:t>
      </w:r>
      <w:r w:rsidR="00527221" w:rsidRPr="006715DD">
        <w:rPr>
          <w:b/>
        </w:rPr>
        <w:t xml:space="preserve"> </w:t>
      </w:r>
      <w:r w:rsidR="00527221" w:rsidRPr="006715DD">
        <w:rPr>
          <w:b/>
          <w:lang w:eastAsia="en-US"/>
        </w:rPr>
        <w:t>територіального управління Служби судової охорони у Вінницькій області</w:t>
      </w:r>
    </w:p>
    <w:p w14:paraId="6DF81185" w14:textId="77777777" w:rsidR="005E2A36" w:rsidRPr="002956F6" w:rsidRDefault="005E2A36" w:rsidP="005E2A36">
      <w:pPr>
        <w:jc w:val="center"/>
        <w:rPr>
          <w:b/>
          <w:color w:val="FF0000"/>
          <w:lang w:eastAsia="en-US"/>
        </w:rPr>
      </w:pPr>
    </w:p>
    <w:p w14:paraId="60C4FCF2" w14:textId="77777777" w:rsidR="00396445" w:rsidRPr="00156D13" w:rsidRDefault="005E2A36" w:rsidP="00404523">
      <w:pPr>
        <w:ind w:left="6" w:firstLine="702"/>
        <w:contextualSpacing/>
        <w:jc w:val="center"/>
        <w:rPr>
          <w:b/>
        </w:rPr>
      </w:pPr>
      <w:r w:rsidRPr="00156D13">
        <w:rPr>
          <w:b/>
        </w:rPr>
        <w:t>Загальні умови</w:t>
      </w:r>
    </w:p>
    <w:p w14:paraId="2647F473" w14:textId="77777777" w:rsidR="00156D13" w:rsidRPr="006715DD" w:rsidRDefault="005E2A36" w:rsidP="00156D13">
      <w:pPr>
        <w:tabs>
          <w:tab w:val="left" w:pos="0"/>
        </w:tabs>
        <w:ind w:right="-1" w:firstLine="709"/>
        <w:jc w:val="center"/>
        <w:rPr>
          <w:b/>
        </w:rPr>
      </w:pPr>
      <w:r w:rsidRPr="00156D13">
        <w:rPr>
          <w:b/>
        </w:rPr>
        <w:t>Основні повноваження</w:t>
      </w:r>
      <w:r w:rsidR="00125833" w:rsidRPr="00156D13">
        <w:rPr>
          <w:b/>
          <w:lang w:eastAsia="en-US"/>
        </w:rPr>
        <w:t xml:space="preserve"> </w:t>
      </w:r>
      <w:r w:rsidR="00156D13" w:rsidRPr="00156D13">
        <w:rPr>
          <w:b/>
          <w:lang w:eastAsia="en-US"/>
        </w:rPr>
        <w:t>командира 1 підрозділу охорони (м.</w:t>
      </w:r>
      <w:r w:rsidR="00156D13" w:rsidRPr="00156D13">
        <w:rPr>
          <w:b/>
          <w:lang w:val="ru-RU" w:eastAsia="en-US"/>
        </w:rPr>
        <w:t xml:space="preserve"> </w:t>
      </w:r>
      <w:r w:rsidR="00156D13" w:rsidRPr="00156D13">
        <w:rPr>
          <w:b/>
          <w:lang w:eastAsia="en-US"/>
        </w:rPr>
        <w:t>Вінниця)</w:t>
      </w:r>
      <w:r w:rsidR="00156D13" w:rsidRPr="00156D13">
        <w:rPr>
          <w:b/>
        </w:rPr>
        <w:t xml:space="preserve"> </w:t>
      </w:r>
      <w:r w:rsidR="00156D13" w:rsidRPr="00156D13">
        <w:rPr>
          <w:b/>
          <w:lang w:eastAsia="en-US"/>
        </w:rPr>
        <w:t xml:space="preserve">територіального управління Служби судової охорони </w:t>
      </w:r>
      <w:r w:rsidR="00156D13" w:rsidRPr="006715DD">
        <w:rPr>
          <w:b/>
          <w:lang w:eastAsia="en-US"/>
        </w:rPr>
        <w:t>у Вінницькій області</w:t>
      </w:r>
    </w:p>
    <w:p w14:paraId="1B22F6D5" w14:textId="77777777" w:rsidR="00527221" w:rsidRPr="002956F6" w:rsidRDefault="00527221" w:rsidP="00527221">
      <w:pPr>
        <w:tabs>
          <w:tab w:val="left" w:pos="0"/>
        </w:tabs>
        <w:ind w:right="-1" w:firstLine="709"/>
        <w:jc w:val="center"/>
        <w:rPr>
          <w:b/>
          <w:color w:val="FF0000"/>
        </w:rPr>
      </w:pPr>
    </w:p>
    <w:p w14:paraId="6F4C1962" w14:textId="77777777" w:rsidR="009F1CE1" w:rsidRPr="006F0AF8" w:rsidRDefault="009F1CE1" w:rsidP="009F1CE1">
      <w:pPr>
        <w:widowControl w:val="0"/>
        <w:autoSpaceDE w:val="0"/>
        <w:autoSpaceDN w:val="0"/>
        <w:adjustRightInd w:val="0"/>
        <w:ind w:right="-30" w:firstLine="708"/>
        <w:jc w:val="both"/>
      </w:pPr>
      <w:r w:rsidRPr="006F0AF8">
        <w:t>1) здійснює керівництво підрозділом охорони;</w:t>
      </w:r>
    </w:p>
    <w:p w14:paraId="5576C421" w14:textId="77777777" w:rsidR="009F1CE1" w:rsidRPr="006F0AF8" w:rsidRDefault="009F1CE1" w:rsidP="009F1CE1">
      <w:pPr>
        <w:widowControl w:val="0"/>
        <w:autoSpaceDE w:val="0"/>
        <w:autoSpaceDN w:val="0"/>
        <w:adjustRightInd w:val="0"/>
        <w:ind w:right="40" w:firstLine="708"/>
        <w:jc w:val="both"/>
      </w:pPr>
      <w:r w:rsidRPr="006F0AF8">
        <w:t>2) забезпечує виконання покладених на підрозділ завдань за всіма напрямами службової діяльності;</w:t>
      </w:r>
    </w:p>
    <w:p w14:paraId="484F05D2" w14:textId="77777777" w:rsidR="009F1CE1" w:rsidRPr="006F0AF8" w:rsidRDefault="009F1CE1" w:rsidP="009F1CE1">
      <w:pPr>
        <w:widowControl w:val="0"/>
        <w:autoSpaceDE w:val="0"/>
        <w:autoSpaceDN w:val="0"/>
        <w:adjustRightInd w:val="0"/>
        <w:ind w:right="40" w:firstLine="708"/>
        <w:jc w:val="both"/>
      </w:pPr>
      <w:r w:rsidRPr="006F0AF8">
        <w:rPr>
          <w:noProof/>
        </w:rPr>
        <w:t xml:space="preserve">3) </w:t>
      </w:r>
      <w:r w:rsidRPr="006F0AF8">
        <w:t>контролює порядок організації та виконання завдань служби особовим складом підрозділу за напрямом службової діяльності;</w:t>
      </w:r>
    </w:p>
    <w:p w14:paraId="1A9F2F58" w14:textId="77777777" w:rsidR="009F1CE1" w:rsidRPr="006F0AF8" w:rsidRDefault="009F1CE1" w:rsidP="009F1CE1">
      <w:pPr>
        <w:widowControl w:val="0"/>
        <w:autoSpaceDE w:val="0"/>
        <w:autoSpaceDN w:val="0"/>
        <w:adjustRightInd w:val="0"/>
        <w:ind w:right="40" w:firstLine="708"/>
        <w:jc w:val="both"/>
      </w:pPr>
      <w:r w:rsidRPr="006F0AF8">
        <w:rPr>
          <w:noProof/>
        </w:rPr>
        <w:t>4) організовує поточну організаційно-виконавчу роботу підрозділу та забезпечення контролю за роботою;</w:t>
      </w:r>
    </w:p>
    <w:p w14:paraId="67E80594" w14:textId="77777777" w:rsidR="009F1CE1" w:rsidRPr="006F0AF8" w:rsidRDefault="009F1CE1" w:rsidP="009F1CE1">
      <w:pPr>
        <w:widowControl w:val="0"/>
        <w:autoSpaceDE w:val="0"/>
        <w:autoSpaceDN w:val="0"/>
        <w:adjustRightInd w:val="0"/>
        <w:ind w:right="40" w:firstLine="708"/>
        <w:jc w:val="both"/>
      </w:pPr>
      <w:r w:rsidRPr="006F0AF8">
        <w:t>5)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</w:t>
      </w:r>
      <w:r w:rsidRPr="006F0AF8">
        <w:rPr>
          <w:noProof/>
        </w:rPr>
        <w:t>;</w:t>
      </w:r>
    </w:p>
    <w:p w14:paraId="4B2AEAF6" w14:textId="77777777" w:rsidR="009F1CE1" w:rsidRPr="006F0AF8" w:rsidRDefault="009F1CE1" w:rsidP="009F1CE1">
      <w:pPr>
        <w:widowControl w:val="0"/>
        <w:autoSpaceDE w:val="0"/>
        <w:autoSpaceDN w:val="0"/>
        <w:adjustRightInd w:val="0"/>
        <w:ind w:right="40" w:firstLine="708"/>
        <w:jc w:val="both"/>
      </w:pPr>
      <w:r w:rsidRPr="006F0AF8">
        <w:t>6) несе персональну відповідальність за результати роботи особового складу підрозділу, виконавчу та службову дисципліну, дотримання правил охорони праці, протипожежної безпеки;</w:t>
      </w:r>
    </w:p>
    <w:p w14:paraId="4884C44C" w14:textId="77777777" w:rsidR="009F1CE1" w:rsidRPr="006F0AF8" w:rsidRDefault="009F1CE1" w:rsidP="009F1CE1">
      <w:pPr>
        <w:widowControl w:val="0"/>
        <w:autoSpaceDE w:val="0"/>
        <w:autoSpaceDN w:val="0"/>
        <w:adjustRightInd w:val="0"/>
        <w:ind w:right="40" w:firstLine="708"/>
        <w:jc w:val="both"/>
      </w:pPr>
      <w:r w:rsidRPr="006F0AF8">
        <w:t>7) організовує збір та систематизацію інформації щодо стану об'єктів охорони, її поточний та комплексний аналіз, за результатами аналізу приймає рішення щодо раціональної розстановки сил та засобів охорони, їх перегрупування в разі потреби;</w:t>
      </w:r>
    </w:p>
    <w:p w14:paraId="286B64CA" w14:textId="77777777" w:rsidR="009F1CE1" w:rsidRPr="006F0AF8" w:rsidRDefault="009F1CE1" w:rsidP="009F1CE1">
      <w:pPr>
        <w:widowControl w:val="0"/>
        <w:autoSpaceDE w:val="0"/>
        <w:autoSpaceDN w:val="0"/>
        <w:adjustRightInd w:val="0"/>
        <w:ind w:right="-30" w:firstLine="708"/>
        <w:jc w:val="both"/>
      </w:pPr>
      <w:r w:rsidRPr="006F0AF8">
        <w:t xml:space="preserve">8) проводить заходи щодо </w:t>
      </w:r>
      <w:r>
        <w:t>проведення службової підготовки з</w:t>
      </w:r>
      <w:r w:rsidRPr="006F0AF8">
        <w:t xml:space="preserve"> особов</w:t>
      </w:r>
      <w:r>
        <w:t>им</w:t>
      </w:r>
      <w:r w:rsidRPr="006F0AF8">
        <w:t xml:space="preserve"> склад</w:t>
      </w:r>
      <w:r>
        <w:t>ом</w:t>
      </w:r>
      <w:r w:rsidRPr="006F0AF8">
        <w:t xml:space="preserve"> підрозділу, рівня фізичної, вогневої та службової підготовки особового складу підрозділу;</w:t>
      </w:r>
    </w:p>
    <w:p w14:paraId="3B06504E" w14:textId="348AF1DC" w:rsidR="009F1CE1" w:rsidRPr="006F0AF8" w:rsidRDefault="009F1CE1" w:rsidP="009F1CE1">
      <w:pPr>
        <w:widowControl w:val="0"/>
        <w:autoSpaceDE w:val="0"/>
        <w:autoSpaceDN w:val="0"/>
        <w:adjustRightInd w:val="0"/>
        <w:ind w:right="-30" w:firstLine="708"/>
        <w:jc w:val="both"/>
      </w:pPr>
      <w:r w:rsidRPr="006F0AF8">
        <w:t>9) забезпечує повноту, достовірність та своєчасність подання керівництву  інформації за напрямом роботи підрозділу;</w:t>
      </w:r>
    </w:p>
    <w:p w14:paraId="7C439FA4" w14:textId="4B6ECB85" w:rsidR="009F1CE1" w:rsidRPr="006F0AF8" w:rsidRDefault="009F1CE1" w:rsidP="009F1CE1">
      <w:pPr>
        <w:ind w:firstLine="709"/>
        <w:jc w:val="both"/>
      </w:pPr>
      <w:r w:rsidRPr="006F0AF8">
        <w:t xml:space="preserve">10) за дорученням керівництва </w:t>
      </w:r>
      <w:r>
        <w:rPr>
          <w:lang w:val="ru-RU"/>
        </w:rPr>
        <w:t>територіального у</w:t>
      </w:r>
      <w:r w:rsidRPr="006F0AF8">
        <w:t>правління виконує інші повноваження, які належать до компетенції підрозділу.</w:t>
      </w:r>
    </w:p>
    <w:p w14:paraId="2A63054D" w14:textId="77777777" w:rsidR="009F1CE1" w:rsidRDefault="009F1CE1" w:rsidP="00396445">
      <w:pPr>
        <w:ind w:left="360"/>
        <w:rPr>
          <w:b/>
        </w:rPr>
      </w:pPr>
    </w:p>
    <w:p w14:paraId="35194153" w14:textId="49505894" w:rsidR="005E2A36" w:rsidRPr="00DC58A5" w:rsidRDefault="001D24D1" w:rsidP="00396445">
      <w:pPr>
        <w:ind w:left="360"/>
        <w:rPr>
          <w:b/>
        </w:rPr>
      </w:pPr>
      <w:r w:rsidRPr="00DC58A5">
        <w:rPr>
          <w:b/>
        </w:rPr>
        <w:t xml:space="preserve">      </w:t>
      </w:r>
      <w:r w:rsidR="005E2A36" w:rsidRPr="00DC58A5">
        <w:rPr>
          <w:b/>
        </w:rPr>
        <w:t>2. Умови оплати праці:</w:t>
      </w:r>
    </w:p>
    <w:p w14:paraId="24EBEE7D" w14:textId="6502D8A3" w:rsidR="005E2A36" w:rsidRPr="00DC58A5" w:rsidRDefault="005E2A36" w:rsidP="005E2A36">
      <w:pPr>
        <w:ind w:firstLine="851"/>
        <w:jc w:val="both"/>
      </w:pPr>
      <w:r w:rsidRPr="00DC58A5">
        <w:t xml:space="preserve">1) посадовий оклад – </w:t>
      </w:r>
      <w:r w:rsidR="00DC58A5" w:rsidRPr="00DC58A5">
        <w:t>7050</w:t>
      </w:r>
      <w:r w:rsidRPr="00DC58A5">
        <w:t xml:space="preserve">,00 гривень відповідно до постанови Кабінету Міністрів України від 03 квітня 2019 року № 289 «Про грошове забезпечення </w:t>
      </w:r>
      <w:r w:rsidRPr="00DC58A5">
        <w:lastRenderedPageBreak/>
        <w:t xml:space="preserve">співробітників Служби судової охорони» та наказу Голови Служби судової охорони від 10.04.2019 № 7 «Про встановлення посадових окладів співробітникам територіальних підрозділів Служби судової охорони» </w:t>
      </w:r>
    </w:p>
    <w:p w14:paraId="5F530984" w14:textId="77777777" w:rsidR="005E2A36" w:rsidRPr="00DC58A5" w:rsidRDefault="005E2A36" w:rsidP="005E2A36">
      <w:pPr>
        <w:spacing w:line="244" w:lineRule="auto"/>
        <w:ind w:firstLine="851"/>
        <w:jc w:val="both"/>
      </w:pPr>
      <w:r w:rsidRPr="00DC58A5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0FA1010F" w14:textId="77777777" w:rsidR="005E2A36" w:rsidRPr="002956F6" w:rsidRDefault="005E2A36" w:rsidP="005E2A36">
      <w:pPr>
        <w:spacing w:line="244" w:lineRule="auto"/>
        <w:ind w:firstLine="851"/>
        <w:jc w:val="both"/>
        <w:rPr>
          <w:b/>
          <w:color w:val="FF0000"/>
          <w:sz w:val="20"/>
          <w:szCs w:val="20"/>
        </w:rPr>
      </w:pPr>
    </w:p>
    <w:p w14:paraId="2EB24E0E" w14:textId="77777777" w:rsidR="005E2A36" w:rsidRPr="002956F6" w:rsidRDefault="005E2A36" w:rsidP="005E2A36">
      <w:pPr>
        <w:spacing w:line="244" w:lineRule="auto"/>
        <w:ind w:firstLine="851"/>
        <w:jc w:val="both"/>
      </w:pPr>
      <w:r w:rsidRPr="002956F6">
        <w:rPr>
          <w:b/>
        </w:rPr>
        <w:t>3. Інформація про строковість чи безстроковість призначення на посаду:</w:t>
      </w:r>
    </w:p>
    <w:p w14:paraId="09692C02" w14:textId="77777777" w:rsidR="005E2A36" w:rsidRPr="002956F6" w:rsidRDefault="005E2A36" w:rsidP="005E2A36">
      <w:pPr>
        <w:spacing w:line="244" w:lineRule="auto"/>
        <w:ind w:firstLine="851"/>
        <w:jc w:val="both"/>
      </w:pPr>
      <w:r w:rsidRPr="002956F6">
        <w:t xml:space="preserve"> безстроково. </w:t>
      </w:r>
    </w:p>
    <w:p w14:paraId="22C9EFB1" w14:textId="77777777" w:rsidR="005E2A36" w:rsidRPr="002956F6" w:rsidRDefault="005E2A36" w:rsidP="005E2A36">
      <w:pPr>
        <w:spacing w:line="244" w:lineRule="auto"/>
        <w:ind w:firstLine="851"/>
        <w:jc w:val="both"/>
        <w:rPr>
          <w:i/>
          <w:color w:val="FF0000"/>
        </w:rPr>
      </w:pPr>
    </w:p>
    <w:p w14:paraId="37FD1E29" w14:textId="77777777" w:rsidR="005E2A36" w:rsidRPr="00DC58A5" w:rsidRDefault="005E2A36" w:rsidP="005E2A36">
      <w:pPr>
        <w:spacing w:line="244" w:lineRule="auto"/>
        <w:ind w:firstLine="851"/>
        <w:jc w:val="both"/>
      </w:pPr>
      <w:r w:rsidRPr="00DC58A5">
        <w:rPr>
          <w:b/>
        </w:rPr>
        <w:t>4. Перелік документів, необхідних для участі в конкурсі, та строк їх подання:</w:t>
      </w:r>
    </w:p>
    <w:p w14:paraId="047AE1F7" w14:textId="77777777" w:rsidR="00CD3407" w:rsidRPr="00DC58A5" w:rsidRDefault="00CD3407" w:rsidP="00CD3407">
      <w:pPr>
        <w:spacing w:line="244" w:lineRule="auto"/>
        <w:ind w:firstLine="851"/>
        <w:jc w:val="both"/>
      </w:pPr>
      <w:r w:rsidRPr="00DC58A5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93B76C0" w14:textId="77777777" w:rsidR="00CD3407" w:rsidRPr="00DC58A5" w:rsidRDefault="00CD3407" w:rsidP="00CD3407">
      <w:pPr>
        <w:spacing w:line="244" w:lineRule="auto"/>
        <w:ind w:firstLine="851"/>
        <w:jc w:val="both"/>
      </w:pPr>
      <w:r w:rsidRPr="00DC58A5">
        <w:t xml:space="preserve">2) копія паспорта громадянина України; </w:t>
      </w:r>
    </w:p>
    <w:p w14:paraId="2C0016AD" w14:textId="77777777" w:rsidR="00DC58A5" w:rsidRPr="00DC58A5" w:rsidRDefault="00DC58A5" w:rsidP="00DC58A5">
      <w:pPr>
        <w:spacing w:line="244" w:lineRule="auto"/>
        <w:ind w:firstLine="851"/>
        <w:jc w:val="both"/>
      </w:pPr>
      <w:r w:rsidRPr="00DC58A5">
        <w:t xml:space="preserve">3) копії  документів  про освіту (дипломів, свідоцтв з додатками) та державний сертифікат про рівень володіння державною мовою; </w:t>
      </w:r>
    </w:p>
    <w:p w14:paraId="4C32FBC5" w14:textId="77777777" w:rsidR="00CD3407" w:rsidRPr="00DC58A5" w:rsidRDefault="00CD3407" w:rsidP="00CD3407">
      <w:pPr>
        <w:spacing w:line="244" w:lineRule="auto"/>
        <w:ind w:firstLine="851"/>
        <w:jc w:val="both"/>
      </w:pPr>
      <w:r w:rsidRPr="00DC58A5">
        <w:t>4) заповнена особова картка, визначеного зразка;</w:t>
      </w:r>
    </w:p>
    <w:p w14:paraId="5AF18F9A" w14:textId="55AA3E5F" w:rsidR="00CD3407" w:rsidRPr="00DC58A5" w:rsidRDefault="00CD3407" w:rsidP="00CD3407">
      <w:pPr>
        <w:spacing w:line="244" w:lineRule="auto"/>
        <w:ind w:firstLine="851"/>
        <w:jc w:val="both"/>
      </w:pPr>
      <w:r w:rsidRPr="00DC58A5">
        <w:t>5) автобіографія</w:t>
      </w:r>
      <w:r w:rsidR="00891BE0" w:rsidRPr="00DC58A5">
        <w:rPr>
          <w:lang w:val="ru-RU"/>
        </w:rPr>
        <w:t>, анкета</w:t>
      </w:r>
      <w:r w:rsidRPr="00DC58A5">
        <w:t>;</w:t>
      </w:r>
    </w:p>
    <w:p w14:paraId="001EFB63" w14:textId="77777777" w:rsidR="00CD3407" w:rsidRPr="00DC58A5" w:rsidRDefault="00CD3407" w:rsidP="00CD3407">
      <w:pPr>
        <w:spacing w:line="244" w:lineRule="auto"/>
        <w:ind w:firstLine="851"/>
        <w:jc w:val="both"/>
      </w:pPr>
      <w:r w:rsidRPr="00DC58A5">
        <w:t>6) фотокартка розміром 30х40 мм;</w:t>
      </w:r>
    </w:p>
    <w:p w14:paraId="3F9EC2C8" w14:textId="73CF8CD9" w:rsidR="00CD3407" w:rsidRPr="00DC58A5" w:rsidRDefault="00CD3407" w:rsidP="00CD3407">
      <w:pPr>
        <w:tabs>
          <w:tab w:val="left" w:pos="993"/>
        </w:tabs>
        <w:spacing w:line="244" w:lineRule="auto"/>
        <w:ind w:firstLine="851"/>
        <w:jc w:val="both"/>
      </w:pPr>
      <w:r w:rsidRPr="00DC58A5">
        <w:t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 за 202</w:t>
      </w:r>
      <w:r w:rsidR="00E42750">
        <w:rPr>
          <w:lang w:val="ru-RU"/>
        </w:rPr>
        <w:t>3</w:t>
      </w:r>
      <w:r w:rsidRPr="00DC58A5">
        <w:t xml:space="preserve"> рік; </w:t>
      </w:r>
    </w:p>
    <w:p w14:paraId="48A346E0" w14:textId="77777777" w:rsidR="00CD3407" w:rsidRPr="00DC58A5" w:rsidRDefault="00CD3407" w:rsidP="00CD3407">
      <w:pPr>
        <w:spacing w:line="244" w:lineRule="auto"/>
        <w:ind w:firstLine="851"/>
        <w:jc w:val="both"/>
      </w:pPr>
      <w:r w:rsidRPr="00DC58A5">
        <w:t xml:space="preserve">8) копія трудової книжки (за наявності); </w:t>
      </w:r>
    </w:p>
    <w:p w14:paraId="3AE2EDE5" w14:textId="3C88C4E0" w:rsidR="00CD3407" w:rsidRPr="00DC58A5" w:rsidRDefault="00FB2A94" w:rsidP="00CD3407">
      <w:pPr>
        <w:ind w:firstLine="851"/>
        <w:jc w:val="both"/>
      </w:pPr>
      <w:r w:rsidRPr="00DC58A5">
        <w:t>9)</w:t>
      </w:r>
      <w:r w:rsidR="00CD3407" w:rsidRPr="00DC58A5">
        <w:t xml:space="preserve">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</w:r>
    </w:p>
    <w:p w14:paraId="2ECD40F6" w14:textId="77777777" w:rsidR="00CD3407" w:rsidRPr="00DC58A5" w:rsidRDefault="00CD3407" w:rsidP="00CD3407">
      <w:pPr>
        <w:ind w:firstLine="851"/>
        <w:jc w:val="both"/>
      </w:pPr>
      <w:r w:rsidRPr="00DC58A5">
        <w:t xml:space="preserve">10) сертифікат наркологічного огляду та медична довідка психіатричного огляду; </w:t>
      </w:r>
    </w:p>
    <w:p w14:paraId="1341DDE2" w14:textId="77777777" w:rsidR="00CD3407" w:rsidRPr="00DC58A5" w:rsidRDefault="00CD3407" w:rsidP="00CD3407">
      <w:pPr>
        <w:spacing w:line="244" w:lineRule="auto"/>
        <w:ind w:firstLine="851"/>
        <w:jc w:val="both"/>
      </w:pPr>
      <w:r w:rsidRPr="00DC58A5">
        <w:t xml:space="preserve">11) копія військового квитка або посвідчення особи військовослужбовця (для військовозобов’язаних або військовослужбовців). </w:t>
      </w:r>
    </w:p>
    <w:p w14:paraId="60E9E9A3" w14:textId="77777777" w:rsidR="00CD3407" w:rsidRPr="00DC58A5" w:rsidRDefault="00CD3407" w:rsidP="00CD3407">
      <w:pPr>
        <w:spacing w:line="244" w:lineRule="auto"/>
        <w:ind w:firstLine="851"/>
        <w:jc w:val="both"/>
      </w:pPr>
    </w:p>
    <w:p w14:paraId="08B4F772" w14:textId="77777777" w:rsidR="00CD3407" w:rsidRPr="00DC58A5" w:rsidRDefault="00CD3407" w:rsidP="00CD3407">
      <w:pPr>
        <w:spacing w:line="244" w:lineRule="auto"/>
        <w:ind w:firstLine="851"/>
        <w:jc w:val="both"/>
      </w:pPr>
      <w:r w:rsidRPr="00DC58A5">
        <w:t xml:space="preserve"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 </w:t>
      </w:r>
    </w:p>
    <w:p w14:paraId="2185931A" w14:textId="77777777" w:rsidR="005E2A36" w:rsidRPr="00DC58A5" w:rsidRDefault="005E2A36" w:rsidP="005E2A36">
      <w:pPr>
        <w:spacing w:line="244" w:lineRule="auto"/>
        <w:ind w:firstLine="773"/>
        <w:jc w:val="both"/>
      </w:pPr>
    </w:p>
    <w:p w14:paraId="5AA821E2" w14:textId="718E4098" w:rsidR="007A7D96" w:rsidRPr="005071FF" w:rsidRDefault="007A7D96" w:rsidP="007A7D96">
      <w:pPr>
        <w:ind w:firstLine="773"/>
        <w:jc w:val="both"/>
      </w:pPr>
      <w:r w:rsidRPr="005071FF">
        <w:t xml:space="preserve">Документи приймаються з 09.00 год. </w:t>
      </w:r>
      <w:r w:rsidR="003B5A5A" w:rsidRPr="005071FF">
        <w:rPr>
          <w:lang w:val="ru-RU"/>
        </w:rPr>
        <w:t xml:space="preserve">25 березня </w:t>
      </w:r>
      <w:r w:rsidRPr="005071FF">
        <w:t>202</w:t>
      </w:r>
      <w:r w:rsidR="003B5A5A" w:rsidRPr="005071FF">
        <w:rPr>
          <w:lang w:val="ru-RU"/>
        </w:rPr>
        <w:t>4</w:t>
      </w:r>
      <w:r w:rsidRPr="005071FF">
        <w:t xml:space="preserve"> року до 1</w:t>
      </w:r>
      <w:r w:rsidR="003B5A5A" w:rsidRPr="005071FF">
        <w:rPr>
          <w:lang w:val="ru-RU"/>
        </w:rPr>
        <w:t>5</w:t>
      </w:r>
      <w:r w:rsidRPr="005071FF">
        <w:t xml:space="preserve">.00 год.                       </w:t>
      </w:r>
      <w:r w:rsidR="003B5A5A" w:rsidRPr="005071FF">
        <w:t xml:space="preserve">05 квітня </w:t>
      </w:r>
      <w:r w:rsidRPr="005071FF">
        <w:t>2024 року за адресою: м. Вінниця, вул. Гонти, 39.</w:t>
      </w:r>
    </w:p>
    <w:p w14:paraId="06FA66B3" w14:textId="77777777" w:rsidR="005E2A36" w:rsidRPr="002956F6" w:rsidRDefault="005E2A36" w:rsidP="005E2A36">
      <w:pPr>
        <w:spacing w:line="244" w:lineRule="auto"/>
        <w:ind w:firstLine="851"/>
        <w:jc w:val="both"/>
        <w:rPr>
          <w:i/>
          <w:color w:val="FF0000"/>
          <w:sz w:val="20"/>
          <w:szCs w:val="20"/>
        </w:rPr>
      </w:pPr>
    </w:p>
    <w:p w14:paraId="4F428837" w14:textId="48BF65B7" w:rsidR="005E2A36" w:rsidRPr="00156D13" w:rsidRDefault="005E2A36" w:rsidP="00156D13">
      <w:pPr>
        <w:tabs>
          <w:tab w:val="left" w:pos="0"/>
        </w:tabs>
        <w:ind w:right="-1" w:firstLine="709"/>
        <w:jc w:val="both"/>
      </w:pPr>
      <w:r w:rsidRPr="00156D13">
        <w:lastRenderedPageBreak/>
        <w:t>На</w:t>
      </w:r>
      <w:r w:rsidR="00667578" w:rsidRPr="00156D13">
        <w:rPr>
          <w:lang w:eastAsia="en-US"/>
        </w:rPr>
        <w:t xml:space="preserve"> </w:t>
      </w:r>
      <w:r w:rsidR="00156D13" w:rsidRPr="00156D13">
        <w:rPr>
          <w:lang w:eastAsia="en-US"/>
        </w:rPr>
        <w:t>командира 1 підрозділу охорони (м. Вінниця)</w:t>
      </w:r>
      <w:r w:rsidR="00156D13" w:rsidRPr="00156D13">
        <w:t xml:space="preserve"> </w:t>
      </w:r>
      <w:r w:rsidR="00156D13" w:rsidRPr="00156D13">
        <w:rPr>
          <w:lang w:eastAsia="en-US"/>
        </w:rPr>
        <w:t xml:space="preserve">територіального управління Служби судової охорони у Вінницькій області </w:t>
      </w:r>
      <w:r w:rsidRPr="00156D13">
        <w:t>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46707FBF" w14:textId="77777777" w:rsidR="005E2A36" w:rsidRPr="005071FF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5071FF">
        <w:rPr>
          <w:b/>
        </w:rPr>
        <w:t xml:space="preserve">5. Місце, дата та час початку проведення конкурсу: </w:t>
      </w:r>
    </w:p>
    <w:p w14:paraId="64E18D17" w14:textId="4DCB7DA2" w:rsidR="005E2A36" w:rsidRPr="005071FF" w:rsidRDefault="005E2A36" w:rsidP="005E2A36">
      <w:pPr>
        <w:spacing w:before="120" w:after="120" w:line="216" w:lineRule="auto"/>
        <w:ind w:firstLine="851"/>
        <w:jc w:val="both"/>
        <w:rPr>
          <w:lang w:val="ru-RU"/>
        </w:rPr>
      </w:pPr>
      <w:r w:rsidRPr="005071FF">
        <w:rPr>
          <w:lang w:val="ru-RU"/>
        </w:rPr>
        <w:t>м. Вінниця, вул. Гонти, 39, територіальне управління Служби судової охорони у</w:t>
      </w:r>
      <w:r w:rsidR="00CB72C0" w:rsidRPr="005071FF">
        <w:rPr>
          <w:lang w:val="ru-RU"/>
        </w:rPr>
        <w:t xml:space="preserve"> Вінницькій області  з  09.</w:t>
      </w:r>
      <w:r w:rsidR="003D77D2" w:rsidRPr="005071FF">
        <w:rPr>
          <w:lang w:val="ru-RU"/>
        </w:rPr>
        <w:t>30</w:t>
      </w:r>
      <w:r w:rsidR="00CB72C0" w:rsidRPr="005071FF">
        <w:rPr>
          <w:lang w:val="ru-RU"/>
        </w:rPr>
        <w:t xml:space="preserve"> </w:t>
      </w:r>
      <w:r w:rsidR="0004249A" w:rsidRPr="005071FF">
        <w:rPr>
          <w:lang w:val="ru-RU"/>
        </w:rPr>
        <w:t xml:space="preserve">год. </w:t>
      </w:r>
      <w:r w:rsidR="00DE12EB" w:rsidRPr="005071FF">
        <w:rPr>
          <w:lang w:val="ru-RU"/>
        </w:rPr>
        <w:t xml:space="preserve">10 квітня </w:t>
      </w:r>
      <w:r w:rsidR="00E605E5" w:rsidRPr="005071FF">
        <w:rPr>
          <w:lang w:val="ru-RU"/>
        </w:rPr>
        <w:t xml:space="preserve"> </w:t>
      </w:r>
      <w:r w:rsidRPr="005071FF">
        <w:rPr>
          <w:lang w:val="ru-RU"/>
        </w:rPr>
        <w:t>202</w:t>
      </w:r>
      <w:r w:rsidR="007A7D96" w:rsidRPr="005071FF">
        <w:rPr>
          <w:lang w:val="ru-RU"/>
        </w:rPr>
        <w:t>4</w:t>
      </w:r>
      <w:r w:rsidRPr="005071FF">
        <w:rPr>
          <w:lang w:val="ru-RU"/>
        </w:rPr>
        <w:t xml:space="preserve"> року.</w:t>
      </w:r>
    </w:p>
    <w:p w14:paraId="3BEE88DE" w14:textId="77777777" w:rsidR="005E2A36" w:rsidRPr="002956F6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color w:val="FF0000"/>
          <w:sz w:val="20"/>
          <w:szCs w:val="20"/>
        </w:rPr>
      </w:pPr>
    </w:p>
    <w:p w14:paraId="49057A80" w14:textId="77777777" w:rsidR="005E2A36" w:rsidRPr="001011B1" w:rsidRDefault="005E2A36" w:rsidP="005E2A36">
      <w:pPr>
        <w:widowControl w:val="0"/>
        <w:tabs>
          <w:tab w:val="left" w:pos="142"/>
        </w:tabs>
        <w:ind w:firstLine="771"/>
        <w:jc w:val="both"/>
        <w:rPr>
          <w:b/>
          <w:snapToGrid w:val="0"/>
        </w:rPr>
      </w:pPr>
      <w:r w:rsidRPr="001011B1">
        <w:rPr>
          <w:b/>
        </w:rPr>
        <w:t xml:space="preserve">6. </w:t>
      </w:r>
      <w:r w:rsidRPr="001011B1">
        <w:rPr>
          <w:b/>
          <w:snapToGrid w:val="0"/>
          <w:lang w:val="ru-RU"/>
        </w:rPr>
        <w:t>Контактний номер телеф</w:t>
      </w:r>
      <w:r w:rsidRPr="001011B1">
        <w:rPr>
          <w:b/>
          <w:snapToGrid w:val="0"/>
        </w:rPr>
        <w:t xml:space="preserve">ону та адреса електронної пошти </w:t>
      </w:r>
      <w:r w:rsidRPr="001011B1">
        <w:rPr>
          <w:b/>
          <w:snapToGrid w:val="0"/>
          <w:lang w:val="ru-RU"/>
        </w:rPr>
        <w:t xml:space="preserve">відділу по роботі з персоналом </w:t>
      </w:r>
      <w:r w:rsidRPr="001011B1">
        <w:rPr>
          <w:b/>
          <w:snapToGrid w:val="0"/>
        </w:rPr>
        <w:t xml:space="preserve">для питань щодо проведення конкурсу: </w:t>
      </w:r>
    </w:p>
    <w:p w14:paraId="72394FC5" w14:textId="77777777" w:rsidR="005E2A36" w:rsidRPr="001011B1" w:rsidRDefault="005E2A36" w:rsidP="005E2A36">
      <w:pPr>
        <w:ind w:firstLine="709"/>
        <w:jc w:val="both"/>
      </w:pPr>
      <w:r w:rsidRPr="001011B1">
        <w:t xml:space="preserve">тел. </w:t>
      </w:r>
      <w:r w:rsidR="00801F43" w:rsidRPr="001011B1">
        <w:t>096-015-37-37;</w:t>
      </w:r>
      <w:r w:rsidR="00CE3B39" w:rsidRPr="001011B1">
        <w:t xml:space="preserve"> </w:t>
      </w:r>
      <w:r w:rsidR="00CE3B39" w:rsidRPr="001011B1">
        <w:rPr>
          <w:lang w:val="en-US"/>
        </w:rPr>
        <w:t>vrp</w:t>
      </w:r>
      <w:r w:rsidRPr="001011B1">
        <w:rPr>
          <w:lang w:val="ru-RU"/>
        </w:rPr>
        <w:t>.</w:t>
      </w:r>
      <w:r w:rsidRPr="001011B1">
        <w:rPr>
          <w:lang w:val="en-US"/>
        </w:rPr>
        <w:t>vn</w:t>
      </w:r>
      <w:r w:rsidRPr="001011B1">
        <w:rPr>
          <w:lang w:val="ru-RU"/>
        </w:rPr>
        <w:t>@</w:t>
      </w:r>
      <w:r w:rsidRPr="001011B1">
        <w:rPr>
          <w:lang w:val="en-US"/>
        </w:rPr>
        <w:t>sso</w:t>
      </w:r>
      <w:r w:rsidRPr="001011B1">
        <w:rPr>
          <w:lang w:val="ru-RU"/>
        </w:rPr>
        <w:t>.</w:t>
      </w:r>
      <w:r w:rsidRPr="001011B1">
        <w:rPr>
          <w:lang w:val="en-US"/>
        </w:rPr>
        <w:t>gov</w:t>
      </w:r>
      <w:r w:rsidRPr="001011B1">
        <w:rPr>
          <w:lang w:val="ru-RU"/>
        </w:rPr>
        <w:t>.</w:t>
      </w:r>
      <w:r w:rsidRPr="001011B1">
        <w:rPr>
          <w:lang w:val="en-US"/>
        </w:rPr>
        <w:t>ua</w:t>
      </w:r>
    </w:p>
    <w:p w14:paraId="1BB63F84" w14:textId="77777777" w:rsidR="005E2A36" w:rsidRPr="001011B1" w:rsidRDefault="005E2A36" w:rsidP="00CE3B39">
      <w:pPr>
        <w:spacing w:before="240" w:after="240"/>
        <w:jc w:val="center"/>
        <w:rPr>
          <w:b/>
        </w:rPr>
      </w:pPr>
      <w:r w:rsidRPr="001011B1">
        <w:rPr>
          <w:b/>
        </w:rPr>
        <w:t>Кваліфікаційні вимоги</w:t>
      </w:r>
    </w:p>
    <w:tbl>
      <w:tblPr>
        <w:tblW w:w="9870" w:type="dxa"/>
        <w:tblLook w:val="04A0" w:firstRow="1" w:lastRow="0" w:firstColumn="1" w:lastColumn="0" w:noHBand="0" w:noVBand="1"/>
      </w:tblPr>
      <w:tblGrid>
        <w:gridCol w:w="4090"/>
        <w:gridCol w:w="187"/>
        <w:gridCol w:w="5593"/>
      </w:tblGrid>
      <w:tr w:rsidR="002956F6" w:rsidRPr="002956F6" w14:paraId="5BE7F1F1" w14:textId="77777777" w:rsidTr="005E2A36">
        <w:trPr>
          <w:trHeight w:val="571"/>
        </w:trPr>
        <w:tc>
          <w:tcPr>
            <w:tcW w:w="4090" w:type="dxa"/>
            <w:hideMark/>
          </w:tcPr>
          <w:p w14:paraId="39AF63AD" w14:textId="77777777" w:rsidR="005E2A36" w:rsidRPr="00662DE2" w:rsidRDefault="005E2A36">
            <w:pPr>
              <w:spacing w:line="254" w:lineRule="auto"/>
              <w:jc w:val="both"/>
            </w:pPr>
            <w:r w:rsidRPr="00662DE2">
              <w:t>1. Освіта</w:t>
            </w:r>
          </w:p>
        </w:tc>
        <w:tc>
          <w:tcPr>
            <w:tcW w:w="5780" w:type="dxa"/>
            <w:gridSpan w:val="2"/>
          </w:tcPr>
          <w:p w14:paraId="188FAA95" w14:textId="2ED80826" w:rsidR="002740BD" w:rsidRPr="00662DE2" w:rsidRDefault="001011B1" w:rsidP="002740BD">
            <w:pPr>
              <w:ind w:left="6" w:right="-3" w:hanging="6"/>
              <w:contextualSpacing/>
              <w:jc w:val="both"/>
            </w:pPr>
            <w:r w:rsidRPr="00662DE2">
              <w:rPr>
                <w:lang w:val="ru-RU"/>
              </w:rPr>
              <w:t>освіта вища, ступінь  вищої освіти – не нижче бакалавра</w:t>
            </w:r>
          </w:p>
          <w:p w14:paraId="5A8FDB96" w14:textId="77777777" w:rsidR="005E2A36" w:rsidRPr="00662DE2" w:rsidRDefault="005E2A36" w:rsidP="002740BD">
            <w:pPr>
              <w:ind w:left="6" w:hanging="6"/>
              <w:contextualSpacing/>
              <w:jc w:val="both"/>
            </w:pPr>
          </w:p>
        </w:tc>
      </w:tr>
      <w:tr w:rsidR="002956F6" w:rsidRPr="002956F6" w14:paraId="0EC02720" w14:textId="77777777" w:rsidTr="005E2A36">
        <w:trPr>
          <w:trHeight w:val="1053"/>
        </w:trPr>
        <w:tc>
          <w:tcPr>
            <w:tcW w:w="4090" w:type="dxa"/>
            <w:hideMark/>
          </w:tcPr>
          <w:p w14:paraId="6C398C54" w14:textId="77777777" w:rsidR="005E2A36" w:rsidRPr="00662DE2" w:rsidRDefault="005E2A36">
            <w:pPr>
              <w:spacing w:line="254" w:lineRule="auto"/>
              <w:jc w:val="both"/>
            </w:pPr>
            <w:r w:rsidRPr="00662DE2">
              <w:t>2. Досвід роботи</w:t>
            </w:r>
          </w:p>
        </w:tc>
        <w:tc>
          <w:tcPr>
            <w:tcW w:w="5780" w:type="dxa"/>
            <w:gridSpan w:val="2"/>
          </w:tcPr>
          <w:p w14:paraId="1FAA6519" w14:textId="77777777" w:rsidR="00662DE2" w:rsidRPr="00662DE2" w:rsidRDefault="002740BD" w:rsidP="002740BD">
            <w:pPr>
              <w:ind w:left="6" w:hanging="6"/>
              <w:contextualSpacing/>
              <w:jc w:val="both"/>
              <w:rPr>
                <w:lang w:val="ru-RU"/>
              </w:rPr>
            </w:pPr>
            <w:r w:rsidRPr="00662DE2">
              <w:t xml:space="preserve">досвід </w:t>
            </w:r>
            <w:r w:rsidR="00FB2A94" w:rsidRPr="00662DE2">
              <w:rPr>
                <w:lang w:val="ru-RU"/>
              </w:rPr>
              <w:t xml:space="preserve">роботи в </w:t>
            </w:r>
            <w:r w:rsidR="00C83BD3" w:rsidRPr="00662DE2">
              <w:t xml:space="preserve">державних органах влади, </w:t>
            </w:r>
            <w:r w:rsidR="00FB2A94" w:rsidRPr="00662DE2">
              <w:t>органах системи правосуддя</w:t>
            </w:r>
            <w:r w:rsidR="00FB2A94" w:rsidRPr="00662DE2">
              <w:rPr>
                <w:lang w:val="ru-RU"/>
              </w:rPr>
              <w:t xml:space="preserve">, </w:t>
            </w:r>
            <w:r w:rsidRPr="00662DE2">
              <w:t xml:space="preserve">правоохоронних органах чи військових </w:t>
            </w:r>
            <w:r w:rsidR="00C83BD3" w:rsidRPr="00662DE2">
              <w:t>ф</w:t>
            </w:r>
            <w:r w:rsidRPr="00662DE2">
              <w:t>ормуваннях</w:t>
            </w:r>
            <w:r w:rsidR="00FB2A94" w:rsidRPr="00662DE2">
              <w:rPr>
                <w:lang w:val="ru-RU"/>
              </w:rPr>
              <w:t xml:space="preserve"> </w:t>
            </w:r>
            <w:r w:rsidR="00166842" w:rsidRPr="00662DE2">
              <w:t xml:space="preserve">– не менше ніж </w:t>
            </w:r>
            <w:r w:rsidR="00662DE2" w:rsidRPr="00662DE2">
              <w:rPr>
                <w:lang w:val="ru-RU"/>
              </w:rPr>
              <w:t>2 роки,</w:t>
            </w:r>
          </w:p>
          <w:p w14:paraId="038168AB" w14:textId="6DED97A9" w:rsidR="00662DE2" w:rsidRPr="00662DE2" w:rsidRDefault="00662DE2" w:rsidP="002740BD">
            <w:pPr>
              <w:ind w:left="6" w:hanging="6"/>
              <w:contextualSpacing/>
              <w:jc w:val="both"/>
              <w:rPr>
                <w:lang w:val="ru-RU"/>
              </w:rPr>
            </w:pPr>
            <w:r w:rsidRPr="00662DE2">
              <w:rPr>
                <w:lang w:val="ru-RU"/>
              </w:rPr>
              <w:t>досвід роботи на керівних посадах державних органів влади, правоохоронних органів чи військових формуванн</w:t>
            </w:r>
            <w:r>
              <w:rPr>
                <w:lang w:val="ru-RU"/>
              </w:rPr>
              <w:t>ь</w:t>
            </w:r>
            <w:r w:rsidRPr="00662DE2">
              <w:rPr>
                <w:lang w:val="ru-RU"/>
              </w:rPr>
              <w:t xml:space="preserve"> та підприємств, установ, організацій незалежно від форм власності – не менше ніж один рік</w:t>
            </w:r>
          </w:p>
          <w:p w14:paraId="432CA601" w14:textId="77777777" w:rsidR="005E2A36" w:rsidRPr="00662DE2" w:rsidRDefault="00C83BD3" w:rsidP="00662DE2">
            <w:pPr>
              <w:ind w:left="6" w:hanging="6"/>
              <w:contextualSpacing/>
              <w:jc w:val="both"/>
            </w:pPr>
            <w:r w:rsidRPr="00662DE2">
              <w:t>(надати підтверджуючі документи)</w:t>
            </w:r>
            <w:r w:rsidR="00166842" w:rsidRPr="00662DE2">
              <w:t>.</w:t>
            </w:r>
          </w:p>
          <w:p w14:paraId="297F2BCD" w14:textId="0B7C85FB" w:rsidR="00662DE2" w:rsidRPr="00662DE2" w:rsidRDefault="00662DE2" w:rsidP="00662DE2">
            <w:pPr>
              <w:ind w:left="6" w:hanging="6"/>
              <w:contextualSpacing/>
              <w:jc w:val="both"/>
            </w:pPr>
          </w:p>
        </w:tc>
      </w:tr>
      <w:tr w:rsidR="002956F6" w:rsidRPr="002956F6" w14:paraId="4BA436B2" w14:textId="77777777" w:rsidTr="005E2A36">
        <w:trPr>
          <w:trHeight w:val="691"/>
        </w:trPr>
        <w:tc>
          <w:tcPr>
            <w:tcW w:w="4090" w:type="dxa"/>
            <w:hideMark/>
          </w:tcPr>
          <w:p w14:paraId="7CA9AD52" w14:textId="77777777" w:rsidR="005E2A36" w:rsidRPr="00662DE2" w:rsidRDefault="005E2A36">
            <w:pPr>
              <w:spacing w:line="254" w:lineRule="auto"/>
              <w:jc w:val="both"/>
            </w:pPr>
            <w:r w:rsidRPr="00662DE2">
              <w:t>3. Володіння державною</w:t>
            </w:r>
          </w:p>
          <w:p w14:paraId="146B138F" w14:textId="77777777" w:rsidR="005E2A36" w:rsidRPr="00662DE2" w:rsidRDefault="005E2A36">
            <w:pPr>
              <w:spacing w:line="254" w:lineRule="auto"/>
              <w:jc w:val="both"/>
            </w:pPr>
            <w:r w:rsidRPr="00662DE2">
              <w:t>мовою</w:t>
            </w:r>
          </w:p>
        </w:tc>
        <w:tc>
          <w:tcPr>
            <w:tcW w:w="5780" w:type="dxa"/>
            <w:gridSpan w:val="2"/>
            <w:hideMark/>
          </w:tcPr>
          <w:p w14:paraId="6ADA16A9" w14:textId="77777777" w:rsidR="005E2A36" w:rsidRPr="00662DE2" w:rsidRDefault="005E2A36">
            <w:pPr>
              <w:spacing w:line="254" w:lineRule="auto"/>
              <w:jc w:val="both"/>
            </w:pPr>
            <w:r w:rsidRPr="00662DE2">
              <w:t>вільне володіння державною мовою.</w:t>
            </w:r>
          </w:p>
        </w:tc>
      </w:tr>
      <w:tr w:rsidR="005E2A36" w:rsidRPr="002740BD" w14:paraId="0A6735E2" w14:textId="77777777" w:rsidTr="005E2A36">
        <w:trPr>
          <w:trHeight w:val="409"/>
        </w:trPr>
        <w:tc>
          <w:tcPr>
            <w:tcW w:w="9870" w:type="dxa"/>
            <w:gridSpan w:val="3"/>
          </w:tcPr>
          <w:p w14:paraId="7D38E2F1" w14:textId="4EE01439" w:rsidR="005E2A36" w:rsidRPr="002740BD" w:rsidRDefault="005E2A36" w:rsidP="00662DE2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Вимоги до компетентності</w:t>
            </w:r>
          </w:p>
        </w:tc>
      </w:tr>
      <w:tr w:rsidR="005E2A36" w:rsidRPr="002740BD" w14:paraId="5C3F0C1E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348ADC2B" w14:textId="77777777" w:rsidR="005E2A36" w:rsidRPr="002740BD" w:rsidRDefault="005E2A36">
            <w:pPr>
              <w:spacing w:line="254" w:lineRule="auto"/>
            </w:pPr>
            <w:r w:rsidRPr="002740BD">
              <w:t>1. Наявність лідерських якостей</w:t>
            </w:r>
          </w:p>
        </w:tc>
        <w:tc>
          <w:tcPr>
            <w:tcW w:w="5593" w:type="dxa"/>
            <w:hideMark/>
          </w:tcPr>
          <w:p w14:paraId="4E2D38E2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встановлення цілей, пріоритетів та орієнтирів; стратегічне планування;</w:t>
            </w:r>
          </w:p>
          <w:p w14:paraId="37EC1915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багатофункціональність;</w:t>
            </w:r>
          </w:p>
          <w:p w14:paraId="778B127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ведення ділових переговорів;</w:t>
            </w:r>
          </w:p>
          <w:p w14:paraId="2D4F74C2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досягнення кінцевих результатів</w:t>
            </w:r>
          </w:p>
        </w:tc>
      </w:tr>
      <w:tr w:rsidR="005E2A36" w:rsidRPr="002740BD" w14:paraId="6E3949E6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79C0CC56" w14:textId="77777777" w:rsidR="005E2A36" w:rsidRPr="002740BD" w:rsidRDefault="005E2A36">
            <w:pPr>
              <w:spacing w:line="254" w:lineRule="auto"/>
            </w:pPr>
            <w:r w:rsidRPr="002740BD">
              <w:t>2. Вміння приймати ефективні рішення</w:t>
            </w:r>
          </w:p>
        </w:tc>
        <w:tc>
          <w:tcPr>
            <w:tcW w:w="5593" w:type="dxa"/>
            <w:hideMark/>
          </w:tcPr>
          <w:p w14:paraId="746BFF97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швидко приймати управлінські рішення та ефективно діяти в екстремальних ситуаціях</w:t>
            </w:r>
          </w:p>
        </w:tc>
      </w:tr>
      <w:tr w:rsidR="005E2A36" w:rsidRPr="002740BD" w14:paraId="765E017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6D4FB1C" w14:textId="77777777" w:rsidR="005E2A36" w:rsidRPr="002740BD" w:rsidRDefault="005E2A36">
            <w:pPr>
              <w:spacing w:line="254" w:lineRule="auto"/>
            </w:pPr>
            <w:r w:rsidRPr="002740BD">
              <w:t>3. Аналітичні здібності</w:t>
            </w:r>
          </w:p>
        </w:tc>
        <w:tc>
          <w:tcPr>
            <w:tcW w:w="5593" w:type="dxa"/>
            <w:hideMark/>
          </w:tcPr>
          <w:p w14:paraId="53B23311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здатність систематизувати, узагальнювати інформацію; гнучкість; проникливість</w:t>
            </w:r>
          </w:p>
        </w:tc>
      </w:tr>
      <w:tr w:rsidR="005E2A36" w:rsidRPr="002740BD" w14:paraId="4170FB5E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F6B40D3" w14:textId="77777777" w:rsidR="005E2A36" w:rsidRPr="002740BD" w:rsidRDefault="005E2A36">
            <w:pPr>
              <w:spacing w:line="254" w:lineRule="auto"/>
            </w:pPr>
            <w:r w:rsidRPr="002740BD">
              <w:lastRenderedPageBreak/>
              <w:t>4. Управління організацією та персоналом</w:t>
            </w:r>
          </w:p>
        </w:tc>
        <w:tc>
          <w:tcPr>
            <w:tcW w:w="5593" w:type="dxa"/>
            <w:hideMark/>
          </w:tcPr>
          <w:p w14:paraId="20A2853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організація роботи та контроль;</w:t>
            </w:r>
          </w:p>
          <w:p w14:paraId="15DE63E8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управління людськими ресурсами;</w:t>
            </w:r>
          </w:p>
          <w:p w14:paraId="0FAB8098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 xml:space="preserve">вміння мотивувати підлеглих працівників </w:t>
            </w:r>
          </w:p>
        </w:tc>
      </w:tr>
      <w:tr w:rsidR="005E2A36" w:rsidRPr="002740BD" w14:paraId="45C0E505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26682F2D" w14:textId="77777777" w:rsidR="005E2A36" w:rsidRPr="002740BD" w:rsidRDefault="005E2A36">
            <w:pPr>
              <w:spacing w:line="254" w:lineRule="auto"/>
            </w:pPr>
            <w:r w:rsidRPr="002740BD">
              <w:t>5. Особистісні компетенції</w:t>
            </w:r>
          </w:p>
        </w:tc>
        <w:tc>
          <w:tcPr>
            <w:tcW w:w="5593" w:type="dxa"/>
            <w:hideMark/>
          </w:tcPr>
          <w:p w14:paraId="05E685A7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принциповість, рішучість і вимогливість під час прийняття рішень;</w:t>
            </w:r>
          </w:p>
          <w:p w14:paraId="77A202E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системність;</w:t>
            </w:r>
          </w:p>
          <w:p w14:paraId="1D562A57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самоорганізація та саморозвиток;</w:t>
            </w:r>
          </w:p>
          <w:p w14:paraId="0DA31DF4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політична нейтральність</w:t>
            </w:r>
          </w:p>
        </w:tc>
      </w:tr>
      <w:tr w:rsidR="005E2A36" w:rsidRPr="002740BD" w14:paraId="6A6F34F9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141EC051" w14:textId="77777777" w:rsidR="005E2A36" w:rsidRPr="002740BD" w:rsidRDefault="005E2A36">
            <w:pPr>
              <w:spacing w:line="254" w:lineRule="auto"/>
            </w:pPr>
            <w:r w:rsidRPr="002740BD">
              <w:t>6. Забезпечення охорони об’єктів системи правосуддя</w:t>
            </w:r>
          </w:p>
        </w:tc>
        <w:tc>
          <w:tcPr>
            <w:tcW w:w="5593" w:type="dxa"/>
            <w:hideMark/>
          </w:tcPr>
          <w:p w14:paraId="7AC4B28C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законодавства, яке регулює діяльність судових та правоохоронних органів;</w:t>
            </w:r>
          </w:p>
          <w:p w14:paraId="67029DDE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системи правоохоронних органів, розмежування їх компетенції, порядок забезпечення їх співпраці при забезпеченні охорони об’єктів системи правосуддя</w:t>
            </w:r>
          </w:p>
        </w:tc>
      </w:tr>
      <w:tr w:rsidR="005E2A36" w:rsidRPr="002740BD" w14:paraId="7AE20D89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475020CE" w14:textId="77777777" w:rsidR="005E2A36" w:rsidRPr="002740BD" w:rsidRDefault="005E2A36">
            <w:pPr>
              <w:spacing w:line="254" w:lineRule="auto"/>
            </w:pPr>
            <w:r w:rsidRPr="002740BD">
              <w:t xml:space="preserve">7. Робота з інформацією </w:t>
            </w:r>
          </w:p>
        </w:tc>
        <w:tc>
          <w:tcPr>
            <w:tcW w:w="5593" w:type="dxa"/>
            <w:hideMark/>
          </w:tcPr>
          <w:p w14:paraId="68074B5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основ законодавства про інформацію.</w:t>
            </w:r>
          </w:p>
        </w:tc>
      </w:tr>
      <w:tr w:rsidR="005E2A36" w:rsidRPr="002740BD" w14:paraId="03205AF7" w14:textId="77777777" w:rsidTr="005E2A36">
        <w:trPr>
          <w:trHeight w:val="409"/>
        </w:trPr>
        <w:tc>
          <w:tcPr>
            <w:tcW w:w="9870" w:type="dxa"/>
            <w:gridSpan w:val="3"/>
            <w:hideMark/>
          </w:tcPr>
          <w:p w14:paraId="73E3FE39" w14:textId="77777777" w:rsidR="00C756F7" w:rsidRDefault="00C756F7">
            <w:pPr>
              <w:spacing w:line="254" w:lineRule="auto"/>
              <w:jc w:val="center"/>
              <w:rPr>
                <w:b/>
              </w:rPr>
            </w:pPr>
          </w:p>
          <w:p w14:paraId="4D2E452B" w14:textId="3C4666D6" w:rsidR="005E2A36" w:rsidRPr="002740BD" w:rsidRDefault="005E2A36">
            <w:pPr>
              <w:spacing w:line="254" w:lineRule="auto"/>
              <w:jc w:val="center"/>
              <w:rPr>
                <w:b/>
              </w:rPr>
            </w:pPr>
            <w:r w:rsidRPr="002740BD">
              <w:rPr>
                <w:b/>
              </w:rPr>
              <w:t>Професійні знання</w:t>
            </w:r>
          </w:p>
        </w:tc>
      </w:tr>
      <w:tr w:rsidR="005E2A36" w:rsidRPr="002740BD" w14:paraId="29570CD8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B4E6F21" w14:textId="77777777" w:rsidR="005E2A36" w:rsidRPr="002740BD" w:rsidRDefault="005E2A36">
            <w:pPr>
              <w:spacing w:line="254" w:lineRule="auto"/>
            </w:pPr>
            <w:r w:rsidRPr="002740BD">
              <w:t>1. Знання законодавства</w:t>
            </w:r>
          </w:p>
        </w:tc>
        <w:tc>
          <w:tcPr>
            <w:tcW w:w="5593" w:type="dxa"/>
            <w:hideMark/>
          </w:tcPr>
          <w:p w14:paraId="5B09FDB6" w14:textId="77777777" w:rsidR="005E2A36" w:rsidRPr="002740BD" w:rsidRDefault="005E2A36">
            <w:pPr>
              <w:spacing w:line="254" w:lineRule="auto"/>
              <w:jc w:val="both"/>
            </w:pPr>
            <w:r w:rsidRPr="002740BD"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</w:tc>
      </w:tr>
      <w:tr w:rsidR="005E2A36" w:rsidRPr="002740BD" w14:paraId="05910F3F" w14:textId="77777777" w:rsidTr="005E2A36">
        <w:trPr>
          <w:trHeight w:val="409"/>
        </w:trPr>
        <w:tc>
          <w:tcPr>
            <w:tcW w:w="4277" w:type="dxa"/>
            <w:gridSpan w:val="2"/>
            <w:hideMark/>
          </w:tcPr>
          <w:p w14:paraId="0B948DF1" w14:textId="77777777" w:rsidR="005E2A36" w:rsidRPr="002740BD" w:rsidRDefault="005E2A36">
            <w:pPr>
              <w:spacing w:line="254" w:lineRule="auto"/>
            </w:pPr>
            <w:r w:rsidRPr="002740BD">
              <w:t xml:space="preserve">2. Знання спеціального законодавства </w:t>
            </w:r>
          </w:p>
        </w:tc>
        <w:tc>
          <w:tcPr>
            <w:tcW w:w="5593" w:type="dxa"/>
          </w:tcPr>
          <w:p w14:paraId="5D16175D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>знання:</w:t>
            </w:r>
          </w:p>
          <w:p w14:paraId="338B2932" w14:textId="77777777" w:rsidR="005E2A36" w:rsidRPr="002740BD" w:rsidRDefault="005E2A36">
            <w:pPr>
              <w:spacing w:line="254" w:lineRule="auto"/>
              <w:ind w:left="88"/>
              <w:contextualSpacing/>
              <w:jc w:val="both"/>
            </w:pPr>
            <w:r w:rsidRPr="002740BD">
              <w:t xml:space="preserve">Кримінального кодексу України, Кримінального процесуального кодексу України, Кодексу законів про працю України, Кодексу України про адміністративні правопорушення, Кодексу адміністративного судочинства України; </w:t>
            </w:r>
          </w:p>
          <w:p w14:paraId="7CB837E8" w14:textId="77777777" w:rsidR="005E2A36" w:rsidRPr="002740BD" w:rsidRDefault="005E2A36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  <w:r w:rsidRPr="002740BD">
              <w:rPr>
                <w:rFonts w:cs="Calibri"/>
                <w:lang w:eastAsia="en-US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4245A9D4" w14:textId="77777777" w:rsidR="005E2A36" w:rsidRPr="002740BD" w:rsidRDefault="005E2A36">
            <w:pPr>
              <w:spacing w:line="254" w:lineRule="auto"/>
              <w:ind w:left="88" w:hanging="13"/>
              <w:contextualSpacing/>
              <w:jc w:val="both"/>
              <w:rPr>
                <w:rFonts w:cs="Calibri"/>
                <w:lang w:eastAsia="en-US"/>
              </w:rPr>
            </w:pPr>
          </w:p>
        </w:tc>
      </w:tr>
    </w:tbl>
    <w:p w14:paraId="2902A693" w14:textId="77777777" w:rsidR="005E2A36" w:rsidRPr="00396445" w:rsidRDefault="005E2A36" w:rsidP="005E2A36">
      <w:pPr>
        <w:jc w:val="both"/>
        <w:rPr>
          <w:i/>
        </w:rPr>
      </w:pPr>
      <w:r w:rsidRPr="00396445">
        <w:rPr>
          <w:i/>
        </w:rPr>
        <w:t xml:space="preserve"> </w:t>
      </w:r>
    </w:p>
    <w:sectPr w:rsidR="005E2A36" w:rsidRPr="00396445" w:rsidSect="004F1971">
      <w:pgSz w:w="11906" w:h="16838"/>
      <w:pgMar w:top="709" w:right="56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E6D48"/>
    <w:multiLevelType w:val="hybridMultilevel"/>
    <w:tmpl w:val="F4343114"/>
    <w:lvl w:ilvl="0" w:tplc="FF228356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460" w:hanging="360"/>
      </w:pPr>
    </w:lvl>
    <w:lvl w:ilvl="2" w:tplc="0422001B" w:tentative="1">
      <w:start w:val="1"/>
      <w:numFmt w:val="lowerRoman"/>
      <w:lvlText w:val="%3."/>
      <w:lvlJc w:val="right"/>
      <w:pPr>
        <w:ind w:left="8180" w:hanging="180"/>
      </w:pPr>
    </w:lvl>
    <w:lvl w:ilvl="3" w:tplc="0422000F" w:tentative="1">
      <w:start w:val="1"/>
      <w:numFmt w:val="decimal"/>
      <w:lvlText w:val="%4."/>
      <w:lvlJc w:val="left"/>
      <w:pPr>
        <w:ind w:left="8900" w:hanging="360"/>
      </w:pPr>
    </w:lvl>
    <w:lvl w:ilvl="4" w:tplc="04220019" w:tentative="1">
      <w:start w:val="1"/>
      <w:numFmt w:val="lowerLetter"/>
      <w:lvlText w:val="%5."/>
      <w:lvlJc w:val="left"/>
      <w:pPr>
        <w:ind w:left="9620" w:hanging="360"/>
      </w:pPr>
    </w:lvl>
    <w:lvl w:ilvl="5" w:tplc="0422001B" w:tentative="1">
      <w:start w:val="1"/>
      <w:numFmt w:val="lowerRoman"/>
      <w:lvlText w:val="%6."/>
      <w:lvlJc w:val="right"/>
      <w:pPr>
        <w:ind w:left="10340" w:hanging="180"/>
      </w:pPr>
    </w:lvl>
    <w:lvl w:ilvl="6" w:tplc="0422000F" w:tentative="1">
      <w:start w:val="1"/>
      <w:numFmt w:val="decimal"/>
      <w:lvlText w:val="%7."/>
      <w:lvlJc w:val="left"/>
      <w:pPr>
        <w:ind w:left="11060" w:hanging="360"/>
      </w:pPr>
    </w:lvl>
    <w:lvl w:ilvl="7" w:tplc="04220019" w:tentative="1">
      <w:start w:val="1"/>
      <w:numFmt w:val="lowerLetter"/>
      <w:lvlText w:val="%8."/>
      <w:lvlJc w:val="left"/>
      <w:pPr>
        <w:ind w:left="11780" w:hanging="360"/>
      </w:pPr>
    </w:lvl>
    <w:lvl w:ilvl="8" w:tplc="0422001B" w:tentative="1">
      <w:start w:val="1"/>
      <w:numFmt w:val="lowerRoman"/>
      <w:lvlText w:val="%9."/>
      <w:lvlJc w:val="right"/>
      <w:pPr>
        <w:ind w:left="12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950"/>
    <w:rsid w:val="00041EC6"/>
    <w:rsid w:val="0004249A"/>
    <w:rsid w:val="00086CCF"/>
    <w:rsid w:val="001011B1"/>
    <w:rsid w:val="00116072"/>
    <w:rsid w:val="00121A28"/>
    <w:rsid w:val="00125833"/>
    <w:rsid w:val="00156D13"/>
    <w:rsid w:val="00166842"/>
    <w:rsid w:val="001770C6"/>
    <w:rsid w:val="001C4F99"/>
    <w:rsid w:val="001D24D1"/>
    <w:rsid w:val="002740BD"/>
    <w:rsid w:val="002956F6"/>
    <w:rsid w:val="003302EC"/>
    <w:rsid w:val="00383764"/>
    <w:rsid w:val="00396445"/>
    <w:rsid w:val="003B5A5A"/>
    <w:rsid w:val="003D77D2"/>
    <w:rsid w:val="00404523"/>
    <w:rsid w:val="004342B9"/>
    <w:rsid w:val="00455BA6"/>
    <w:rsid w:val="004F1971"/>
    <w:rsid w:val="005071FF"/>
    <w:rsid w:val="00514950"/>
    <w:rsid w:val="00527221"/>
    <w:rsid w:val="00594AFE"/>
    <w:rsid w:val="005E2A36"/>
    <w:rsid w:val="0062260B"/>
    <w:rsid w:val="006456DA"/>
    <w:rsid w:val="00662DE2"/>
    <w:rsid w:val="00665F54"/>
    <w:rsid w:val="00667578"/>
    <w:rsid w:val="006715DD"/>
    <w:rsid w:val="006B5AD8"/>
    <w:rsid w:val="006C0261"/>
    <w:rsid w:val="006C1016"/>
    <w:rsid w:val="006D35FB"/>
    <w:rsid w:val="00701858"/>
    <w:rsid w:val="0070350F"/>
    <w:rsid w:val="00704506"/>
    <w:rsid w:val="00727104"/>
    <w:rsid w:val="00761111"/>
    <w:rsid w:val="007A6929"/>
    <w:rsid w:val="007A7D96"/>
    <w:rsid w:val="00801F43"/>
    <w:rsid w:val="00877899"/>
    <w:rsid w:val="00886A96"/>
    <w:rsid w:val="00891BE0"/>
    <w:rsid w:val="008B7B2E"/>
    <w:rsid w:val="0090424E"/>
    <w:rsid w:val="00980E7C"/>
    <w:rsid w:val="009F1CE1"/>
    <w:rsid w:val="00A20B37"/>
    <w:rsid w:val="00AB54FC"/>
    <w:rsid w:val="00C012B4"/>
    <w:rsid w:val="00C060BB"/>
    <w:rsid w:val="00C22490"/>
    <w:rsid w:val="00C35A8C"/>
    <w:rsid w:val="00C756F7"/>
    <w:rsid w:val="00C83BD3"/>
    <w:rsid w:val="00CB72C0"/>
    <w:rsid w:val="00CD3407"/>
    <w:rsid w:val="00CE3B39"/>
    <w:rsid w:val="00CF1642"/>
    <w:rsid w:val="00D06B16"/>
    <w:rsid w:val="00D8480F"/>
    <w:rsid w:val="00DC58A5"/>
    <w:rsid w:val="00DE12EB"/>
    <w:rsid w:val="00E31C00"/>
    <w:rsid w:val="00E42750"/>
    <w:rsid w:val="00E605E5"/>
    <w:rsid w:val="00E67320"/>
    <w:rsid w:val="00FB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05B3"/>
  <w15:chartTrackingRefBased/>
  <w15:docId w15:val="{D1BA49F1-D8EE-479F-AFC0-7130DBF8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7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2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72C0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7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45</cp:revision>
  <cp:lastPrinted>2023-11-24T12:22:00Z</cp:lastPrinted>
  <dcterms:created xsi:type="dcterms:W3CDTF">2023-03-06T11:30:00Z</dcterms:created>
  <dcterms:modified xsi:type="dcterms:W3CDTF">2024-03-22T08:11:00Z</dcterms:modified>
</cp:coreProperties>
</file>