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C6BE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20CC345A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5501258E" w14:textId="255AB045" w:rsidR="006616FF" w:rsidRPr="004504E7" w:rsidRDefault="00ED1DED" w:rsidP="006616FF">
      <w:pPr>
        <w:ind w:left="5812"/>
      </w:pPr>
      <w:r>
        <w:rPr>
          <w:lang w:val="ru-RU"/>
        </w:rPr>
        <w:t>в</w:t>
      </w:r>
      <w:r w:rsidR="006616FF" w:rsidRPr="004504E7">
        <w:t>ід</w:t>
      </w:r>
      <w:r>
        <w:rPr>
          <w:lang w:val="ru-RU"/>
        </w:rPr>
        <w:t xml:space="preserve"> 22.03.</w:t>
      </w:r>
      <w:r w:rsidR="006616FF" w:rsidRPr="004504E7">
        <w:t>202</w:t>
      </w:r>
      <w:r w:rsidR="001A1AE1" w:rsidRPr="004504E7">
        <w:rPr>
          <w:lang w:val="ru-RU"/>
        </w:rPr>
        <w:t>4</w:t>
      </w:r>
      <w:r w:rsidR="001D6A37" w:rsidRPr="004504E7">
        <w:t xml:space="preserve"> №</w:t>
      </w:r>
      <w:r>
        <w:rPr>
          <w:lang w:val="ru-RU"/>
        </w:rPr>
        <w:t>80</w:t>
      </w:r>
      <w:bookmarkStart w:id="0" w:name="_GoBack"/>
      <w:bookmarkEnd w:id="0"/>
      <w:r w:rsidR="001D6A37" w:rsidRPr="004504E7">
        <w:t xml:space="preserve"> </w:t>
      </w:r>
    </w:p>
    <w:p w14:paraId="280A8FA8" w14:textId="77777777" w:rsidR="00600130" w:rsidRPr="00173ADB" w:rsidRDefault="00600130" w:rsidP="005E2A36">
      <w:pPr>
        <w:ind w:left="5812"/>
        <w:rPr>
          <w:color w:val="FF0000"/>
        </w:rPr>
      </w:pPr>
    </w:p>
    <w:p w14:paraId="3835D60E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0461AF81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3296A83A" w14:textId="77777777" w:rsidR="005E2A36" w:rsidRPr="001D6A37" w:rsidRDefault="005E2A36" w:rsidP="005E2A36">
      <w:pPr>
        <w:jc w:val="center"/>
        <w:rPr>
          <w:b/>
          <w:lang w:eastAsia="en-US"/>
        </w:rPr>
      </w:pPr>
      <w:r w:rsidRPr="001D6A37">
        <w:rPr>
          <w:b/>
          <w:lang w:eastAsia="en-US"/>
        </w:rPr>
        <w:t>УМОВИ</w:t>
      </w:r>
    </w:p>
    <w:p w14:paraId="58C09408" w14:textId="77777777" w:rsidR="005E2A36" w:rsidRPr="001D6A37" w:rsidRDefault="005E2A36" w:rsidP="004D3BC4">
      <w:pPr>
        <w:tabs>
          <w:tab w:val="left" w:pos="0"/>
        </w:tabs>
        <w:ind w:right="-1" w:firstLine="709"/>
        <w:jc w:val="center"/>
        <w:rPr>
          <w:b/>
          <w:lang w:eastAsia="en-US"/>
        </w:rPr>
      </w:pPr>
      <w:r w:rsidRPr="001D6A37">
        <w:rPr>
          <w:b/>
          <w:lang w:eastAsia="en-US"/>
        </w:rPr>
        <w:t xml:space="preserve">проведення конкурсу на зайняття вакантної посади </w:t>
      </w:r>
      <w:r w:rsidR="00850CEA">
        <w:rPr>
          <w:b/>
          <w:lang w:eastAsia="en-US"/>
        </w:rPr>
        <w:t>начальника від</w:t>
      </w:r>
      <w:r w:rsidR="004D3BC4">
        <w:rPr>
          <w:b/>
          <w:lang w:eastAsia="en-US"/>
        </w:rPr>
        <w:t xml:space="preserve">ділу </w:t>
      </w:r>
      <w:proofErr w:type="spellStart"/>
      <w:r w:rsidR="004D3BC4">
        <w:rPr>
          <w:b/>
          <w:lang w:eastAsia="en-US"/>
        </w:rPr>
        <w:t>оперативно</w:t>
      </w:r>
      <w:proofErr w:type="spellEnd"/>
      <w:r w:rsidR="004D3BC4">
        <w:rPr>
          <w:b/>
          <w:lang w:eastAsia="en-US"/>
        </w:rPr>
        <w:t>-чергової служби</w:t>
      </w:r>
      <w:r w:rsidR="00850CEA">
        <w:rPr>
          <w:b/>
          <w:lang w:eastAsia="en-US"/>
        </w:rPr>
        <w:t xml:space="preserve"> </w:t>
      </w:r>
      <w:r w:rsidRPr="001D6A37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EFBE460" w14:textId="77777777" w:rsidR="005E2A36" w:rsidRPr="001D6A37" w:rsidRDefault="005E2A36" w:rsidP="005E2A36">
      <w:pPr>
        <w:jc w:val="center"/>
        <w:rPr>
          <w:b/>
          <w:color w:val="FF0000"/>
          <w:lang w:eastAsia="en-US"/>
        </w:rPr>
      </w:pPr>
    </w:p>
    <w:p w14:paraId="50751F2D" w14:textId="77777777" w:rsidR="00396445" w:rsidRPr="001D6A37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1DB49C75" w14:textId="306576A1" w:rsidR="005E2A36" w:rsidRDefault="00583100" w:rsidP="001D6A37">
      <w:pPr>
        <w:tabs>
          <w:tab w:val="left" w:pos="0"/>
        </w:tabs>
        <w:ind w:right="-1" w:firstLine="709"/>
        <w:jc w:val="both"/>
        <w:rPr>
          <w:b/>
        </w:rPr>
      </w:pPr>
      <w:r>
        <w:rPr>
          <w:b/>
          <w:lang w:val="ru-RU"/>
        </w:rPr>
        <w:t xml:space="preserve">1. </w:t>
      </w:r>
      <w:r w:rsidR="005E2A36" w:rsidRPr="001D6A37">
        <w:rPr>
          <w:b/>
        </w:rPr>
        <w:t>Основні повноваження</w:t>
      </w:r>
      <w:r w:rsidR="00125833" w:rsidRPr="001D6A37">
        <w:rPr>
          <w:b/>
          <w:lang w:eastAsia="en-US"/>
        </w:rPr>
        <w:t xml:space="preserve"> </w:t>
      </w:r>
      <w:r w:rsidR="00850CEA">
        <w:rPr>
          <w:b/>
          <w:lang w:eastAsia="en-US"/>
        </w:rPr>
        <w:t xml:space="preserve">начальника відділу </w:t>
      </w:r>
      <w:proofErr w:type="spellStart"/>
      <w:r w:rsidR="00850CEA">
        <w:rPr>
          <w:b/>
          <w:lang w:eastAsia="en-US"/>
        </w:rPr>
        <w:t>оперативно</w:t>
      </w:r>
      <w:proofErr w:type="spellEnd"/>
      <w:r w:rsidR="00850CEA">
        <w:rPr>
          <w:b/>
          <w:lang w:eastAsia="en-US"/>
        </w:rPr>
        <w:t xml:space="preserve">-чергової служби </w:t>
      </w:r>
      <w:r w:rsidR="00850CEA" w:rsidRPr="001D6A37">
        <w:rPr>
          <w:b/>
          <w:lang w:eastAsia="en-US"/>
        </w:rPr>
        <w:t>територіального управління Служби судової охорони у Вінницькій області</w:t>
      </w:r>
      <w:r>
        <w:rPr>
          <w:b/>
          <w:lang w:val="ru-RU" w:eastAsia="en-US"/>
        </w:rPr>
        <w:t>:</w:t>
      </w:r>
    </w:p>
    <w:p w14:paraId="34E2FE4F" w14:textId="77777777" w:rsidR="00E000F0" w:rsidRPr="00E000F0" w:rsidRDefault="00E000F0" w:rsidP="00E000F0">
      <w:pPr>
        <w:ind w:firstLine="709"/>
        <w:jc w:val="both"/>
      </w:pPr>
      <w:r w:rsidRPr="00E000F0">
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</w:r>
      <w:r w:rsidRPr="00E000F0">
        <w:rPr>
          <w:noProof/>
        </w:rPr>
        <w:t>;</w:t>
      </w:r>
    </w:p>
    <w:p w14:paraId="0342F352" w14:textId="77777777" w:rsidR="00E000F0" w:rsidRPr="00E000F0" w:rsidRDefault="00E000F0" w:rsidP="00E000F0">
      <w:pPr>
        <w:ind w:firstLine="709"/>
        <w:jc w:val="both"/>
        <w:rPr>
          <w:noProof/>
        </w:rPr>
      </w:pPr>
      <w:r w:rsidRPr="00E000F0">
        <w:rPr>
          <w:noProof/>
        </w:rPr>
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самоврядування, іншими організаціями; </w:t>
      </w:r>
    </w:p>
    <w:p w14:paraId="3A7D435E" w14:textId="77777777" w:rsidR="00E000F0" w:rsidRPr="00E000F0" w:rsidRDefault="00E000F0" w:rsidP="00E000F0">
      <w:pPr>
        <w:ind w:firstLine="709"/>
        <w:jc w:val="both"/>
        <w:rPr>
          <w:noProof/>
        </w:rPr>
      </w:pPr>
      <w:r w:rsidRPr="00E000F0">
        <w:rPr>
          <w:noProof/>
        </w:rPr>
        <w:t>3) контролює порядок зберігання, видачу табельної вогнепальної зброї і спеціальних засобів;</w:t>
      </w:r>
    </w:p>
    <w:p w14:paraId="728E37ED" w14:textId="77777777" w:rsidR="00E000F0" w:rsidRPr="00E000F0" w:rsidRDefault="00E000F0" w:rsidP="00E000F0">
      <w:pPr>
        <w:tabs>
          <w:tab w:val="left" w:pos="266"/>
        </w:tabs>
        <w:ind w:firstLine="709"/>
        <w:jc w:val="both"/>
      </w:pPr>
      <w:r w:rsidRPr="00E000F0">
        <w:t xml:space="preserve">4) бере участь у розробленні </w:t>
      </w:r>
      <w:proofErr w:type="spellStart"/>
      <w:r w:rsidRPr="00E000F0">
        <w:t>проєктів</w:t>
      </w:r>
      <w:proofErr w:type="spellEnd"/>
      <w:r w:rsidRPr="00E000F0">
        <w:t xml:space="preserve"> службової документації з питань служби;</w:t>
      </w:r>
    </w:p>
    <w:p w14:paraId="55047A94" w14:textId="77777777" w:rsidR="00E000F0" w:rsidRPr="00E000F0" w:rsidRDefault="00E000F0" w:rsidP="00E00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00F0">
        <w:rPr>
          <w:sz w:val="28"/>
          <w:szCs w:val="28"/>
          <w:lang w:val="uk-UA"/>
        </w:rPr>
        <w:t>5) застосовує зброю та спеціальні засоби в порядку та у випадках, визначених Законом України «Про Національну поліцію»;</w:t>
      </w:r>
    </w:p>
    <w:p w14:paraId="27DF66CB" w14:textId="4A4AA5C0" w:rsidR="00E000F0" w:rsidRPr="00E000F0" w:rsidRDefault="00E000F0" w:rsidP="00E00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00F0">
        <w:rPr>
          <w:sz w:val="28"/>
          <w:szCs w:val="28"/>
          <w:lang w:val="uk-UA"/>
        </w:rPr>
        <w:t xml:space="preserve">6) організовує контроль готовності та забезпечення використання чергових сил і резервів структурних підрозділів </w:t>
      </w:r>
      <w:r w:rsidR="001A1AE1">
        <w:rPr>
          <w:sz w:val="28"/>
          <w:szCs w:val="28"/>
          <w:lang w:val="uk-UA"/>
        </w:rPr>
        <w:t>територіального у</w:t>
      </w:r>
      <w:r w:rsidRPr="00E000F0">
        <w:rPr>
          <w:sz w:val="28"/>
          <w:szCs w:val="28"/>
          <w:lang w:val="uk-UA"/>
        </w:rPr>
        <w:t>правління відповідно до рішення про їх застосування на добу;</w:t>
      </w:r>
    </w:p>
    <w:p w14:paraId="40774A38" w14:textId="74954FA4" w:rsidR="00E000F0" w:rsidRPr="00E000F0" w:rsidRDefault="00E000F0" w:rsidP="00E00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00F0">
        <w:rPr>
          <w:sz w:val="28"/>
          <w:szCs w:val="28"/>
          <w:lang w:val="uk-UA"/>
        </w:rPr>
        <w:t xml:space="preserve">7) організовує оповіщення за сигналами </w:t>
      </w:r>
      <w:r w:rsidR="001A1AE1">
        <w:rPr>
          <w:sz w:val="28"/>
          <w:szCs w:val="28"/>
          <w:lang w:val="uk-UA"/>
        </w:rPr>
        <w:t>територіального у</w:t>
      </w:r>
      <w:r w:rsidR="001A1AE1" w:rsidRPr="00E000F0">
        <w:rPr>
          <w:sz w:val="28"/>
          <w:szCs w:val="28"/>
          <w:lang w:val="uk-UA"/>
        </w:rPr>
        <w:t>правління</w:t>
      </w:r>
      <w:r w:rsidRPr="00E000F0">
        <w:rPr>
          <w:sz w:val="28"/>
          <w:szCs w:val="28"/>
          <w:lang w:val="uk-UA"/>
        </w:rPr>
        <w:t>;</w:t>
      </w:r>
    </w:p>
    <w:p w14:paraId="3B672355" w14:textId="77777777" w:rsidR="00E000F0" w:rsidRPr="00E000F0" w:rsidRDefault="00E000F0" w:rsidP="00E00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00F0">
        <w:rPr>
          <w:sz w:val="28"/>
          <w:szCs w:val="28"/>
          <w:lang w:val="uk-UA"/>
        </w:rPr>
        <w:t xml:space="preserve">8)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</w:t>
      </w:r>
      <w:proofErr w:type="spellStart"/>
      <w:r w:rsidRPr="00E000F0">
        <w:rPr>
          <w:sz w:val="28"/>
          <w:szCs w:val="28"/>
          <w:lang w:val="uk-UA"/>
        </w:rPr>
        <w:t>оперативно</w:t>
      </w:r>
      <w:proofErr w:type="spellEnd"/>
      <w:r w:rsidRPr="00E000F0">
        <w:rPr>
          <w:sz w:val="28"/>
          <w:szCs w:val="28"/>
          <w:lang w:val="uk-UA"/>
        </w:rPr>
        <w:t>-чергової служби;</w:t>
      </w:r>
    </w:p>
    <w:p w14:paraId="7EC33750" w14:textId="5F72C576" w:rsidR="00E000F0" w:rsidRPr="00E000F0" w:rsidRDefault="00E000F0" w:rsidP="00E00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00F0">
        <w:rPr>
          <w:sz w:val="28"/>
          <w:szCs w:val="28"/>
          <w:lang w:val="uk-UA"/>
        </w:rPr>
        <w:t xml:space="preserve">9) за дорученням керівництва </w:t>
      </w:r>
      <w:r w:rsidR="001A1AE1">
        <w:rPr>
          <w:sz w:val="28"/>
          <w:szCs w:val="28"/>
          <w:lang w:val="uk-UA"/>
        </w:rPr>
        <w:t>територіального у</w:t>
      </w:r>
      <w:r w:rsidR="001A1AE1" w:rsidRPr="00E000F0">
        <w:rPr>
          <w:sz w:val="28"/>
          <w:szCs w:val="28"/>
          <w:lang w:val="uk-UA"/>
        </w:rPr>
        <w:t xml:space="preserve">правління </w:t>
      </w:r>
      <w:r w:rsidRPr="00E000F0">
        <w:rPr>
          <w:sz w:val="28"/>
          <w:szCs w:val="28"/>
          <w:lang w:val="uk-UA"/>
        </w:rPr>
        <w:t>виконує інші повноваження, які належать до компетенції служби.</w:t>
      </w:r>
    </w:p>
    <w:p w14:paraId="222DE430" w14:textId="77777777" w:rsidR="00C83BD3" w:rsidRPr="006F0AF8" w:rsidRDefault="00C83BD3" w:rsidP="00C83BD3">
      <w:pPr>
        <w:ind w:left="6" w:firstLine="709"/>
        <w:jc w:val="both"/>
        <w:rPr>
          <w:b/>
        </w:rPr>
      </w:pPr>
    </w:p>
    <w:p w14:paraId="5597BD1C" w14:textId="77777777" w:rsidR="005E2A36" w:rsidRPr="00C22490" w:rsidRDefault="001D24D1" w:rsidP="00396445">
      <w:pPr>
        <w:ind w:left="360"/>
        <w:rPr>
          <w:b/>
        </w:rPr>
      </w:pPr>
      <w:r w:rsidRPr="00C22490">
        <w:rPr>
          <w:b/>
        </w:rPr>
        <w:t xml:space="preserve">      </w:t>
      </w:r>
      <w:r w:rsidR="005E2A36" w:rsidRPr="00C22490">
        <w:rPr>
          <w:b/>
        </w:rPr>
        <w:t>2. Умови оплати праці:</w:t>
      </w:r>
    </w:p>
    <w:p w14:paraId="393EB370" w14:textId="77777777" w:rsidR="005E2A36" w:rsidRPr="00C22490" w:rsidRDefault="005E2A36" w:rsidP="005E2A36">
      <w:pPr>
        <w:ind w:firstLine="851"/>
        <w:jc w:val="both"/>
      </w:pPr>
      <w:r w:rsidRPr="00C22490">
        <w:t xml:space="preserve">1) посадовий оклад – </w:t>
      </w:r>
      <w:r w:rsidR="00C07626" w:rsidRPr="00C07626">
        <w:t>8030</w:t>
      </w:r>
      <w:r w:rsidRPr="00C07626">
        <w:t xml:space="preserve">,00 </w:t>
      </w:r>
      <w:r w:rsidRPr="00C22490">
        <w:t>гривень відповідно до постанови Кабінету Міністрів України від 03</w:t>
      </w:r>
      <w:r w:rsidR="00665255">
        <w:t xml:space="preserve">.04.2019 </w:t>
      </w:r>
      <w:r w:rsidRPr="00C22490">
        <w:t xml:space="preserve">№ 289 «Про грошове забезпечення співробітників Служби судової охорони» та наказу Голови Служби судової охорони від 10.04.2019 </w:t>
      </w:r>
      <w:r w:rsidRPr="00C22490">
        <w:lastRenderedPageBreak/>
        <w:t xml:space="preserve">№ 7 «Про встановлення посадових окладів співробітникам територіальних підрозділів Служби судової охорони» </w:t>
      </w:r>
    </w:p>
    <w:p w14:paraId="3576A87A" w14:textId="77777777" w:rsidR="005E2A36" w:rsidRPr="00C22490" w:rsidRDefault="005E2A36" w:rsidP="005E2A36">
      <w:pPr>
        <w:ind w:firstLine="851"/>
        <w:jc w:val="both"/>
      </w:pPr>
    </w:p>
    <w:p w14:paraId="242A3387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078868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7608A065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t>3. Інформація про строковість чи безстроковість призначення на посаду:</w:t>
      </w:r>
    </w:p>
    <w:p w14:paraId="43FE3FC0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0BE0794D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3D9A3C90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611245FD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513E769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2) копія паспорта громадянина України; </w:t>
      </w:r>
    </w:p>
    <w:p w14:paraId="37A15B38" w14:textId="3458E60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1A1AE1" w:rsidRPr="00DC58A5">
        <w:t xml:space="preserve">копії  документів  про освіту (дипломів, </w:t>
      </w:r>
      <w:proofErr w:type="spellStart"/>
      <w:r w:rsidR="001A1AE1" w:rsidRPr="00DC58A5">
        <w:t>свідоцтв</w:t>
      </w:r>
      <w:proofErr w:type="spellEnd"/>
      <w:r w:rsidR="001A1AE1" w:rsidRPr="00DC58A5">
        <w:t xml:space="preserve"> з додатками) та державний сертифікат про рівень володіння державною мовою; </w:t>
      </w:r>
      <w:r w:rsidRPr="001A1AE1">
        <w:rPr>
          <w:color w:val="FF0000"/>
        </w:rPr>
        <w:t xml:space="preserve"> </w:t>
      </w:r>
    </w:p>
    <w:p w14:paraId="44355666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4D4065D7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автобіографія;</w:t>
      </w:r>
    </w:p>
    <w:p w14:paraId="3A8FBA54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36EBFE76" w14:textId="67DD1F61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</w:t>
      </w:r>
      <w:r w:rsidR="001A1AE1">
        <w:rPr>
          <w:lang w:val="ru-RU"/>
        </w:rPr>
        <w:t xml:space="preserve"> </w:t>
      </w:r>
      <w:r w:rsidR="005E2A36" w:rsidRPr="00667578">
        <w:t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1A1AE1">
        <w:rPr>
          <w:lang w:val="ru-RU"/>
        </w:rPr>
        <w:t>3</w:t>
      </w:r>
      <w:r w:rsidR="005E2A36" w:rsidRPr="00667578">
        <w:t xml:space="preserve"> рік; </w:t>
      </w:r>
    </w:p>
    <w:p w14:paraId="168DB575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55771302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542114D5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142918CE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7A9601F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07D92B1B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15753DF" w14:textId="77777777" w:rsidR="001D6A37" w:rsidRPr="004E1511" w:rsidRDefault="001D6A37" w:rsidP="005E2A36">
      <w:pPr>
        <w:spacing w:line="244" w:lineRule="auto"/>
        <w:ind w:firstLine="773"/>
        <w:jc w:val="both"/>
      </w:pPr>
    </w:p>
    <w:p w14:paraId="29A7BFCB" w14:textId="77777777" w:rsidR="004504E7" w:rsidRPr="004E1511" w:rsidRDefault="004504E7" w:rsidP="004504E7">
      <w:pPr>
        <w:ind w:firstLine="773"/>
        <w:jc w:val="both"/>
      </w:pPr>
      <w:r w:rsidRPr="004E1511">
        <w:t xml:space="preserve">Документи приймаються з 09.00 год. </w:t>
      </w:r>
      <w:r w:rsidRPr="004E1511">
        <w:rPr>
          <w:lang w:val="ru-RU"/>
        </w:rPr>
        <w:t xml:space="preserve">25 </w:t>
      </w:r>
      <w:proofErr w:type="spellStart"/>
      <w:r w:rsidRPr="004E1511">
        <w:rPr>
          <w:lang w:val="ru-RU"/>
        </w:rPr>
        <w:t>березня</w:t>
      </w:r>
      <w:proofErr w:type="spellEnd"/>
      <w:r w:rsidRPr="004E1511">
        <w:rPr>
          <w:lang w:val="ru-RU"/>
        </w:rPr>
        <w:t xml:space="preserve"> </w:t>
      </w:r>
      <w:r w:rsidRPr="004E1511">
        <w:t>202</w:t>
      </w:r>
      <w:r w:rsidRPr="004E1511">
        <w:rPr>
          <w:lang w:val="ru-RU"/>
        </w:rPr>
        <w:t>4</w:t>
      </w:r>
      <w:r w:rsidRPr="004E1511">
        <w:t xml:space="preserve"> року до 1</w:t>
      </w:r>
      <w:r w:rsidRPr="004E1511">
        <w:rPr>
          <w:lang w:val="ru-RU"/>
        </w:rPr>
        <w:t>5</w:t>
      </w:r>
      <w:r w:rsidRPr="004E1511">
        <w:t xml:space="preserve">.00 год.                       05 квітня 2024 року за </w:t>
      </w:r>
      <w:proofErr w:type="spellStart"/>
      <w:r w:rsidRPr="004E1511">
        <w:t>адресою</w:t>
      </w:r>
      <w:proofErr w:type="spellEnd"/>
      <w:r w:rsidRPr="004E1511">
        <w:t>: м. Вінниця, вул. Гонти, 39.</w:t>
      </w:r>
    </w:p>
    <w:p w14:paraId="2375952E" w14:textId="77777777" w:rsidR="004504E7" w:rsidRPr="004E1511" w:rsidRDefault="004504E7" w:rsidP="004504E7">
      <w:pPr>
        <w:spacing w:line="242" w:lineRule="auto"/>
        <w:ind w:firstLine="851"/>
        <w:jc w:val="both"/>
        <w:rPr>
          <w:i/>
          <w:sz w:val="20"/>
          <w:szCs w:val="20"/>
        </w:rPr>
      </w:pPr>
    </w:p>
    <w:p w14:paraId="66468EFD" w14:textId="77777777" w:rsidR="005E2A36" w:rsidRPr="00667578" w:rsidRDefault="005E2A36" w:rsidP="00370943">
      <w:pPr>
        <w:tabs>
          <w:tab w:val="left" w:pos="0"/>
        </w:tabs>
        <w:ind w:right="-1" w:firstLine="709"/>
        <w:jc w:val="both"/>
      </w:pPr>
      <w:r w:rsidRPr="00024634">
        <w:lastRenderedPageBreak/>
        <w:t>На</w:t>
      </w:r>
      <w:r w:rsidR="00024634" w:rsidRPr="00024634">
        <w:t xml:space="preserve"> </w:t>
      </w:r>
      <w:r w:rsidR="00024634" w:rsidRPr="00024634">
        <w:rPr>
          <w:lang w:eastAsia="en-US"/>
        </w:rPr>
        <w:t xml:space="preserve">начальника відділу </w:t>
      </w:r>
      <w:proofErr w:type="spellStart"/>
      <w:r w:rsidR="00024634" w:rsidRPr="00024634">
        <w:rPr>
          <w:lang w:eastAsia="en-US"/>
        </w:rPr>
        <w:t>оперативно</w:t>
      </w:r>
      <w:proofErr w:type="spellEnd"/>
      <w:r w:rsidR="00024634" w:rsidRPr="00024634">
        <w:rPr>
          <w:lang w:eastAsia="en-US"/>
        </w:rPr>
        <w:t>-чергової служби, територіального управління Служби судової охорони у Вінницькій області</w:t>
      </w:r>
      <w:r w:rsidR="00667578" w:rsidRPr="00024634">
        <w:rPr>
          <w:lang w:eastAsia="en-US"/>
        </w:rPr>
        <w:t xml:space="preserve"> </w:t>
      </w:r>
      <w:r w:rsidRPr="00024634">
        <w:t>поширюються обмеження та вимоги, встановлені Законом України «Про запобігання корупції</w:t>
      </w:r>
      <w:r w:rsidRPr="00667578">
        <w:t>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B93213F" w14:textId="77777777" w:rsidR="004504E7" w:rsidRDefault="004504E7" w:rsidP="005E2A36">
      <w:pPr>
        <w:spacing w:before="120" w:after="120" w:line="216" w:lineRule="auto"/>
        <w:ind w:firstLine="851"/>
        <w:jc w:val="both"/>
        <w:rPr>
          <w:b/>
        </w:rPr>
      </w:pPr>
    </w:p>
    <w:p w14:paraId="60233A3E" w14:textId="63C1C443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427E4234" w14:textId="681E0C11" w:rsidR="005E2A36" w:rsidRPr="004E1511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E1511">
        <w:rPr>
          <w:lang w:val="ru-RU"/>
        </w:rPr>
        <w:t xml:space="preserve">м. </w:t>
      </w:r>
      <w:proofErr w:type="spellStart"/>
      <w:r w:rsidRPr="004E1511">
        <w:rPr>
          <w:lang w:val="ru-RU"/>
        </w:rPr>
        <w:t>Вінниця</w:t>
      </w:r>
      <w:proofErr w:type="spellEnd"/>
      <w:r w:rsidRPr="004E1511">
        <w:rPr>
          <w:lang w:val="ru-RU"/>
        </w:rPr>
        <w:t xml:space="preserve">, </w:t>
      </w:r>
      <w:proofErr w:type="spellStart"/>
      <w:r w:rsidRPr="004E1511">
        <w:rPr>
          <w:lang w:val="ru-RU"/>
        </w:rPr>
        <w:t>вул</w:t>
      </w:r>
      <w:proofErr w:type="spellEnd"/>
      <w:r w:rsidRPr="004E1511">
        <w:rPr>
          <w:lang w:val="ru-RU"/>
        </w:rPr>
        <w:t xml:space="preserve">. </w:t>
      </w:r>
      <w:proofErr w:type="spellStart"/>
      <w:r w:rsidRPr="004E1511">
        <w:rPr>
          <w:lang w:val="ru-RU"/>
        </w:rPr>
        <w:t>Гонти</w:t>
      </w:r>
      <w:proofErr w:type="spellEnd"/>
      <w:r w:rsidRPr="004E1511">
        <w:rPr>
          <w:lang w:val="ru-RU"/>
        </w:rPr>
        <w:t xml:space="preserve">, 39, </w:t>
      </w:r>
      <w:proofErr w:type="spellStart"/>
      <w:r w:rsidRPr="004E1511">
        <w:rPr>
          <w:lang w:val="ru-RU"/>
        </w:rPr>
        <w:t>територіальне</w:t>
      </w:r>
      <w:proofErr w:type="spellEnd"/>
      <w:r w:rsidRPr="004E1511">
        <w:rPr>
          <w:lang w:val="ru-RU"/>
        </w:rPr>
        <w:t xml:space="preserve"> </w:t>
      </w:r>
      <w:proofErr w:type="spellStart"/>
      <w:r w:rsidRPr="004E1511">
        <w:rPr>
          <w:lang w:val="ru-RU"/>
        </w:rPr>
        <w:t>управління</w:t>
      </w:r>
      <w:proofErr w:type="spellEnd"/>
      <w:r w:rsidRPr="004E1511">
        <w:rPr>
          <w:lang w:val="ru-RU"/>
        </w:rPr>
        <w:t xml:space="preserve"> </w:t>
      </w:r>
      <w:proofErr w:type="spellStart"/>
      <w:r w:rsidRPr="004E1511">
        <w:rPr>
          <w:lang w:val="ru-RU"/>
        </w:rPr>
        <w:t>Служби</w:t>
      </w:r>
      <w:proofErr w:type="spellEnd"/>
      <w:r w:rsidRPr="004E1511">
        <w:rPr>
          <w:lang w:val="ru-RU"/>
        </w:rPr>
        <w:t xml:space="preserve"> </w:t>
      </w:r>
      <w:proofErr w:type="spellStart"/>
      <w:r w:rsidRPr="004E1511">
        <w:rPr>
          <w:lang w:val="ru-RU"/>
        </w:rPr>
        <w:t>судової</w:t>
      </w:r>
      <w:proofErr w:type="spellEnd"/>
      <w:r w:rsidRPr="004E1511">
        <w:rPr>
          <w:lang w:val="ru-RU"/>
        </w:rPr>
        <w:t xml:space="preserve"> </w:t>
      </w:r>
      <w:proofErr w:type="spellStart"/>
      <w:r w:rsidRPr="004E1511">
        <w:rPr>
          <w:lang w:val="ru-RU"/>
        </w:rPr>
        <w:t>охорони</w:t>
      </w:r>
      <w:proofErr w:type="spellEnd"/>
      <w:r w:rsidRPr="004E1511">
        <w:rPr>
          <w:lang w:val="ru-RU"/>
        </w:rPr>
        <w:t xml:space="preserve"> у</w:t>
      </w:r>
      <w:r w:rsidR="00CB72C0" w:rsidRPr="004E1511">
        <w:rPr>
          <w:lang w:val="ru-RU"/>
        </w:rPr>
        <w:t xml:space="preserve"> </w:t>
      </w:r>
      <w:proofErr w:type="spellStart"/>
      <w:r w:rsidR="00CB72C0" w:rsidRPr="004E1511">
        <w:rPr>
          <w:lang w:val="ru-RU"/>
        </w:rPr>
        <w:t>Вінницькій</w:t>
      </w:r>
      <w:proofErr w:type="spellEnd"/>
      <w:r w:rsidR="00CB72C0" w:rsidRPr="004E1511">
        <w:rPr>
          <w:lang w:val="ru-RU"/>
        </w:rPr>
        <w:t xml:space="preserve"> </w:t>
      </w:r>
      <w:proofErr w:type="spellStart"/>
      <w:proofErr w:type="gramStart"/>
      <w:r w:rsidR="00CB72C0" w:rsidRPr="004E1511">
        <w:rPr>
          <w:lang w:val="ru-RU"/>
        </w:rPr>
        <w:t>області</w:t>
      </w:r>
      <w:proofErr w:type="spellEnd"/>
      <w:r w:rsidR="00CB72C0" w:rsidRPr="004E1511">
        <w:rPr>
          <w:lang w:val="ru-RU"/>
        </w:rPr>
        <w:t xml:space="preserve">  з</w:t>
      </w:r>
      <w:proofErr w:type="gramEnd"/>
      <w:r w:rsidR="00CB72C0" w:rsidRPr="004E1511">
        <w:rPr>
          <w:lang w:val="ru-RU"/>
        </w:rPr>
        <w:t xml:space="preserve">  09.00 </w:t>
      </w:r>
      <w:r w:rsidR="0004249A" w:rsidRPr="004E1511">
        <w:rPr>
          <w:lang w:val="ru-RU"/>
        </w:rPr>
        <w:t xml:space="preserve">год. </w:t>
      </w:r>
      <w:r w:rsidR="002550FB" w:rsidRPr="004E1511">
        <w:rPr>
          <w:lang w:val="ru-RU"/>
        </w:rPr>
        <w:t>1</w:t>
      </w:r>
      <w:r w:rsidR="004504E7" w:rsidRPr="004E1511">
        <w:rPr>
          <w:lang w:val="ru-RU"/>
        </w:rPr>
        <w:t xml:space="preserve">0 </w:t>
      </w:r>
      <w:proofErr w:type="spellStart"/>
      <w:proofErr w:type="gramStart"/>
      <w:r w:rsidR="004504E7" w:rsidRPr="004E1511">
        <w:rPr>
          <w:lang w:val="ru-RU"/>
        </w:rPr>
        <w:t>квітня</w:t>
      </w:r>
      <w:proofErr w:type="spellEnd"/>
      <w:r w:rsidR="004504E7" w:rsidRPr="004E1511">
        <w:rPr>
          <w:lang w:val="ru-RU"/>
        </w:rPr>
        <w:t xml:space="preserve">  </w:t>
      </w:r>
      <w:r w:rsidRPr="004E1511">
        <w:rPr>
          <w:lang w:val="ru-RU"/>
        </w:rPr>
        <w:t>202</w:t>
      </w:r>
      <w:r w:rsidR="004504E7" w:rsidRPr="004E1511">
        <w:rPr>
          <w:lang w:val="ru-RU"/>
        </w:rPr>
        <w:t>4</w:t>
      </w:r>
      <w:proofErr w:type="gramEnd"/>
      <w:r w:rsidRPr="004E1511">
        <w:rPr>
          <w:lang w:val="ru-RU"/>
        </w:rPr>
        <w:t xml:space="preserve"> року.</w:t>
      </w:r>
    </w:p>
    <w:p w14:paraId="00BE8B07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28E83F9F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70DD7374" w14:textId="77777777" w:rsidR="005E2A36" w:rsidRPr="002740BD" w:rsidRDefault="005E2A36" w:rsidP="005E2A36">
      <w:pPr>
        <w:ind w:firstLine="709"/>
        <w:jc w:val="both"/>
      </w:pPr>
      <w:proofErr w:type="spellStart"/>
      <w:r w:rsidRPr="002740BD">
        <w:t>тел</w:t>
      </w:r>
      <w:proofErr w:type="spellEnd"/>
      <w:r w:rsidRPr="002740BD">
        <w:t xml:space="preserve">. </w:t>
      </w:r>
      <w:r w:rsidR="00801F43">
        <w:t>096-015-37-37;</w:t>
      </w:r>
      <w:r w:rsidR="00CE3B39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7AA3136C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1C9E464F" w14:textId="77777777" w:rsidTr="005E2A36">
        <w:trPr>
          <w:trHeight w:val="571"/>
        </w:trPr>
        <w:tc>
          <w:tcPr>
            <w:tcW w:w="4090" w:type="dxa"/>
            <w:hideMark/>
          </w:tcPr>
          <w:p w14:paraId="5D2D1C9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07ECA5B8" w14:textId="6A93ECA8" w:rsidR="005E2A36" w:rsidRPr="00CF5F07" w:rsidRDefault="00CF5F07" w:rsidP="00CF5F07">
            <w:pPr>
              <w:ind w:left="6" w:right="-3" w:firstLine="52"/>
              <w:contextualSpacing/>
              <w:jc w:val="both"/>
              <w:rPr>
                <w:vertAlign w:val="superscript"/>
              </w:rPr>
            </w:pPr>
            <w:r w:rsidRPr="00CF5F07">
              <w:t>освіта вища, ступінь вищої освіти – магістр</w:t>
            </w:r>
            <w:r w:rsidRPr="00CF5F07">
              <w:rPr>
                <w:vertAlign w:val="superscript"/>
              </w:rPr>
              <w:t>**</w:t>
            </w:r>
          </w:p>
        </w:tc>
      </w:tr>
      <w:tr w:rsidR="005E2A36" w:rsidRPr="002740BD" w14:paraId="765C1318" w14:textId="77777777" w:rsidTr="005E2A36">
        <w:trPr>
          <w:trHeight w:val="1053"/>
        </w:trPr>
        <w:tc>
          <w:tcPr>
            <w:tcW w:w="4090" w:type="dxa"/>
            <w:hideMark/>
          </w:tcPr>
          <w:p w14:paraId="7EFBFC9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16AC9851" w14:textId="2F403A5F" w:rsidR="00CF5F07" w:rsidRPr="001A1AE1" w:rsidRDefault="00CF5F07" w:rsidP="00CD64FA">
            <w:pPr>
              <w:contextualSpacing/>
              <w:jc w:val="both"/>
              <w:rPr>
                <w:color w:val="FF0000"/>
              </w:rPr>
            </w:pPr>
            <w:r w:rsidRPr="00CF5F07">
              <w:rPr>
                <w:lang w:val="ru-RU"/>
              </w:rPr>
              <w:t>д</w:t>
            </w:r>
            <w:proofErr w:type="spellStart"/>
            <w:r w:rsidRPr="00CF5F07">
              <w:t>освід</w:t>
            </w:r>
            <w:proofErr w:type="spellEnd"/>
            <w:r w:rsidRPr="00CF5F07">
              <w:t xml:space="preserve"> роботи на керівних посадах </w:t>
            </w:r>
            <w:r w:rsidR="00024634" w:rsidRPr="00CF5F07">
              <w:t>державних орган</w:t>
            </w:r>
            <w:r w:rsidRPr="00CF5F07">
              <w:t>ів</w:t>
            </w:r>
            <w:r w:rsidR="00024634" w:rsidRPr="00CF5F07">
              <w:t xml:space="preserve"> влади, правоохоронних орган</w:t>
            </w:r>
            <w:r w:rsidRPr="00CF5F07">
              <w:t xml:space="preserve">ів, військових формувань та підприємств, установ, організацій незалежно від форм власності </w:t>
            </w:r>
            <w:proofErr w:type="spellStart"/>
            <w:r w:rsidRPr="00CF5F07">
              <w:rPr>
                <w:lang w:val="ru-RU"/>
              </w:rPr>
              <w:t>або</w:t>
            </w:r>
            <w:proofErr w:type="spellEnd"/>
            <w:r w:rsidRPr="00CF5F07">
              <w:rPr>
                <w:lang w:val="ru-RU"/>
              </w:rPr>
              <w:t xml:space="preserve"> на посадах </w:t>
            </w:r>
            <w:proofErr w:type="spellStart"/>
            <w:r w:rsidRPr="00CF5F07">
              <w:rPr>
                <w:lang w:val="ru-RU"/>
              </w:rPr>
              <w:t>співробітників</w:t>
            </w:r>
            <w:proofErr w:type="spellEnd"/>
            <w:r w:rsidRPr="00CF5F07">
              <w:rPr>
                <w:lang w:val="ru-RU"/>
              </w:rPr>
              <w:t xml:space="preserve"> </w:t>
            </w:r>
            <w:proofErr w:type="spellStart"/>
            <w:r w:rsidRPr="00CF5F07">
              <w:rPr>
                <w:lang w:val="ru-RU"/>
              </w:rPr>
              <w:t>Служби</w:t>
            </w:r>
            <w:proofErr w:type="spellEnd"/>
            <w:r w:rsidRPr="00CF5F07">
              <w:rPr>
                <w:lang w:val="ru-RU"/>
              </w:rPr>
              <w:t xml:space="preserve"> </w:t>
            </w:r>
            <w:proofErr w:type="spellStart"/>
            <w:r w:rsidRPr="00CF5F07">
              <w:rPr>
                <w:lang w:val="ru-RU"/>
              </w:rPr>
              <w:t>судової</w:t>
            </w:r>
            <w:proofErr w:type="spellEnd"/>
            <w:r w:rsidRPr="00CF5F07">
              <w:rPr>
                <w:lang w:val="ru-RU"/>
              </w:rPr>
              <w:t xml:space="preserve"> </w:t>
            </w:r>
            <w:proofErr w:type="spellStart"/>
            <w:r w:rsidRPr="00CF5F07">
              <w:rPr>
                <w:lang w:val="ru-RU"/>
              </w:rPr>
              <w:t>охорони</w:t>
            </w:r>
            <w:proofErr w:type="spellEnd"/>
            <w:r w:rsidRPr="00CF5F07">
              <w:rPr>
                <w:lang w:val="ru-RU"/>
              </w:rPr>
              <w:t xml:space="preserve"> </w:t>
            </w:r>
            <w:r w:rsidR="00024634" w:rsidRPr="00CF5F07">
              <w:t xml:space="preserve">– не менше ніж </w:t>
            </w:r>
            <w:proofErr w:type="gramStart"/>
            <w:r w:rsidRPr="00CF5F07">
              <w:rPr>
                <w:lang w:val="ru-RU"/>
              </w:rPr>
              <w:t xml:space="preserve">2 </w:t>
            </w:r>
            <w:r w:rsidR="00FE773D" w:rsidRPr="00CF5F07">
              <w:t xml:space="preserve"> рок</w:t>
            </w:r>
            <w:r w:rsidRPr="00CF5F07">
              <w:rPr>
                <w:lang w:val="ru-RU"/>
              </w:rPr>
              <w:t>и</w:t>
            </w:r>
            <w:proofErr w:type="gramEnd"/>
            <w:r w:rsidRPr="00CF5F07">
              <w:rPr>
                <w:lang w:val="ru-RU"/>
              </w:rPr>
              <w:t xml:space="preserve"> </w:t>
            </w:r>
          </w:p>
        </w:tc>
      </w:tr>
      <w:tr w:rsidR="005E2A36" w:rsidRPr="002740BD" w14:paraId="13975AE3" w14:textId="77777777" w:rsidTr="005E2A36">
        <w:trPr>
          <w:trHeight w:val="691"/>
        </w:trPr>
        <w:tc>
          <w:tcPr>
            <w:tcW w:w="4090" w:type="dxa"/>
            <w:hideMark/>
          </w:tcPr>
          <w:p w14:paraId="45557E5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7BDCF54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66BA493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мовою.</w:t>
            </w:r>
          </w:p>
        </w:tc>
      </w:tr>
      <w:tr w:rsidR="005E2A36" w:rsidRPr="002740BD" w14:paraId="6D69A944" w14:textId="77777777" w:rsidTr="005E2A36">
        <w:trPr>
          <w:trHeight w:val="409"/>
        </w:trPr>
        <w:tc>
          <w:tcPr>
            <w:tcW w:w="9870" w:type="dxa"/>
            <w:gridSpan w:val="3"/>
          </w:tcPr>
          <w:p w14:paraId="308667C5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2F47B7F9" w14:textId="77777777" w:rsidR="005E2A36" w:rsidRPr="002740BD" w:rsidRDefault="005E2A36" w:rsidP="00D5691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23DD6C1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98F7F6E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61185DD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7ED450B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3228D63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63ADF6A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124F044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088AA5E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15FC7CD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79226EF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C63DC89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1E1079E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4B967C0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907A27E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74F18E6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71F1861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59B338C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703006B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7208F1A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671EB6A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205124B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63F96AD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7284EAC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77C9269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D7DC73B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5D512A4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0DCFCBC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241519AE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D99F5A" w14:textId="77777777" w:rsidR="005E2A36" w:rsidRPr="002740BD" w:rsidRDefault="005E2A36">
            <w:pPr>
              <w:spacing w:line="254" w:lineRule="auto"/>
            </w:pPr>
            <w:r w:rsidRPr="002740BD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9C34AB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64F678CF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5886F696" w14:textId="77777777" w:rsidR="00C07626" w:rsidRDefault="00C07626">
            <w:pPr>
              <w:spacing w:line="254" w:lineRule="auto"/>
              <w:jc w:val="center"/>
              <w:rPr>
                <w:b/>
              </w:rPr>
            </w:pPr>
          </w:p>
          <w:p w14:paraId="4CAEB22E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64926A5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E857ED4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425F7ED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67FD473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006F3E2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05C7023E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3EADAF88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2833D84A" w14:textId="1D966F80" w:rsidR="005E2A36" w:rsidRPr="002740BD" w:rsidRDefault="005E2A36" w:rsidP="00D5691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 «Про звернення громадян», «Про доступ до публічної інформації», «Про інформацію»,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AA26CAF" w14:textId="57C14322" w:rsidR="005E2A36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p w14:paraId="2C395EEC" w14:textId="7BD2BADE" w:rsidR="00CF5F07" w:rsidRPr="00CF5F07" w:rsidRDefault="00CF5F07" w:rsidP="005E2A36">
      <w:pPr>
        <w:jc w:val="both"/>
        <w:rPr>
          <w:iCs/>
        </w:rPr>
      </w:pPr>
      <w:r w:rsidRPr="00CF5F07">
        <w:rPr>
          <w:iCs/>
          <w:vertAlign w:val="superscript"/>
        </w:rPr>
        <w:t xml:space="preserve">** </w:t>
      </w:r>
      <w:r w:rsidRPr="00CF5F07">
        <w:rPr>
          <w:iCs/>
        </w:rPr>
        <w:t xml:space="preserve">Якщо особа, претендує на заміщення вакантної посади, здобула вищу освіту за </w:t>
      </w:r>
      <w:proofErr w:type="spellStart"/>
      <w:r w:rsidRPr="00CF5F07">
        <w:rPr>
          <w:iCs/>
        </w:rPr>
        <w:t>освітньо</w:t>
      </w:r>
      <w:proofErr w:type="spellEnd"/>
      <w:r w:rsidRPr="00CF5F07">
        <w:rPr>
          <w:iCs/>
        </w:rPr>
        <w:t xml:space="preserve"> - кваліфікаційним рівнем спеціаліста (повну вищу освіту), відповідно до підпункту 2 пункту 2 розділу </w:t>
      </w:r>
      <w:r w:rsidR="00531FFC" w:rsidRPr="00531FFC">
        <w:rPr>
          <w:iCs/>
        </w:rPr>
        <w:t>Х</w:t>
      </w:r>
      <w:r w:rsidR="00531FFC">
        <w:rPr>
          <w:iCs/>
          <w:lang w:val="en-US"/>
        </w:rPr>
        <w:t>V</w:t>
      </w:r>
      <w:r w:rsidRPr="00CF5F07">
        <w:rPr>
          <w:iCs/>
        </w:rPr>
        <w:t xml:space="preserve"> «Прикінцеві та перехідні положення» Закону України «Про вищу освіту» така особа прирівнюється до вищої освіти ступеня магістра.  </w:t>
      </w:r>
    </w:p>
    <w:sectPr w:rsidR="00CF5F07" w:rsidRPr="00CF5F07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4634"/>
    <w:rsid w:val="00041EC6"/>
    <w:rsid w:val="0004249A"/>
    <w:rsid w:val="00067B61"/>
    <w:rsid w:val="00086CCF"/>
    <w:rsid w:val="00116072"/>
    <w:rsid w:val="00125833"/>
    <w:rsid w:val="00166842"/>
    <w:rsid w:val="00173ADB"/>
    <w:rsid w:val="001A1AE1"/>
    <w:rsid w:val="001D24D1"/>
    <w:rsid w:val="001D6A37"/>
    <w:rsid w:val="002550FB"/>
    <w:rsid w:val="002740BD"/>
    <w:rsid w:val="002853B1"/>
    <w:rsid w:val="002A4F3C"/>
    <w:rsid w:val="00353BCF"/>
    <w:rsid w:val="00370943"/>
    <w:rsid w:val="00383764"/>
    <w:rsid w:val="00396445"/>
    <w:rsid w:val="004504E7"/>
    <w:rsid w:val="00454DA7"/>
    <w:rsid w:val="004C1F87"/>
    <w:rsid w:val="004C526C"/>
    <w:rsid w:val="004D3BC4"/>
    <w:rsid w:val="004E1511"/>
    <w:rsid w:val="00514950"/>
    <w:rsid w:val="00531FFC"/>
    <w:rsid w:val="0058026F"/>
    <w:rsid w:val="00583100"/>
    <w:rsid w:val="00594AFE"/>
    <w:rsid w:val="005D3B93"/>
    <w:rsid w:val="005E2A36"/>
    <w:rsid w:val="00600130"/>
    <w:rsid w:val="00605BC4"/>
    <w:rsid w:val="006456DA"/>
    <w:rsid w:val="006616FF"/>
    <w:rsid w:val="00665255"/>
    <w:rsid w:val="00665F54"/>
    <w:rsid w:val="00667578"/>
    <w:rsid w:val="006C0261"/>
    <w:rsid w:val="006C1E49"/>
    <w:rsid w:val="00761111"/>
    <w:rsid w:val="007A6929"/>
    <w:rsid w:val="00801F43"/>
    <w:rsid w:val="00845676"/>
    <w:rsid w:val="00850CEA"/>
    <w:rsid w:val="00877899"/>
    <w:rsid w:val="00894215"/>
    <w:rsid w:val="00895547"/>
    <w:rsid w:val="008B7B2E"/>
    <w:rsid w:val="00953263"/>
    <w:rsid w:val="00973CCF"/>
    <w:rsid w:val="00980E7C"/>
    <w:rsid w:val="00A7197C"/>
    <w:rsid w:val="00AB54FC"/>
    <w:rsid w:val="00B8499C"/>
    <w:rsid w:val="00C060BB"/>
    <w:rsid w:val="00C07626"/>
    <w:rsid w:val="00C22490"/>
    <w:rsid w:val="00C35A8C"/>
    <w:rsid w:val="00C83BD3"/>
    <w:rsid w:val="00CB72C0"/>
    <w:rsid w:val="00CD4637"/>
    <w:rsid w:val="00CD64FA"/>
    <w:rsid w:val="00CE3B39"/>
    <w:rsid w:val="00CF1642"/>
    <w:rsid w:val="00CF5F07"/>
    <w:rsid w:val="00D06B16"/>
    <w:rsid w:val="00D31B93"/>
    <w:rsid w:val="00D56917"/>
    <w:rsid w:val="00D91900"/>
    <w:rsid w:val="00E000F0"/>
    <w:rsid w:val="00E67320"/>
    <w:rsid w:val="00EA2679"/>
    <w:rsid w:val="00ED1DED"/>
    <w:rsid w:val="00FB791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C4BB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E000F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58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50</cp:revision>
  <cp:lastPrinted>2024-03-22T08:20:00Z</cp:lastPrinted>
  <dcterms:created xsi:type="dcterms:W3CDTF">2021-10-19T10:42:00Z</dcterms:created>
  <dcterms:modified xsi:type="dcterms:W3CDTF">2024-03-22T08:21:00Z</dcterms:modified>
</cp:coreProperties>
</file>