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39" w:rsidRPr="00D16639" w:rsidRDefault="00D16639" w:rsidP="00D16639">
      <w:pPr>
        <w:ind w:left="5812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ЗАТВЕРДЖЕНО</w:t>
      </w:r>
    </w:p>
    <w:p w:rsidR="00D16639" w:rsidRPr="00D16639" w:rsidRDefault="00D16639" w:rsidP="00D16639">
      <w:pPr>
        <w:ind w:left="5812"/>
        <w:rPr>
          <w:sz w:val="28"/>
          <w:szCs w:val="28"/>
        </w:rPr>
      </w:pPr>
      <w:r w:rsidRPr="00D16639">
        <w:rPr>
          <w:sz w:val="28"/>
          <w:szCs w:val="28"/>
        </w:rPr>
        <w:t xml:space="preserve">Наказ начальника Територіального управління  Служби судової охорони у Вінницькій області </w:t>
      </w:r>
    </w:p>
    <w:p w:rsidR="00D16639" w:rsidRPr="00D16639" w:rsidRDefault="00DF74B2" w:rsidP="00D16639">
      <w:pPr>
        <w:ind w:left="5812"/>
        <w:rPr>
          <w:sz w:val="28"/>
          <w:szCs w:val="28"/>
        </w:rPr>
      </w:pPr>
      <w:r>
        <w:rPr>
          <w:sz w:val="28"/>
          <w:szCs w:val="28"/>
        </w:rPr>
        <w:t>від 24.10.2019 №  44</w:t>
      </w:r>
    </w:p>
    <w:p w:rsidR="00D16639" w:rsidRPr="00D16639" w:rsidRDefault="00D16639" w:rsidP="00D16639">
      <w:pPr>
        <w:jc w:val="center"/>
        <w:rPr>
          <w:b/>
          <w:sz w:val="28"/>
          <w:szCs w:val="28"/>
        </w:rPr>
      </w:pPr>
    </w:p>
    <w:p w:rsidR="00D16639" w:rsidRPr="00D16639" w:rsidRDefault="00D16639" w:rsidP="00D16639">
      <w:pPr>
        <w:jc w:val="center"/>
        <w:rPr>
          <w:b/>
          <w:sz w:val="28"/>
          <w:szCs w:val="28"/>
        </w:rPr>
      </w:pPr>
    </w:p>
    <w:p w:rsidR="00D16639" w:rsidRPr="00D16639" w:rsidRDefault="00D16639" w:rsidP="00D16639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УМОВИ</w:t>
      </w:r>
    </w:p>
    <w:p w:rsidR="00D16639" w:rsidRPr="00D16639" w:rsidRDefault="00D16639" w:rsidP="00D16639">
      <w:pPr>
        <w:jc w:val="center"/>
        <w:rPr>
          <w:b/>
          <w:color w:val="000000" w:themeColor="text1"/>
          <w:sz w:val="28"/>
          <w:szCs w:val="28"/>
        </w:rPr>
      </w:pPr>
      <w:r w:rsidRPr="00D16639">
        <w:rPr>
          <w:b/>
          <w:color w:val="000000" w:themeColor="text1"/>
          <w:sz w:val="28"/>
          <w:szCs w:val="28"/>
        </w:rPr>
        <w:t>проведення конкурсу на зайняття вакантної посади</w:t>
      </w:r>
    </w:p>
    <w:p w:rsidR="00D16639" w:rsidRPr="00D16639" w:rsidRDefault="00D16639" w:rsidP="00D16639">
      <w:pPr>
        <w:jc w:val="center"/>
        <w:rPr>
          <w:b/>
          <w:color w:val="000000" w:themeColor="text1"/>
          <w:sz w:val="28"/>
          <w:szCs w:val="28"/>
        </w:rPr>
      </w:pPr>
      <w:r w:rsidRPr="00D16639">
        <w:rPr>
          <w:b/>
          <w:color w:val="000000" w:themeColor="text1"/>
          <w:sz w:val="28"/>
          <w:szCs w:val="28"/>
        </w:rPr>
        <w:t xml:space="preserve">командира </w:t>
      </w:r>
      <w:r w:rsidR="00DF74B2">
        <w:rPr>
          <w:b/>
          <w:color w:val="000000" w:themeColor="text1"/>
          <w:sz w:val="28"/>
          <w:szCs w:val="28"/>
        </w:rPr>
        <w:t xml:space="preserve">3 </w:t>
      </w:r>
      <w:r w:rsidRPr="00D16639">
        <w:rPr>
          <w:b/>
          <w:color w:val="000000" w:themeColor="text1"/>
          <w:sz w:val="28"/>
          <w:szCs w:val="28"/>
        </w:rPr>
        <w:t xml:space="preserve">взводу охорони підрозділу охорони </w:t>
      </w:r>
      <w:r w:rsidR="00DF74B2">
        <w:rPr>
          <w:b/>
          <w:color w:val="000000" w:themeColor="text1"/>
          <w:sz w:val="28"/>
          <w:szCs w:val="28"/>
        </w:rPr>
        <w:t>(Вінницька область)</w:t>
      </w:r>
    </w:p>
    <w:p w:rsidR="00D16639" w:rsidRPr="00D16639" w:rsidRDefault="00D16639" w:rsidP="00D16639">
      <w:pPr>
        <w:jc w:val="center"/>
        <w:rPr>
          <w:b/>
          <w:color w:val="000000" w:themeColor="text1"/>
          <w:sz w:val="28"/>
          <w:szCs w:val="28"/>
        </w:rPr>
      </w:pPr>
      <w:r w:rsidRPr="00D16639">
        <w:rPr>
          <w:b/>
          <w:color w:val="000000" w:themeColor="text1"/>
          <w:sz w:val="28"/>
          <w:szCs w:val="28"/>
        </w:rPr>
        <w:t>(з обслуговування об’єкт</w:t>
      </w:r>
      <w:r w:rsidR="00DF74B2">
        <w:rPr>
          <w:b/>
          <w:color w:val="000000" w:themeColor="text1"/>
          <w:sz w:val="28"/>
          <w:szCs w:val="28"/>
        </w:rPr>
        <w:t xml:space="preserve">ів системи правосуддя </w:t>
      </w:r>
      <w:proofErr w:type="spellStart"/>
      <w:r w:rsidR="00DF74B2">
        <w:rPr>
          <w:b/>
          <w:color w:val="000000" w:themeColor="text1"/>
          <w:sz w:val="28"/>
          <w:szCs w:val="28"/>
        </w:rPr>
        <w:t>Бершадського</w:t>
      </w:r>
      <w:proofErr w:type="spellEnd"/>
      <w:r w:rsidR="00DF74B2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="00DF74B2">
        <w:rPr>
          <w:b/>
          <w:color w:val="000000" w:themeColor="text1"/>
          <w:sz w:val="28"/>
          <w:szCs w:val="28"/>
        </w:rPr>
        <w:t>Чечельникського</w:t>
      </w:r>
      <w:proofErr w:type="spellEnd"/>
      <w:r w:rsidR="00DF74B2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="00DF74B2">
        <w:rPr>
          <w:b/>
          <w:color w:val="000000" w:themeColor="text1"/>
          <w:sz w:val="28"/>
          <w:szCs w:val="28"/>
        </w:rPr>
        <w:t>Піщанського</w:t>
      </w:r>
      <w:proofErr w:type="spellEnd"/>
      <w:r w:rsidR="00DF74B2">
        <w:rPr>
          <w:b/>
          <w:color w:val="000000" w:themeColor="text1"/>
          <w:sz w:val="28"/>
          <w:szCs w:val="28"/>
        </w:rPr>
        <w:t xml:space="preserve"> та Тростянецького</w:t>
      </w:r>
      <w:r w:rsidRPr="00D16639">
        <w:rPr>
          <w:b/>
          <w:color w:val="000000" w:themeColor="text1"/>
          <w:sz w:val="28"/>
          <w:szCs w:val="28"/>
        </w:rPr>
        <w:t xml:space="preserve"> районів)</w:t>
      </w:r>
    </w:p>
    <w:p w:rsidR="00D16639" w:rsidRPr="00D16639" w:rsidRDefault="00D16639" w:rsidP="00D16639">
      <w:pPr>
        <w:jc w:val="both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Загальні умови</w:t>
            </w:r>
          </w:p>
          <w:p w:rsidR="00D16639" w:rsidRPr="00D16639" w:rsidRDefault="00D16639" w:rsidP="00A931AA">
            <w:pPr>
              <w:jc w:val="center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1076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tabs>
                <w:tab w:val="left" w:pos="322"/>
              </w:tabs>
              <w:ind w:firstLine="746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16639">
              <w:rPr>
                <w:b/>
                <w:color w:val="000000" w:themeColor="text1"/>
                <w:sz w:val="28"/>
                <w:szCs w:val="28"/>
              </w:rPr>
              <w:t>1. Основні повноваження командира взводу охорони підрозділу охорони Територіального управління Служби судової охорони у Вінницькій області (з обслуговування об’єкт</w:t>
            </w:r>
            <w:r w:rsidR="00DF74B2">
              <w:rPr>
                <w:b/>
                <w:color w:val="000000" w:themeColor="text1"/>
                <w:sz w:val="28"/>
                <w:szCs w:val="28"/>
              </w:rPr>
              <w:t xml:space="preserve">ів системи правосуддя </w:t>
            </w:r>
            <w:proofErr w:type="spellStart"/>
            <w:r w:rsidR="00DF74B2">
              <w:rPr>
                <w:b/>
                <w:color w:val="000000" w:themeColor="text1"/>
                <w:sz w:val="28"/>
                <w:szCs w:val="28"/>
              </w:rPr>
              <w:t>Бершадського</w:t>
            </w:r>
            <w:proofErr w:type="spellEnd"/>
            <w:r w:rsidR="00DF74B2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DF74B2">
              <w:rPr>
                <w:b/>
                <w:color w:val="000000" w:themeColor="text1"/>
                <w:sz w:val="28"/>
                <w:szCs w:val="28"/>
              </w:rPr>
              <w:t>Чечельникського</w:t>
            </w:r>
            <w:proofErr w:type="spellEnd"/>
            <w:r w:rsidR="00DF74B2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DF74B2">
              <w:rPr>
                <w:b/>
                <w:color w:val="000000" w:themeColor="text1"/>
                <w:sz w:val="28"/>
                <w:szCs w:val="28"/>
              </w:rPr>
              <w:t>Піщанського</w:t>
            </w:r>
            <w:proofErr w:type="spellEnd"/>
            <w:r w:rsidR="00DF74B2">
              <w:rPr>
                <w:b/>
                <w:color w:val="000000" w:themeColor="text1"/>
                <w:sz w:val="28"/>
                <w:szCs w:val="28"/>
              </w:rPr>
              <w:t xml:space="preserve"> та Тростянецького </w:t>
            </w:r>
            <w:r w:rsidRPr="00D16639">
              <w:rPr>
                <w:b/>
                <w:color w:val="000000" w:themeColor="text1"/>
                <w:sz w:val="28"/>
                <w:szCs w:val="28"/>
              </w:rPr>
              <w:t xml:space="preserve"> районів):</w:t>
            </w:r>
          </w:p>
        </w:tc>
      </w:tr>
      <w:tr w:rsidR="00D16639" w:rsidRPr="00D16639" w:rsidTr="00A931AA">
        <w:trPr>
          <w:trHeight w:val="3941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777"/>
              <w:jc w:val="both"/>
              <w:rPr>
                <w:color w:val="000000" w:themeColor="text1"/>
                <w:sz w:val="28"/>
                <w:szCs w:val="28"/>
              </w:rPr>
            </w:pPr>
            <w:r w:rsidRPr="00D16639">
              <w:rPr>
                <w:color w:val="000000" w:themeColor="text1"/>
                <w:sz w:val="28"/>
                <w:szCs w:val="28"/>
              </w:rPr>
              <w:t>1) здійснює заходи з організації та контролю за забезпеченням  несення служби нарядами в державних органах системи правосуддя</w:t>
            </w:r>
            <w:r w:rsidRPr="00D16639">
              <w:rPr>
                <w:noProof/>
                <w:color w:val="000000" w:themeColor="text1"/>
                <w:sz w:val="28"/>
                <w:szCs w:val="28"/>
              </w:rPr>
              <w:t>;</w:t>
            </w:r>
          </w:p>
          <w:p w:rsidR="00D16639" w:rsidRPr="00D16639" w:rsidRDefault="00D16639" w:rsidP="00A931AA">
            <w:pPr>
              <w:ind w:firstLine="777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D16639">
              <w:rPr>
                <w:noProof/>
                <w:color w:val="000000" w:themeColor="text1"/>
                <w:sz w:val="28"/>
                <w:szCs w:val="28"/>
              </w:rPr>
              <w:t xml:space="preserve">2) організовує поточну організаційно-виконавчу роботу взводу  по забезпеченню несення служби; </w:t>
            </w:r>
          </w:p>
          <w:p w:rsidR="00D16639" w:rsidRPr="00D16639" w:rsidRDefault="00D16639" w:rsidP="00A931AA">
            <w:pPr>
              <w:ind w:firstLine="777"/>
              <w:jc w:val="both"/>
              <w:rPr>
                <w:color w:val="000000" w:themeColor="text1"/>
                <w:sz w:val="28"/>
                <w:szCs w:val="28"/>
              </w:rPr>
            </w:pPr>
            <w:r w:rsidRPr="00D16639">
              <w:rPr>
                <w:noProof/>
                <w:color w:val="000000" w:themeColor="text1"/>
                <w:sz w:val="28"/>
                <w:szCs w:val="28"/>
              </w:rPr>
              <w:t xml:space="preserve">3) </w:t>
            </w:r>
            <w:r w:rsidRPr="00D16639">
              <w:rPr>
                <w:color w:val="000000" w:themeColor="text1"/>
                <w:sz w:val="28"/>
                <w:szCs w:val="28"/>
              </w:rPr>
              <w:t xml:space="preserve">здійснює проведення інструктажу наряду, який заступає на службу, перевіряє зовнішній вигляд співробітників та екіпірування ; </w:t>
            </w:r>
          </w:p>
          <w:p w:rsidR="00D16639" w:rsidRPr="00D16639" w:rsidRDefault="00D16639" w:rsidP="00A931AA">
            <w:pPr>
              <w:ind w:firstLine="777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D16639">
              <w:rPr>
                <w:noProof/>
                <w:color w:val="000000" w:themeColor="text1"/>
                <w:sz w:val="28"/>
                <w:szCs w:val="28"/>
              </w:rPr>
              <w:t>4)  принеобхідності заступає на охорону об'єкту та охорону громадського порядку в суді;</w:t>
            </w:r>
          </w:p>
          <w:p w:rsidR="00D16639" w:rsidRPr="00D16639" w:rsidRDefault="00D16639" w:rsidP="00A931AA">
            <w:pPr>
              <w:tabs>
                <w:tab w:val="left" w:pos="266"/>
              </w:tabs>
              <w:ind w:firstLine="777"/>
              <w:jc w:val="both"/>
              <w:rPr>
                <w:color w:val="000000" w:themeColor="text1"/>
                <w:sz w:val="28"/>
                <w:szCs w:val="28"/>
              </w:rPr>
            </w:pPr>
            <w:r w:rsidRPr="00D16639">
              <w:rPr>
                <w:color w:val="000000" w:themeColor="text1"/>
                <w:sz w:val="28"/>
                <w:szCs w:val="28"/>
              </w:rPr>
              <w:t>5) здійснює перевірку знань нарядів функціональних обов'язків, порядок несення служби, особливості розташування об'єктів охорони, вразливі для нападу місця та належним чином забезпечувати охорону об'єктів;</w:t>
            </w:r>
          </w:p>
          <w:p w:rsidR="00D16639" w:rsidRPr="00D16639" w:rsidRDefault="00D16639" w:rsidP="00A931AA">
            <w:pPr>
              <w:tabs>
                <w:tab w:val="left" w:pos="266"/>
              </w:tabs>
              <w:ind w:firstLine="46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2. Умови оплати праці: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1) посадовий оклад – </w:t>
            </w:r>
            <w:r w:rsidRPr="00D16639">
              <w:rPr>
                <w:noProof/>
                <w:sz w:val="28"/>
                <w:szCs w:val="28"/>
              </w:rPr>
              <w:t>3440,00 гривень відповідно до постанови Кабінету Міністрів України від 03 квітня 2019 року</w:t>
            </w:r>
            <w:r w:rsidRPr="00D16639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охорони»;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  <w:lang w:eastAsia="uk-UA"/>
              </w:rPr>
              <w:lastRenderedPageBreak/>
              <w:t>3. Інформація про строковість чи безстроковість призначення на посаду:</w:t>
            </w:r>
            <w:r w:rsidRPr="00D16639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462"/>
              <w:jc w:val="both"/>
              <w:rPr>
                <w:sz w:val="28"/>
                <w:szCs w:val="28"/>
                <w:lang w:eastAsia="uk-UA"/>
              </w:rPr>
            </w:pPr>
            <w:r w:rsidRPr="00D16639">
              <w:rPr>
                <w:sz w:val="28"/>
                <w:szCs w:val="28"/>
                <w:lang w:eastAsia="uk-UA"/>
              </w:rPr>
              <w:t>безстроково.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4. Перелік документів, необхідних для участі в конкурсі та строк їх подання: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копія паспорта громадянина України;</w:t>
            </w:r>
          </w:p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3) копії (копії) документа (документів) про освіту;</w:t>
            </w:r>
          </w:p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4) заповнена особова картка визначеного зразка, автобіографія, фотокартка розміром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16639">
                <w:rPr>
                  <w:sz w:val="28"/>
                  <w:szCs w:val="28"/>
                </w:rPr>
                <w:t>40 мм</w:t>
              </w:r>
            </w:smartTag>
            <w:r w:rsidRPr="00D16639">
              <w:rPr>
                <w:sz w:val="28"/>
                <w:szCs w:val="28"/>
              </w:rPr>
              <w:t>;</w:t>
            </w:r>
          </w:p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6) копія трудової книжки (за наявності);</w:t>
            </w:r>
          </w:p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9) сертифікати нарколога та психолога.</w:t>
            </w:r>
          </w:p>
          <w:p w:rsidR="00D16639" w:rsidRPr="00D16639" w:rsidRDefault="00D16639" w:rsidP="00A931AA">
            <w:pPr>
              <w:ind w:firstLine="462"/>
              <w:jc w:val="both"/>
              <w:rPr>
                <w:sz w:val="28"/>
                <w:szCs w:val="28"/>
              </w:rPr>
            </w:pPr>
          </w:p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Доку</w:t>
            </w:r>
            <w:r w:rsidR="00DF74B2">
              <w:rPr>
                <w:sz w:val="28"/>
                <w:szCs w:val="28"/>
              </w:rPr>
              <w:t>менти приймаються з 09 години 25</w:t>
            </w:r>
            <w:r w:rsidRPr="00D16639">
              <w:rPr>
                <w:sz w:val="28"/>
                <w:szCs w:val="28"/>
              </w:rPr>
              <w:t xml:space="preserve"> жовтня 2019 рок</w:t>
            </w:r>
            <w:r w:rsidR="00DF74B2">
              <w:rPr>
                <w:sz w:val="28"/>
                <w:szCs w:val="28"/>
              </w:rPr>
              <w:t>у до 18 години 03 листопада</w:t>
            </w:r>
            <w:r w:rsidRPr="00D16639">
              <w:rPr>
                <w:sz w:val="28"/>
                <w:szCs w:val="28"/>
              </w:rPr>
              <w:t xml:space="preserve"> 2019 року за адресою: вул. Брацлавська,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D16639">
                <w:rPr>
                  <w:sz w:val="28"/>
                  <w:szCs w:val="28"/>
                </w:rPr>
                <w:t>14, м</w:t>
              </w:r>
            </w:smartTag>
            <w:r w:rsidRPr="00D16639">
              <w:rPr>
                <w:sz w:val="28"/>
                <w:szCs w:val="28"/>
              </w:rPr>
              <w:t>. Вінниця.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На командира взводу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5. Місце, дата та час початку проведення конкурсу: </w:t>
            </w:r>
          </w:p>
          <w:p w:rsidR="00D16639" w:rsidRPr="00D16639" w:rsidRDefault="00D16639" w:rsidP="00A931AA">
            <w:pPr>
              <w:ind w:firstLine="462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Територіального управління Служби судової охорони (</w:t>
            </w:r>
            <w:proofErr w:type="spellStart"/>
            <w:r w:rsidRPr="00D16639">
              <w:rPr>
                <w:sz w:val="28"/>
                <w:szCs w:val="28"/>
              </w:rPr>
              <w:t>м.Вінниця</w:t>
            </w:r>
            <w:proofErr w:type="spellEnd"/>
            <w:r w:rsidRPr="00D16639">
              <w:rPr>
                <w:sz w:val="28"/>
                <w:szCs w:val="28"/>
              </w:rPr>
              <w:t xml:space="preserve">,            </w:t>
            </w:r>
            <w:r w:rsidR="00DF74B2">
              <w:rPr>
                <w:sz w:val="28"/>
                <w:szCs w:val="28"/>
              </w:rPr>
              <w:t xml:space="preserve">    вул. Брацлавська, 14),  06 та 07 листопада</w:t>
            </w:r>
            <w:r w:rsidRPr="00D16639">
              <w:rPr>
                <w:sz w:val="28"/>
                <w:szCs w:val="28"/>
              </w:rPr>
              <w:t xml:space="preserve"> 2019 року о 10.00.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widowControl w:val="0"/>
              <w:tabs>
                <w:tab w:val="left" w:pos="142"/>
              </w:tabs>
              <w:ind w:firstLine="635"/>
              <w:jc w:val="both"/>
              <w:rPr>
                <w:b/>
                <w:snapToGrid w:val="0"/>
                <w:sz w:val="28"/>
                <w:szCs w:val="28"/>
              </w:rPr>
            </w:pPr>
            <w:r w:rsidRPr="00D16639">
              <w:rPr>
                <w:b/>
                <w:snapToGrid w:val="0"/>
                <w:sz w:val="28"/>
                <w:szCs w:val="28"/>
              </w:rPr>
              <w:lastRenderedPageBreak/>
              <w:t xml:space="preserve">6. 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D16639" w:rsidRPr="00D16639" w:rsidRDefault="00D16639" w:rsidP="00A931AA">
            <w:pPr>
              <w:widowControl w:val="0"/>
              <w:tabs>
                <w:tab w:val="left" w:pos="142"/>
              </w:tabs>
              <w:ind w:firstLine="462"/>
              <w:jc w:val="both"/>
              <w:rPr>
                <w:b/>
                <w:snapToGrid w:val="0"/>
                <w:sz w:val="28"/>
                <w:szCs w:val="28"/>
              </w:rPr>
            </w:pPr>
            <w:proofErr w:type="spellStart"/>
            <w:r w:rsidRPr="00D16639">
              <w:rPr>
                <w:sz w:val="28"/>
                <w:szCs w:val="28"/>
              </w:rPr>
              <w:t>Євчук</w:t>
            </w:r>
            <w:proofErr w:type="spellEnd"/>
            <w:r w:rsidRPr="00D16639">
              <w:rPr>
                <w:sz w:val="28"/>
                <w:szCs w:val="28"/>
              </w:rPr>
              <w:t xml:space="preserve"> Віта Володимирівна, (096) 015-37-37, </w:t>
            </w:r>
            <w:hyperlink r:id="rId7" w:history="1">
              <w:r w:rsidRPr="00D16639">
                <w:rPr>
                  <w:rStyle w:val="a6"/>
                  <w:b/>
                  <w:sz w:val="28"/>
                  <w:szCs w:val="28"/>
                  <w:lang w:val="en-US"/>
                </w:rPr>
                <w:t>sokyran</w:t>
              </w:r>
              <w:r w:rsidRPr="00D16639">
                <w:rPr>
                  <w:rStyle w:val="a6"/>
                  <w:b/>
                  <w:sz w:val="28"/>
                  <w:szCs w:val="28"/>
                </w:rPr>
                <w:t>@sso.court.gov.ua</w:t>
              </w:r>
            </w:hyperlink>
            <w:r w:rsidRPr="00D16639">
              <w:rPr>
                <w:sz w:val="28"/>
                <w:szCs w:val="28"/>
              </w:rPr>
              <w:t>.</w:t>
            </w:r>
          </w:p>
        </w:tc>
      </w:tr>
      <w:tr w:rsidR="00D16639" w:rsidRPr="00D16639" w:rsidTr="00A931AA">
        <w:trPr>
          <w:trHeight w:val="191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D16639" w:rsidRPr="00D16639" w:rsidTr="00A931AA">
        <w:trPr>
          <w:trHeight w:val="408"/>
        </w:trPr>
        <w:tc>
          <w:tcPr>
            <w:tcW w:w="4032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повинен мати ступінь  освіти молодший спеціаліст, бакалавр.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32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мати стаж роботи в правоохоронних органах або військових формуваннях не менше                    5 років;</w:t>
            </w:r>
          </w:p>
        </w:tc>
      </w:tr>
      <w:tr w:rsidR="00D16639" w:rsidRPr="00D16639" w:rsidTr="00A931AA">
        <w:trPr>
          <w:trHeight w:val="408"/>
        </w:trPr>
        <w:tc>
          <w:tcPr>
            <w:tcW w:w="4032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досвід роботи в  державних правоохоронних органах або військових формуваннях на керівних посадах – не менше 3 років.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32" w:type="dxa"/>
            <w:gridSpan w:val="2"/>
          </w:tcPr>
          <w:p w:rsidR="00D16639" w:rsidRPr="00D16639" w:rsidRDefault="00D16639" w:rsidP="00A931AA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D16639" w:rsidRPr="00D16639" w:rsidRDefault="00D16639" w:rsidP="00A931A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стратегічне планування;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багатофункціональність;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ведення ділових переговорів;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досягнення кінцевих результатів.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гнучкість;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проникливість.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організація роботи та контроль;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управління людськими ресурсами;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вміння мотивувати підлеглих працівників.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 </w:t>
            </w: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системність;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самоорганізація та саморозвиток;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політична нейтральність.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lastRenderedPageBreak/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>знання:</w:t>
            </w:r>
          </w:p>
          <w:p w:rsidR="00D16639" w:rsidRPr="00D16639" w:rsidRDefault="00D16639" w:rsidP="00A931AA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D16639" w:rsidRPr="00D16639" w:rsidRDefault="00D16639" w:rsidP="00A931AA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D16639" w:rsidRPr="00D16639" w:rsidRDefault="00D16639" w:rsidP="00A931AA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D16639" w:rsidRPr="00D16639" w:rsidRDefault="00D16639" w:rsidP="00A931AA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D16639" w:rsidRPr="00D16639" w:rsidRDefault="00D16639" w:rsidP="00A931AA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DF74B2" w:rsidRDefault="00DF74B2" w:rsidP="00D16639">
      <w:pPr>
        <w:jc w:val="both"/>
        <w:rPr>
          <w:sz w:val="28"/>
          <w:szCs w:val="28"/>
        </w:rPr>
      </w:pPr>
    </w:p>
    <w:p w:rsidR="00DF74B2" w:rsidRDefault="00DF74B2" w:rsidP="00D16639">
      <w:pPr>
        <w:jc w:val="both"/>
        <w:rPr>
          <w:sz w:val="28"/>
          <w:szCs w:val="28"/>
        </w:rPr>
      </w:pPr>
    </w:p>
    <w:p w:rsidR="00DF74B2" w:rsidRDefault="00DF74B2" w:rsidP="00D16639">
      <w:pPr>
        <w:jc w:val="both"/>
        <w:rPr>
          <w:sz w:val="28"/>
          <w:szCs w:val="28"/>
        </w:rPr>
      </w:pPr>
    </w:p>
    <w:p w:rsidR="00D16639" w:rsidRPr="00D16639" w:rsidRDefault="00D16639" w:rsidP="00D16639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743568" w:rsidRDefault="00743568" w:rsidP="00A931AA">
      <w:pPr>
        <w:ind w:left="5812"/>
        <w:rPr>
          <w:b/>
          <w:sz w:val="28"/>
          <w:szCs w:val="28"/>
        </w:rPr>
      </w:pPr>
    </w:p>
    <w:p w:rsidR="00743568" w:rsidRDefault="00743568" w:rsidP="00A931AA">
      <w:pPr>
        <w:ind w:left="5812"/>
        <w:rPr>
          <w:b/>
          <w:sz w:val="28"/>
          <w:szCs w:val="28"/>
        </w:rPr>
      </w:pPr>
    </w:p>
    <w:p w:rsidR="00A931AA" w:rsidRPr="00D16639" w:rsidRDefault="00A931AA" w:rsidP="00A931AA">
      <w:pPr>
        <w:ind w:left="5812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lastRenderedPageBreak/>
        <w:t>ЗАТВЕРДЖЕНО</w:t>
      </w:r>
    </w:p>
    <w:p w:rsidR="00A931AA" w:rsidRPr="00D16639" w:rsidRDefault="00A931AA" w:rsidP="00A931AA">
      <w:pPr>
        <w:ind w:left="5812"/>
        <w:rPr>
          <w:sz w:val="28"/>
          <w:szCs w:val="28"/>
        </w:rPr>
      </w:pPr>
      <w:r w:rsidRPr="00D16639">
        <w:rPr>
          <w:sz w:val="28"/>
          <w:szCs w:val="28"/>
        </w:rPr>
        <w:t xml:space="preserve">Наказ начальника Територіального управління  Служби судової охорони у Вінницькій області </w:t>
      </w:r>
    </w:p>
    <w:p w:rsidR="00A931AA" w:rsidRPr="00D16639" w:rsidRDefault="00A931AA" w:rsidP="00A931AA">
      <w:pPr>
        <w:ind w:left="5812"/>
        <w:rPr>
          <w:sz w:val="28"/>
          <w:szCs w:val="28"/>
        </w:rPr>
      </w:pPr>
      <w:r>
        <w:rPr>
          <w:sz w:val="28"/>
          <w:szCs w:val="28"/>
        </w:rPr>
        <w:t>від 24.10.2019 №  44</w:t>
      </w:r>
    </w:p>
    <w:p w:rsidR="00A931AA" w:rsidRPr="00D16639" w:rsidRDefault="00A931AA" w:rsidP="00A931AA">
      <w:pPr>
        <w:jc w:val="center"/>
        <w:rPr>
          <w:b/>
          <w:sz w:val="28"/>
          <w:szCs w:val="28"/>
        </w:rPr>
      </w:pPr>
    </w:p>
    <w:p w:rsidR="00A931AA" w:rsidRPr="00D16639" w:rsidRDefault="00A931AA" w:rsidP="00A931AA">
      <w:pPr>
        <w:jc w:val="center"/>
        <w:rPr>
          <w:b/>
          <w:sz w:val="28"/>
          <w:szCs w:val="28"/>
        </w:rPr>
      </w:pPr>
    </w:p>
    <w:p w:rsidR="00A931AA" w:rsidRPr="00D16639" w:rsidRDefault="00A931AA" w:rsidP="00A931AA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УМОВИ</w:t>
      </w:r>
    </w:p>
    <w:p w:rsidR="00A931AA" w:rsidRPr="00D16639" w:rsidRDefault="00A931AA" w:rsidP="00A931AA">
      <w:pPr>
        <w:jc w:val="center"/>
        <w:rPr>
          <w:b/>
          <w:color w:val="000000" w:themeColor="text1"/>
          <w:sz w:val="28"/>
          <w:szCs w:val="28"/>
        </w:rPr>
      </w:pPr>
      <w:r w:rsidRPr="00D16639">
        <w:rPr>
          <w:b/>
          <w:color w:val="000000" w:themeColor="text1"/>
          <w:sz w:val="28"/>
          <w:szCs w:val="28"/>
        </w:rPr>
        <w:t>проведення конкурсу на зайняття вакантної посади</w:t>
      </w:r>
    </w:p>
    <w:p w:rsidR="00A931AA" w:rsidRPr="00D16639" w:rsidRDefault="00A931AA" w:rsidP="00A931AA">
      <w:pPr>
        <w:jc w:val="center"/>
        <w:rPr>
          <w:b/>
          <w:color w:val="000000" w:themeColor="text1"/>
          <w:sz w:val="28"/>
          <w:szCs w:val="28"/>
        </w:rPr>
      </w:pPr>
      <w:r w:rsidRPr="00D16639">
        <w:rPr>
          <w:b/>
          <w:color w:val="000000" w:themeColor="text1"/>
          <w:sz w:val="28"/>
          <w:szCs w:val="28"/>
        </w:rPr>
        <w:t xml:space="preserve">командира </w:t>
      </w:r>
      <w:r>
        <w:rPr>
          <w:b/>
          <w:color w:val="000000" w:themeColor="text1"/>
          <w:sz w:val="28"/>
          <w:szCs w:val="28"/>
        </w:rPr>
        <w:t xml:space="preserve">4 </w:t>
      </w:r>
      <w:r w:rsidRPr="00D16639">
        <w:rPr>
          <w:b/>
          <w:color w:val="000000" w:themeColor="text1"/>
          <w:sz w:val="28"/>
          <w:szCs w:val="28"/>
        </w:rPr>
        <w:t xml:space="preserve">взводу охорони підрозділу охорони </w:t>
      </w:r>
      <w:r>
        <w:rPr>
          <w:b/>
          <w:color w:val="000000" w:themeColor="text1"/>
          <w:sz w:val="28"/>
          <w:szCs w:val="28"/>
        </w:rPr>
        <w:t>(Вінницька область)</w:t>
      </w:r>
    </w:p>
    <w:p w:rsidR="00A931AA" w:rsidRPr="00D16639" w:rsidRDefault="00A931AA" w:rsidP="00A931AA">
      <w:pPr>
        <w:jc w:val="center"/>
        <w:rPr>
          <w:b/>
          <w:color w:val="000000" w:themeColor="text1"/>
          <w:sz w:val="28"/>
          <w:szCs w:val="28"/>
        </w:rPr>
      </w:pPr>
      <w:r w:rsidRPr="00D16639">
        <w:rPr>
          <w:b/>
          <w:color w:val="000000" w:themeColor="text1"/>
          <w:sz w:val="28"/>
          <w:szCs w:val="28"/>
        </w:rPr>
        <w:t>(з обслуговування об’єкт</w:t>
      </w:r>
      <w:r>
        <w:rPr>
          <w:b/>
          <w:color w:val="000000" w:themeColor="text1"/>
          <w:sz w:val="28"/>
          <w:szCs w:val="28"/>
        </w:rPr>
        <w:t xml:space="preserve">ів системи правосуддя </w:t>
      </w:r>
      <w:proofErr w:type="spellStart"/>
      <w:r>
        <w:rPr>
          <w:b/>
          <w:color w:val="000000" w:themeColor="text1"/>
          <w:sz w:val="28"/>
          <w:szCs w:val="28"/>
        </w:rPr>
        <w:t>Липовецького</w:t>
      </w:r>
      <w:proofErr w:type="spellEnd"/>
      <w:r>
        <w:rPr>
          <w:b/>
          <w:color w:val="000000" w:themeColor="text1"/>
          <w:sz w:val="28"/>
          <w:szCs w:val="28"/>
        </w:rPr>
        <w:t xml:space="preserve">, </w:t>
      </w:r>
      <w:proofErr w:type="spellStart"/>
      <w:r>
        <w:rPr>
          <w:b/>
          <w:color w:val="000000" w:themeColor="text1"/>
          <w:sz w:val="28"/>
          <w:szCs w:val="28"/>
        </w:rPr>
        <w:t>Погребищенського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та </w:t>
      </w:r>
      <w:proofErr w:type="spellStart"/>
      <w:r>
        <w:rPr>
          <w:b/>
          <w:color w:val="000000" w:themeColor="text1"/>
          <w:sz w:val="28"/>
          <w:szCs w:val="28"/>
        </w:rPr>
        <w:t>Оратівського</w:t>
      </w:r>
      <w:proofErr w:type="spellEnd"/>
      <w:r w:rsidRPr="00D16639">
        <w:rPr>
          <w:b/>
          <w:color w:val="000000" w:themeColor="text1"/>
          <w:sz w:val="28"/>
          <w:szCs w:val="28"/>
        </w:rPr>
        <w:t xml:space="preserve"> районів)</w:t>
      </w:r>
    </w:p>
    <w:p w:rsidR="00A931AA" w:rsidRPr="00D16639" w:rsidRDefault="00A931AA" w:rsidP="00A931AA">
      <w:pPr>
        <w:jc w:val="both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A931AA" w:rsidRPr="00D16639" w:rsidTr="00A931AA">
        <w:trPr>
          <w:trHeight w:val="408"/>
        </w:trPr>
        <w:tc>
          <w:tcPr>
            <w:tcW w:w="9768" w:type="dxa"/>
            <w:gridSpan w:val="3"/>
          </w:tcPr>
          <w:p w:rsidR="00A931AA" w:rsidRPr="00D16639" w:rsidRDefault="00A931AA" w:rsidP="00A931AA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Загальні умови</w:t>
            </w:r>
          </w:p>
          <w:p w:rsidR="00A931AA" w:rsidRPr="00D16639" w:rsidRDefault="00A931AA" w:rsidP="00A931AA">
            <w:pPr>
              <w:jc w:val="center"/>
              <w:rPr>
                <w:sz w:val="28"/>
                <w:szCs w:val="28"/>
              </w:rPr>
            </w:pPr>
          </w:p>
        </w:tc>
      </w:tr>
      <w:tr w:rsidR="00A931AA" w:rsidRPr="00D16639" w:rsidTr="00A931AA">
        <w:trPr>
          <w:trHeight w:val="1076"/>
        </w:trPr>
        <w:tc>
          <w:tcPr>
            <w:tcW w:w="9768" w:type="dxa"/>
            <w:gridSpan w:val="3"/>
          </w:tcPr>
          <w:p w:rsidR="00CF1FA6" w:rsidRPr="00D16639" w:rsidRDefault="00A931AA" w:rsidP="00CF1FA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6639">
              <w:rPr>
                <w:b/>
                <w:color w:val="000000" w:themeColor="text1"/>
                <w:sz w:val="28"/>
                <w:szCs w:val="28"/>
              </w:rPr>
              <w:t>1. Основні повноваження командира взводу охорони підрозділу охорони Територіального управління Служби судової охорони у Вінницькій області (з обслуговування об’єкт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ів системи правосуддя </w:t>
            </w:r>
            <w:proofErr w:type="spellStart"/>
            <w:r w:rsidR="00CF1FA6">
              <w:rPr>
                <w:b/>
                <w:color w:val="000000" w:themeColor="text1"/>
                <w:sz w:val="28"/>
                <w:szCs w:val="28"/>
              </w:rPr>
              <w:t>Липовецького</w:t>
            </w:r>
            <w:proofErr w:type="spellEnd"/>
            <w:r w:rsidR="00CF1FA6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CF1FA6">
              <w:rPr>
                <w:b/>
                <w:color w:val="000000" w:themeColor="text1"/>
                <w:sz w:val="28"/>
                <w:szCs w:val="28"/>
              </w:rPr>
              <w:t>Погребищенського</w:t>
            </w:r>
            <w:proofErr w:type="spellEnd"/>
            <w:r w:rsidR="00CF1FA6">
              <w:rPr>
                <w:b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="00CF1FA6">
              <w:rPr>
                <w:b/>
                <w:color w:val="000000" w:themeColor="text1"/>
                <w:sz w:val="28"/>
                <w:szCs w:val="28"/>
              </w:rPr>
              <w:t>Оратівського</w:t>
            </w:r>
            <w:proofErr w:type="spellEnd"/>
            <w:r w:rsidR="00CF1FA6" w:rsidRPr="00D16639">
              <w:rPr>
                <w:b/>
                <w:color w:val="000000" w:themeColor="text1"/>
                <w:sz w:val="28"/>
                <w:szCs w:val="28"/>
              </w:rPr>
              <w:t xml:space="preserve"> районів)</w:t>
            </w:r>
            <w:r w:rsidR="00B97DBA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A931AA" w:rsidRPr="00D16639" w:rsidRDefault="00A931AA" w:rsidP="00A931AA">
            <w:pPr>
              <w:tabs>
                <w:tab w:val="left" w:pos="322"/>
              </w:tabs>
              <w:ind w:firstLine="746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931AA" w:rsidRPr="00D16639" w:rsidTr="00A931AA">
        <w:trPr>
          <w:trHeight w:val="3941"/>
        </w:trPr>
        <w:tc>
          <w:tcPr>
            <w:tcW w:w="9768" w:type="dxa"/>
            <w:gridSpan w:val="3"/>
          </w:tcPr>
          <w:p w:rsidR="00A931AA" w:rsidRPr="00D16639" w:rsidRDefault="00A931AA" w:rsidP="00A931AA">
            <w:pPr>
              <w:ind w:firstLine="777"/>
              <w:jc w:val="both"/>
              <w:rPr>
                <w:color w:val="000000" w:themeColor="text1"/>
                <w:sz w:val="28"/>
                <w:szCs w:val="28"/>
              </w:rPr>
            </w:pPr>
            <w:r w:rsidRPr="00D16639">
              <w:rPr>
                <w:color w:val="000000" w:themeColor="text1"/>
                <w:sz w:val="28"/>
                <w:szCs w:val="28"/>
              </w:rPr>
              <w:t>1) здійснює заходи з організації та контролю за забезпеченням  несення служби нарядами в державних органах системи правосуддя</w:t>
            </w:r>
            <w:r w:rsidRPr="00D16639">
              <w:rPr>
                <w:noProof/>
                <w:color w:val="000000" w:themeColor="text1"/>
                <w:sz w:val="28"/>
                <w:szCs w:val="28"/>
              </w:rPr>
              <w:t>;</w:t>
            </w:r>
          </w:p>
          <w:p w:rsidR="00A931AA" w:rsidRPr="00D16639" w:rsidRDefault="00A931AA" w:rsidP="00A931AA">
            <w:pPr>
              <w:ind w:firstLine="777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D16639">
              <w:rPr>
                <w:noProof/>
                <w:color w:val="000000" w:themeColor="text1"/>
                <w:sz w:val="28"/>
                <w:szCs w:val="28"/>
              </w:rPr>
              <w:t xml:space="preserve">2) організовує поточну організаційно-виконавчу роботу взводу  по забезпеченню несення служби; </w:t>
            </w:r>
          </w:p>
          <w:p w:rsidR="00A931AA" w:rsidRPr="00D16639" w:rsidRDefault="00A931AA" w:rsidP="00A931AA">
            <w:pPr>
              <w:ind w:firstLine="777"/>
              <w:jc w:val="both"/>
              <w:rPr>
                <w:color w:val="000000" w:themeColor="text1"/>
                <w:sz w:val="28"/>
                <w:szCs w:val="28"/>
              </w:rPr>
            </w:pPr>
            <w:r w:rsidRPr="00D16639">
              <w:rPr>
                <w:noProof/>
                <w:color w:val="000000" w:themeColor="text1"/>
                <w:sz w:val="28"/>
                <w:szCs w:val="28"/>
              </w:rPr>
              <w:t xml:space="preserve">3) </w:t>
            </w:r>
            <w:r w:rsidRPr="00D16639">
              <w:rPr>
                <w:color w:val="000000" w:themeColor="text1"/>
                <w:sz w:val="28"/>
                <w:szCs w:val="28"/>
              </w:rPr>
              <w:t xml:space="preserve">здійснює проведення інструктажу наряду, який заступає на службу, перевіряє зовнішній вигляд співробітників та екіпірування ; </w:t>
            </w:r>
          </w:p>
          <w:p w:rsidR="00A931AA" w:rsidRPr="00D16639" w:rsidRDefault="00A931AA" w:rsidP="00A931AA">
            <w:pPr>
              <w:ind w:firstLine="777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D16639">
              <w:rPr>
                <w:noProof/>
                <w:color w:val="000000" w:themeColor="text1"/>
                <w:sz w:val="28"/>
                <w:szCs w:val="28"/>
              </w:rPr>
              <w:t>4)  принеобхідності заступає на охорону об'єкту та охорону громадського порядку в суді;</w:t>
            </w:r>
          </w:p>
          <w:p w:rsidR="00A931AA" w:rsidRPr="00D16639" w:rsidRDefault="00A931AA" w:rsidP="00A931AA">
            <w:pPr>
              <w:tabs>
                <w:tab w:val="left" w:pos="266"/>
              </w:tabs>
              <w:ind w:firstLine="777"/>
              <w:jc w:val="both"/>
              <w:rPr>
                <w:color w:val="000000" w:themeColor="text1"/>
                <w:sz w:val="28"/>
                <w:szCs w:val="28"/>
              </w:rPr>
            </w:pPr>
            <w:r w:rsidRPr="00D16639">
              <w:rPr>
                <w:color w:val="000000" w:themeColor="text1"/>
                <w:sz w:val="28"/>
                <w:szCs w:val="28"/>
              </w:rPr>
              <w:t>5) здійснює перевірку знань нарядів функціональних обов'язків, порядок несення служби, особливості розташування об'єктів охорони, вразливі для нападу місця та належним чином забезпечувати охорону об'єктів;</w:t>
            </w:r>
          </w:p>
          <w:p w:rsidR="00A931AA" w:rsidRPr="00D16639" w:rsidRDefault="00A931AA" w:rsidP="00A931AA">
            <w:pPr>
              <w:tabs>
                <w:tab w:val="left" w:pos="266"/>
              </w:tabs>
              <w:ind w:firstLine="46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931AA" w:rsidRPr="00D16639" w:rsidTr="00A931AA">
        <w:trPr>
          <w:trHeight w:val="408"/>
        </w:trPr>
        <w:tc>
          <w:tcPr>
            <w:tcW w:w="9768" w:type="dxa"/>
            <w:gridSpan w:val="3"/>
          </w:tcPr>
          <w:p w:rsidR="00A931AA" w:rsidRPr="00D16639" w:rsidRDefault="00A931AA" w:rsidP="00A931AA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2. Умови оплати праці:</w:t>
            </w:r>
          </w:p>
        </w:tc>
      </w:tr>
      <w:tr w:rsidR="00A931AA" w:rsidRPr="00D16639" w:rsidTr="00A931AA">
        <w:trPr>
          <w:trHeight w:val="408"/>
        </w:trPr>
        <w:tc>
          <w:tcPr>
            <w:tcW w:w="9768" w:type="dxa"/>
            <w:gridSpan w:val="3"/>
          </w:tcPr>
          <w:p w:rsidR="00A931AA" w:rsidRPr="00D16639" w:rsidRDefault="00A931AA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1) посадовий оклад – </w:t>
            </w:r>
            <w:r w:rsidRPr="00D16639">
              <w:rPr>
                <w:noProof/>
                <w:sz w:val="28"/>
                <w:szCs w:val="28"/>
              </w:rPr>
              <w:t>3440,00 гривень відповідно до постанови Кабінету Міністрів України від 03 квітня 2019 року</w:t>
            </w:r>
            <w:r w:rsidRPr="00D16639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охорони»;</w:t>
            </w:r>
          </w:p>
        </w:tc>
      </w:tr>
      <w:tr w:rsidR="00A931AA" w:rsidRPr="00D16639" w:rsidTr="00A931AA">
        <w:trPr>
          <w:trHeight w:val="408"/>
        </w:trPr>
        <w:tc>
          <w:tcPr>
            <w:tcW w:w="9768" w:type="dxa"/>
            <w:gridSpan w:val="3"/>
          </w:tcPr>
          <w:p w:rsidR="00A931AA" w:rsidRPr="00D16639" w:rsidRDefault="00A931AA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A931AA" w:rsidRPr="00D16639" w:rsidRDefault="00A931AA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A931AA" w:rsidRPr="00D16639" w:rsidTr="00A931AA">
        <w:trPr>
          <w:trHeight w:val="408"/>
        </w:trPr>
        <w:tc>
          <w:tcPr>
            <w:tcW w:w="9768" w:type="dxa"/>
            <w:gridSpan w:val="3"/>
          </w:tcPr>
          <w:p w:rsidR="00A931AA" w:rsidRPr="00D16639" w:rsidRDefault="00A931AA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  <w:lang w:eastAsia="uk-UA"/>
              </w:rPr>
              <w:lastRenderedPageBreak/>
              <w:t>3. Інформація про строковість чи безстроковість призначення на посаду:</w:t>
            </w:r>
            <w:r w:rsidRPr="00D16639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A931AA" w:rsidRPr="00D16639" w:rsidTr="00A931AA">
        <w:trPr>
          <w:trHeight w:val="408"/>
        </w:trPr>
        <w:tc>
          <w:tcPr>
            <w:tcW w:w="9768" w:type="dxa"/>
            <w:gridSpan w:val="3"/>
          </w:tcPr>
          <w:p w:rsidR="00A931AA" w:rsidRPr="00D16639" w:rsidRDefault="00A931AA" w:rsidP="00A931AA">
            <w:pPr>
              <w:ind w:firstLine="462"/>
              <w:jc w:val="both"/>
              <w:rPr>
                <w:sz w:val="28"/>
                <w:szCs w:val="28"/>
                <w:lang w:eastAsia="uk-UA"/>
              </w:rPr>
            </w:pPr>
            <w:r w:rsidRPr="00D16639">
              <w:rPr>
                <w:sz w:val="28"/>
                <w:szCs w:val="28"/>
                <w:lang w:eastAsia="uk-UA"/>
              </w:rPr>
              <w:t>безстроково.</w:t>
            </w:r>
          </w:p>
        </w:tc>
      </w:tr>
      <w:tr w:rsidR="00A931AA" w:rsidRPr="00D16639" w:rsidTr="00A931AA">
        <w:trPr>
          <w:trHeight w:val="408"/>
        </w:trPr>
        <w:tc>
          <w:tcPr>
            <w:tcW w:w="9768" w:type="dxa"/>
            <w:gridSpan w:val="3"/>
          </w:tcPr>
          <w:p w:rsidR="00A931AA" w:rsidRPr="00D16639" w:rsidRDefault="00A931AA" w:rsidP="00A931AA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4. Перелік документів, необхідних для участі в конкурсі та строк їх подання:</w:t>
            </w:r>
          </w:p>
        </w:tc>
      </w:tr>
      <w:tr w:rsidR="00A931AA" w:rsidRPr="00D16639" w:rsidTr="00A931AA">
        <w:trPr>
          <w:trHeight w:val="408"/>
        </w:trPr>
        <w:tc>
          <w:tcPr>
            <w:tcW w:w="9768" w:type="dxa"/>
            <w:gridSpan w:val="3"/>
          </w:tcPr>
          <w:p w:rsidR="00A931AA" w:rsidRPr="00D16639" w:rsidRDefault="00A931AA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A931AA" w:rsidRPr="00D16639" w:rsidRDefault="00A931AA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копія паспорта громадянина України;</w:t>
            </w:r>
          </w:p>
          <w:p w:rsidR="00A931AA" w:rsidRPr="00D16639" w:rsidRDefault="00A931AA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3) копії (копії) документа (документів) про освіту;</w:t>
            </w:r>
          </w:p>
          <w:p w:rsidR="00A931AA" w:rsidRPr="00D16639" w:rsidRDefault="00A931AA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4) заповнена особова картка визначеного зразка, автобіографія, фотокартка розміром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16639">
                <w:rPr>
                  <w:sz w:val="28"/>
                  <w:szCs w:val="28"/>
                </w:rPr>
                <w:t>40 мм</w:t>
              </w:r>
            </w:smartTag>
            <w:r w:rsidRPr="00D16639">
              <w:rPr>
                <w:sz w:val="28"/>
                <w:szCs w:val="28"/>
              </w:rPr>
              <w:t>;</w:t>
            </w:r>
          </w:p>
          <w:p w:rsidR="00A931AA" w:rsidRPr="00D16639" w:rsidRDefault="00A931AA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A931AA" w:rsidRPr="00D16639" w:rsidRDefault="00A931AA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6) копія трудової книжки (за наявності);</w:t>
            </w:r>
          </w:p>
          <w:p w:rsidR="00A931AA" w:rsidRPr="00D16639" w:rsidRDefault="00A931AA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A931AA" w:rsidRPr="00D16639" w:rsidRDefault="00A931AA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A931AA" w:rsidRPr="00D16639" w:rsidRDefault="00A931AA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9) сертифікати нарколога та психолога.</w:t>
            </w:r>
          </w:p>
          <w:p w:rsidR="00A931AA" w:rsidRPr="00D16639" w:rsidRDefault="00A931AA" w:rsidP="00A931AA">
            <w:pPr>
              <w:ind w:firstLine="462"/>
              <w:jc w:val="both"/>
              <w:rPr>
                <w:sz w:val="28"/>
                <w:szCs w:val="28"/>
              </w:rPr>
            </w:pPr>
          </w:p>
          <w:p w:rsidR="00A931AA" w:rsidRPr="00D16639" w:rsidRDefault="00A931AA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A931AA" w:rsidRPr="00D16639" w:rsidTr="00A931AA">
        <w:trPr>
          <w:trHeight w:val="408"/>
        </w:trPr>
        <w:tc>
          <w:tcPr>
            <w:tcW w:w="9768" w:type="dxa"/>
            <w:gridSpan w:val="3"/>
          </w:tcPr>
          <w:p w:rsidR="00A931AA" w:rsidRPr="00D16639" w:rsidRDefault="00A931AA" w:rsidP="00A931AA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A931AA" w:rsidRPr="00D16639" w:rsidTr="00A931AA">
        <w:trPr>
          <w:trHeight w:val="408"/>
        </w:trPr>
        <w:tc>
          <w:tcPr>
            <w:tcW w:w="9768" w:type="dxa"/>
            <w:gridSpan w:val="3"/>
          </w:tcPr>
          <w:p w:rsidR="00A931AA" w:rsidRPr="00D16639" w:rsidRDefault="00A931AA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Доку</w:t>
            </w:r>
            <w:r>
              <w:rPr>
                <w:sz w:val="28"/>
                <w:szCs w:val="28"/>
              </w:rPr>
              <w:t>менти приймаються з 09 години 25</w:t>
            </w:r>
            <w:r w:rsidRPr="00D16639">
              <w:rPr>
                <w:sz w:val="28"/>
                <w:szCs w:val="28"/>
              </w:rPr>
              <w:t xml:space="preserve"> жовтня 2019 рок</w:t>
            </w:r>
            <w:r>
              <w:rPr>
                <w:sz w:val="28"/>
                <w:szCs w:val="28"/>
              </w:rPr>
              <w:t>у до 18 години 03 листопада</w:t>
            </w:r>
            <w:r w:rsidRPr="00D16639">
              <w:rPr>
                <w:sz w:val="28"/>
                <w:szCs w:val="28"/>
              </w:rPr>
              <w:t xml:space="preserve"> 2019 року за адресою: вул. Брацлавська,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D16639">
                <w:rPr>
                  <w:sz w:val="28"/>
                  <w:szCs w:val="28"/>
                </w:rPr>
                <w:t>14, м</w:t>
              </w:r>
            </w:smartTag>
            <w:r w:rsidRPr="00D16639">
              <w:rPr>
                <w:sz w:val="28"/>
                <w:szCs w:val="28"/>
              </w:rPr>
              <w:t>. Вінниця.</w:t>
            </w:r>
          </w:p>
        </w:tc>
      </w:tr>
      <w:tr w:rsidR="00A931AA" w:rsidRPr="00D16639" w:rsidTr="00A931AA">
        <w:trPr>
          <w:trHeight w:val="408"/>
        </w:trPr>
        <w:tc>
          <w:tcPr>
            <w:tcW w:w="9768" w:type="dxa"/>
            <w:gridSpan w:val="3"/>
          </w:tcPr>
          <w:p w:rsidR="00A931AA" w:rsidRPr="00D16639" w:rsidRDefault="00A931AA" w:rsidP="00A931A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931AA" w:rsidRPr="00D16639" w:rsidTr="00A931AA">
        <w:trPr>
          <w:trHeight w:val="408"/>
        </w:trPr>
        <w:tc>
          <w:tcPr>
            <w:tcW w:w="9768" w:type="dxa"/>
            <w:gridSpan w:val="3"/>
          </w:tcPr>
          <w:p w:rsidR="00A931AA" w:rsidRPr="00D16639" w:rsidRDefault="00A931AA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На командира взводу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A931AA" w:rsidRPr="00D16639" w:rsidTr="00A931AA">
        <w:trPr>
          <w:trHeight w:val="408"/>
        </w:trPr>
        <w:tc>
          <w:tcPr>
            <w:tcW w:w="9768" w:type="dxa"/>
            <w:gridSpan w:val="3"/>
          </w:tcPr>
          <w:p w:rsidR="00A931AA" w:rsidRPr="00D16639" w:rsidRDefault="00A931AA" w:rsidP="00A931A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931AA" w:rsidRPr="00D16639" w:rsidTr="00A931AA">
        <w:trPr>
          <w:trHeight w:val="408"/>
        </w:trPr>
        <w:tc>
          <w:tcPr>
            <w:tcW w:w="9768" w:type="dxa"/>
            <w:gridSpan w:val="3"/>
          </w:tcPr>
          <w:p w:rsidR="00A931AA" w:rsidRPr="00D16639" w:rsidRDefault="00A931AA" w:rsidP="00A931AA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5. Місце, дата та час початку проведення конкурсу: </w:t>
            </w:r>
          </w:p>
          <w:p w:rsidR="00A931AA" w:rsidRPr="00D16639" w:rsidRDefault="00A931AA" w:rsidP="00A931AA">
            <w:pPr>
              <w:ind w:firstLine="462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Територіального управління Служби судової охорони (</w:t>
            </w:r>
            <w:proofErr w:type="spellStart"/>
            <w:r w:rsidRPr="00D16639">
              <w:rPr>
                <w:sz w:val="28"/>
                <w:szCs w:val="28"/>
              </w:rPr>
              <w:t>м.Вінниця</w:t>
            </w:r>
            <w:proofErr w:type="spellEnd"/>
            <w:r w:rsidRPr="00D16639">
              <w:rPr>
                <w:sz w:val="28"/>
                <w:szCs w:val="28"/>
              </w:rPr>
              <w:t xml:space="preserve">,            </w:t>
            </w:r>
            <w:r>
              <w:rPr>
                <w:sz w:val="28"/>
                <w:szCs w:val="28"/>
              </w:rPr>
              <w:t xml:space="preserve">    вул. Брацлавська, 14),  06 та 07 листопада</w:t>
            </w:r>
            <w:r w:rsidRPr="00D16639">
              <w:rPr>
                <w:sz w:val="28"/>
                <w:szCs w:val="28"/>
              </w:rPr>
              <w:t xml:space="preserve"> 2019 року о 10.00.</w:t>
            </w:r>
          </w:p>
        </w:tc>
      </w:tr>
      <w:tr w:rsidR="00A931AA" w:rsidRPr="00D16639" w:rsidTr="00A931AA">
        <w:trPr>
          <w:trHeight w:val="408"/>
        </w:trPr>
        <w:tc>
          <w:tcPr>
            <w:tcW w:w="9768" w:type="dxa"/>
            <w:gridSpan w:val="3"/>
          </w:tcPr>
          <w:p w:rsidR="00A931AA" w:rsidRPr="00D16639" w:rsidRDefault="00A931AA" w:rsidP="00A931AA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A931AA" w:rsidRPr="00D16639" w:rsidTr="00A931AA">
        <w:trPr>
          <w:trHeight w:val="408"/>
        </w:trPr>
        <w:tc>
          <w:tcPr>
            <w:tcW w:w="9768" w:type="dxa"/>
            <w:gridSpan w:val="3"/>
          </w:tcPr>
          <w:p w:rsidR="00A931AA" w:rsidRPr="00D16639" w:rsidRDefault="00A931AA" w:rsidP="00A931AA">
            <w:pPr>
              <w:widowControl w:val="0"/>
              <w:tabs>
                <w:tab w:val="left" w:pos="142"/>
              </w:tabs>
              <w:ind w:firstLine="635"/>
              <w:jc w:val="both"/>
              <w:rPr>
                <w:b/>
                <w:snapToGrid w:val="0"/>
                <w:sz w:val="28"/>
                <w:szCs w:val="28"/>
              </w:rPr>
            </w:pPr>
            <w:r w:rsidRPr="00D16639">
              <w:rPr>
                <w:b/>
                <w:snapToGrid w:val="0"/>
                <w:sz w:val="28"/>
                <w:szCs w:val="28"/>
              </w:rPr>
              <w:lastRenderedPageBreak/>
              <w:t xml:space="preserve">6. 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A931AA" w:rsidRPr="00D16639" w:rsidRDefault="00A931AA" w:rsidP="00A931AA">
            <w:pPr>
              <w:widowControl w:val="0"/>
              <w:tabs>
                <w:tab w:val="left" w:pos="142"/>
              </w:tabs>
              <w:ind w:firstLine="462"/>
              <w:jc w:val="both"/>
              <w:rPr>
                <w:b/>
                <w:snapToGrid w:val="0"/>
                <w:sz w:val="28"/>
                <w:szCs w:val="28"/>
              </w:rPr>
            </w:pPr>
            <w:proofErr w:type="spellStart"/>
            <w:r w:rsidRPr="00D16639">
              <w:rPr>
                <w:sz w:val="28"/>
                <w:szCs w:val="28"/>
              </w:rPr>
              <w:t>Євчук</w:t>
            </w:r>
            <w:proofErr w:type="spellEnd"/>
            <w:r w:rsidRPr="00D16639">
              <w:rPr>
                <w:sz w:val="28"/>
                <w:szCs w:val="28"/>
              </w:rPr>
              <w:t xml:space="preserve"> Віта Володимирівна, (096) 015-37-37, </w:t>
            </w:r>
            <w:hyperlink r:id="rId8" w:history="1">
              <w:r w:rsidRPr="00D16639">
                <w:rPr>
                  <w:rStyle w:val="a6"/>
                  <w:b/>
                  <w:sz w:val="28"/>
                  <w:szCs w:val="28"/>
                  <w:lang w:val="en-US"/>
                </w:rPr>
                <w:t>sokyran</w:t>
              </w:r>
              <w:r w:rsidRPr="00D16639">
                <w:rPr>
                  <w:rStyle w:val="a6"/>
                  <w:b/>
                  <w:sz w:val="28"/>
                  <w:szCs w:val="28"/>
                </w:rPr>
                <w:t>@sso.court.gov.ua</w:t>
              </w:r>
            </w:hyperlink>
            <w:r w:rsidRPr="00D16639">
              <w:rPr>
                <w:sz w:val="28"/>
                <w:szCs w:val="28"/>
              </w:rPr>
              <w:t>.</w:t>
            </w:r>
          </w:p>
        </w:tc>
      </w:tr>
      <w:tr w:rsidR="00A931AA" w:rsidRPr="00D16639" w:rsidTr="00A931AA">
        <w:trPr>
          <w:trHeight w:val="191"/>
        </w:trPr>
        <w:tc>
          <w:tcPr>
            <w:tcW w:w="9768" w:type="dxa"/>
            <w:gridSpan w:val="3"/>
          </w:tcPr>
          <w:p w:rsidR="00A931AA" w:rsidRPr="00D16639" w:rsidRDefault="00A931AA" w:rsidP="00A931A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931AA" w:rsidRPr="00D16639" w:rsidTr="00A931AA">
        <w:trPr>
          <w:trHeight w:val="408"/>
        </w:trPr>
        <w:tc>
          <w:tcPr>
            <w:tcW w:w="9768" w:type="dxa"/>
            <w:gridSpan w:val="3"/>
          </w:tcPr>
          <w:p w:rsidR="00A931AA" w:rsidRPr="00D16639" w:rsidRDefault="00A931AA" w:rsidP="00A931AA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A931AA" w:rsidRPr="00D16639" w:rsidTr="00A931AA">
        <w:trPr>
          <w:trHeight w:val="408"/>
        </w:trPr>
        <w:tc>
          <w:tcPr>
            <w:tcW w:w="4032" w:type="dxa"/>
            <w:gridSpan w:val="2"/>
          </w:tcPr>
          <w:p w:rsidR="00A931AA" w:rsidRPr="00D16639" w:rsidRDefault="00A931AA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A931AA" w:rsidRPr="00D16639" w:rsidRDefault="00A931AA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повинен мати ступінь  освіти молодший спеціаліст, бакалавр.</w:t>
            </w:r>
          </w:p>
          <w:p w:rsidR="00A931AA" w:rsidRPr="00D16639" w:rsidRDefault="00A931AA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A931AA" w:rsidRPr="00D16639" w:rsidTr="00A931AA">
        <w:trPr>
          <w:trHeight w:val="408"/>
        </w:trPr>
        <w:tc>
          <w:tcPr>
            <w:tcW w:w="4032" w:type="dxa"/>
            <w:gridSpan w:val="2"/>
          </w:tcPr>
          <w:p w:rsidR="00A931AA" w:rsidRPr="00D16639" w:rsidRDefault="00A931AA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A931AA" w:rsidRPr="00D16639" w:rsidRDefault="00A931AA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мати стаж роботи в правоохоронних органах або військових формуваннях не менше                    5 років;</w:t>
            </w:r>
          </w:p>
        </w:tc>
      </w:tr>
      <w:tr w:rsidR="00A931AA" w:rsidRPr="00D16639" w:rsidTr="00A931AA">
        <w:trPr>
          <w:trHeight w:val="408"/>
        </w:trPr>
        <w:tc>
          <w:tcPr>
            <w:tcW w:w="4032" w:type="dxa"/>
            <w:gridSpan w:val="2"/>
          </w:tcPr>
          <w:p w:rsidR="00A931AA" w:rsidRPr="00D16639" w:rsidRDefault="00A931AA" w:rsidP="00A93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A931AA" w:rsidRPr="00D16639" w:rsidRDefault="00A931AA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досвід роботи в  державних правоохоронних органах або військових формуваннях на керівних посадах – не менше 3 років.</w:t>
            </w:r>
          </w:p>
          <w:p w:rsidR="00A931AA" w:rsidRPr="00D16639" w:rsidRDefault="00A931AA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A931AA" w:rsidRPr="00D16639" w:rsidTr="00A931AA">
        <w:trPr>
          <w:trHeight w:val="408"/>
        </w:trPr>
        <w:tc>
          <w:tcPr>
            <w:tcW w:w="4032" w:type="dxa"/>
            <w:gridSpan w:val="2"/>
          </w:tcPr>
          <w:p w:rsidR="00A931AA" w:rsidRPr="00D16639" w:rsidRDefault="00A931AA" w:rsidP="00A931AA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A931AA" w:rsidRPr="00D16639" w:rsidRDefault="00A931AA" w:rsidP="00A931A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A931AA" w:rsidRPr="00D16639" w:rsidTr="00A931AA">
        <w:trPr>
          <w:trHeight w:val="408"/>
        </w:trPr>
        <w:tc>
          <w:tcPr>
            <w:tcW w:w="9768" w:type="dxa"/>
            <w:gridSpan w:val="3"/>
          </w:tcPr>
          <w:p w:rsidR="00A931AA" w:rsidRPr="00D16639" w:rsidRDefault="00A931AA" w:rsidP="00A931A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931AA" w:rsidRPr="00D16639" w:rsidTr="00A931AA">
        <w:trPr>
          <w:trHeight w:val="408"/>
        </w:trPr>
        <w:tc>
          <w:tcPr>
            <w:tcW w:w="9768" w:type="dxa"/>
            <w:gridSpan w:val="3"/>
          </w:tcPr>
          <w:p w:rsidR="00A931AA" w:rsidRPr="00D16639" w:rsidRDefault="00A931AA" w:rsidP="00A931A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A931AA" w:rsidRPr="00D16639" w:rsidTr="00A931AA">
        <w:trPr>
          <w:trHeight w:val="408"/>
        </w:trPr>
        <w:tc>
          <w:tcPr>
            <w:tcW w:w="4008" w:type="dxa"/>
          </w:tcPr>
          <w:p w:rsidR="00A931AA" w:rsidRPr="00D16639" w:rsidRDefault="00A931AA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A931AA" w:rsidRPr="00D16639" w:rsidRDefault="00A931AA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A931AA" w:rsidRPr="00D16639" w:rsidRDefault="00A931AA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стратегічне планування;</w:t>
            </w:r>
          </w:p>
          <w:p w:rsidR="00A931AA" w:rsidRPr="00D16639" w:rsidRDefault="00A931AA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багатофункціональність;</w:t>
            </w:r>
          </w:p>
          <w:p w:rsidR="00A931AA" w:rsidRPr="00D16639" w:rsidRDefault="00A931AA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ведення ділових переговорів;</w:t>
            </w:r>
          </w:p>
          <w:p w:rsidR="00A931AA" w:rsidRPr="00D16639" w:rsidRDefault="00A931AA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досягнення кінцевих результатів.</w:t>
            </w:r>
          </w:p>
          <w:p w:rsidR="00A931AA" w:rsidRPr="00D16639" w:rsidRDefault="00A931AA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A931AA" w:rsidRPr="00D16639" w:rsidTr="00A931AA">
        <w:trPr>
          <w:trHeight w:val="408"/>
        </w:trPr>
        <w:tc>
          <w:tcPr>
            <w:tcW w:w="4008" w:type="dxa"/>
          </w:tcPr>
          <w:p w:rsidR="00A931AA" w:rsidRPr="00D16639" w:rsidRDefault="00A931AA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A931AA" w:rsidRPr="00D16639" w:rsidRDefault="00A931AA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ситуаціях.</w:t>
            </w:r>
          </w:p>
          <w:p w:rsidR="00A931AA" w:rsidRPr="00D16639" w:rsidRDefault="00A931AA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A931AA" w:rsidRPr="00D16639" w:rsidTr="00A931AA">
        <w:trPr>
          <w:trHeight w:val="408"/>
        </w:trPr>
        <w:tc>
          <w:tcPr>
            <w:tcW w:w="4008" w:type="dxa"/>
          </w:tcPr>
          <w:p w:rsidR="00A931AA" w:rsidRPr="00D16639" w:rsidRDefault="00A931AA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A931AA" w:rsidRPr="00D16639" w:rsidRDefault="00A931AA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A931AA" w:rsidRPr="00D16639" w:rsidRDefault="00A931AA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гнучкість;</w:t>
            </w:r>
          </w:p>
          <w:p w:rsidR="00A931AA" w:rsidRPr="00D16639" w:rsidRDefault="00A931AA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проникливість.</w:t>
            </w:r>
          </w:p>
          <w:p w:rsidR="00A931AA" w:rsidRPr="00D16639" w:rsidRDefault="00A931AA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A931AA" w:rsidRPr="00D16639" w:rsidTr="00A931AA">
        <w:trPr>
          <w:trHeight w:val="408"/>
        </w:trPr>
        <w:tc>
          <w:tcPr>
            <w:tcW w:w="4008" w:type="dxa"/>
          </w:tcPr>
          <w:p w:rsidR="00A931AA" w:rsidRPr="00D16639" w:rsidRDefault="00A931AA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A931AA" w:rsidRPr="00D16639" w:rsidRDefault="00A931AA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організація роботи та контроль;</w:t>
            </w:r>
          </w:p>
          <w:p w:rsidR="00A931AA" w:rsidRPr="00D16639" w:rsidRDefault="00A931AA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управління людськими ресурсами;</w:t>
            </w:r>
          </w:p>
          <w:p w:rsidR="00A931AA" w:rsidRPr="00D16639" w:rsidRDefault="00A931AA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вміння мотивувати підлеглих працівників.</w:t>
            </w:r>
          </w:p>
          <w:p w:rsidR="00A931AA" w:rsidRPr="00D16639" w:rsidRDefault="00A931AA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 </w:t>
            </w:r>
          </w:p>
        </w:tc>
      </w:tr>
      <w:tr w:rsidR="00A931AA" w:rsidRPr="00D16639" w:rsidTr="00A931AA">
        <w:trPr>
          <w:trHeight w:val="408"/>
        </w:trPr>
        <w:tc>
          <w:tcPr>
            <w:tcW w:w="4008" w:type="dxa"/>
          </w:tcPr>
          <w:p w:rsidR="00A931AA" w:rsidRPr="00D16639" w:rsidRDefault="00A931AA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A931AA" w:rsidRPr="00D16639" w:rsidRDefault="00A931AA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A931AA" w:rsidRPr="00D16639" w:rsidRDefault="00A931AA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системність;</w:t>
            </w:r>
          </w:p>
          <w:p w:rsidR="00A931AA" w:rsidRPr="00D16639" w:rsidRDefault="00A931AA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самоорганізація та саморозвиток;</w:t>
            </w:r>
          </w:p>
          <w:p w:rsidR="00A931AA" w:rsidRPr="00D16639" w:rsidRDefault="00A931AA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політична нейтральність.</w:t>
            </w:r>
          </w:p>
          <w:p w:rsidR="00A931AA" w:rsidRPr="00D16639" w:rsidRDefault="00A931AA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A931AA" w:rsidRPr="00D16639" w:rsidTr="00A931AA">
        <w:trPr>
          <w:trHeight w:val="408"/>
        </w:trPr>
        <w:tc>
          <w:tcPr>
            <w:tcW w:w="4008" w:type="dxa"/>
          </w:tcPr>
          <w:p w:rsidR="00A931AA" w:rsidRPr="00D16639" w:rsidRDefault="00A931AA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lastRenderedPageBreak/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A931AA" w:rsidRPr="00D16639" w:rsidRDefault="00A931AA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A931AA" w:rsidRPr="00D16639" w:rsidRDefault="00A931AA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A931AA" w:rsidRPr="00D16639" w:rsidRDefault="00A931AA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A931AA" w:rsidRPr="00D16639" w:rsidTr="00A931AA">
        <w:trPr>
          <w:trHeight w:val="408"/>
        </w:trPr>
        <w:tc>
          <w:tcPr>
            <w:tcW w:w="4008" w:type="dxa"/>
          </w:tcPr>
          <w:p w:rsidR="00A931AA" w:rsidRPr="00D16639" w:rsidRDefault="00A931AA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A931AA" w:rsidRPr="00D16639" w:rsidRDefault="00A931AA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A931AA" w:rsidRPr="00D16639" w:rsidTr="00A931AA">
        <w:trPr>
          <w:trHeight w:val="408"/>
        </w:trPr>
        <w:tc>
          <w:tcPr>
            <w:tcW w:w="4008" w:type="dxa"/>
          </w:tcPr>
          <w:p w:rsidR="00A931AA" w:rsidRPr="00D16639" w:rsidRDefault="00A931AA" w:rsidP="00A931AA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A931AA" w:rsidRPr="00D16639" w:rsidRDefault="00A931AA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A931AA" w:rsidRPr="00D16639" w:rsidTr="00A931AA">
        <w:trPr>
          <w:trHeight w:val="408"/>
        </w:trPr>
        <w:tc>
          <w:tcPr>
            <w:tcW w:w="9768" w:type="dxa"/>
            <w:gridSpan w:val="3"/>
          </w:tcPr>
          <w:p w:rsidR="00A931AA" w:rsidRPr="00D16639" w:rsidRDefault="00A931AA" w:rsidP="00A931AA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A931AA" w:rsidRPr="00D16639" w:rsidTr="00A931AA">
        <w:trPr>
          <w:trHeight w:val="408"/>
        </w:trPr>
        <w:tc>
          <w:tcPr>
            <w:tcW w:w="4008" w:type="dxa"/>
          </w:tcPr>
          <w:p w:rsidR="00A931AA" w:rsidRPr="00D16639" w:rsidRDefault="00A931AA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A931AA" w:rsidRPr="00D16639" w:rsidRDefault="00A931AA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A931AA" w:rsidRPr="00D16639" w:rsidRDefault="00A931AA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A931AA" w:rsidRPr="00D16639" w:rsidTr="00A931AA">
        <w:trPr>
          <w:trHeight w:val="408"/>
        </w:trPr>
        <w:tc>
          <w:tcPr>
            <w:tcW w:w="4008" w:type="dxa"/>
          </w:tcPr>
          <w:p w:rsidR="00A931AA" w:rsidRPr="00D16639" w:rsidRDefault="00A931AA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A931AA" w:rsidRPr="00D16639" w:rsidRDefault="00A931AA" w:rsidP="00A931AA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>знання:</w:t>
            </w:r>
          </w:p>
          <w:p w:rsidR="00A931AA" w:rsidRPr="00D16639" w:rsidRDefault="00A931AA" w:rsidP="00A931AA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A931AA" w:rsidRPr="00D16639" w:rsidRDefault="00A931AA" w:rsidP="00A931AA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A931AA" w:rsidRPr="00D16639" w:rsidRDefault="00A931AA" w:rsidP="00A931AA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A931AA" w:rsidRPr="00D16639" w:rsidRDefault="00A931AA" w:rsidP="00A931AA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A931AA" w:rsidRPr="00D16639" w:rsidRDefault="00A931AA" w:rsidP="00A931AA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A931AA" w:rsidRDefault="00A931AA" w:rsidP="00A931AA">
      <w:pPr>
        <w:jc w:val="both"/>
        <w:rPr>
          <w:sz w:val="28"/>
          <w:szCs w:val="28"/>
        </w:rPr>
      </w:pPr>
    </w:p>
    <w:p w:rsidR="00A931AA" w:rsidRDefault="00A931AA" w:rsidP="00A931AA">
      <w:pPr>
        <w:jc w:val="both"/>
        <w:rPr>
          <w:sz w:val="28"/>
          <w:szCs w:val="28"/>
        </w:rPr>
      </w:pPr>
    </w:p>
    <w:p w:rsidR="00A931AA" w:rsidRDefault="00A931AA" w:rsidP="00A931AA">
      <w:pPr>
        <w:jc w:val="both"/>
        <w:rPr>
          <w:sz w:val="28"/>
          <w:szCs w:val="28"/>
        </w:rPr>
      </w:pPr>
    </w:p>
    <w:p w:rsidR="00A931AA" w:rsidRPr="00D16639" w:rsidRDefault="00A931AA" w:rsidP="00A931AA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743568" w:rsidRDefault="00743568" w:rsidP="00CF1FA6">
      <w:pPr>
        <w:ind w:left="5812"/>
        <w:rPr>
          <w:b/>
          <w:sz w:val="28"/>
          <w:szCs w:val="28"/>
        </w:rPr>
      </w:pPr>
    </w:p>
    <w:p w:rsidR="00743568" w:rsidRDefault="00743568" w:rsidP="00CF1FA6">
      <w:pPr>
        <w:ind w:left="5812"/>
        <w:rPr>
          <w:b/>
          <w:sz w:val="28"/>
          <w:szCs w:val="28"/>
        </w:rPr>
      </w:pPr>
    </w:p>
    <w:p w:rsidR="00CF1FA6" w:rsidRPr="00D16639" w:rsidRDefault="00CF1FA6" w:rsidP="00CF1FA6">
      <w:pPr>
        <w:ind w:left="5812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lastRenderedPageBreak/>
        <w:t>ЗАТВЕРДЖЕНО</w:t>
      </w:r>
    </w:p>
    <w:p w:rsidR="00CF1FA6" w:rsidRPr="00D16639" w:rsidRDefault="00CF1FA6" w:rsidP="00CF1FA6">
      <w:pPr>
        <w:ind w:left="5812"/>
        <w:rPr>
          <w:sz w:val="28"/>
          <w:szCs w:val="28"/>
        </w:rPr>
      </w:pPr>
      <w:r w:rsidRPr="00D16639">
        <w:rPr>
          <w:sz w:val="28"/>
          <w:szCs w:val="28"/>
        </w:rPr>
        <w:t xml:space="preserve">Наказ начальника Територіального управління  Служби судової охорони у Вінницькій області </w:t>
      </w:r>
    </w:p>
    <w:p w:rsidR="00CF1FA6" w:rsidRPr="00D16639" w:rsidRDefault="00CF1FA6" w:rsidP="00CF1FA6">
      <w:pPr>
        <w:ind w:left="5812"/>
        <w:rPr>
          <w:sz w:val="28"/>
          <w:szCs w:val="28"/>
        </w:rPr>
      </w:pPr>
      <w:r>
        <w:rPr>
          <w:sz w:val="28"/>
          <w:szCs w:val="28"/>
        </w:rPr>
        <w:t>від 24.10.2019 №  44</w:t>
      </w:r>
    </w:p>
    <w:p w:rsidR="00CF1FA6" w:rsidRPr="00D16639" w:rsidRDefault="00CF1FA6" w:rsidP="00CF1FA6">
      <w:pPr>
        <w:jc w:val="center"/>
        <w:rPr>
          <w:b/>
          <w:sz w:val="28"/>
          <w:szCs w:val="28"/>
        </w:rPr>
      </w:pPr>
    </w:p>
    <w:p w:rsidR="00CF1FA6" w:rsidRPr="00D16639" w:rsidRDefault="00CF1FA6" w:rsidP="00CF1FA6">
      <w:pPr>
        <w:jc w:val="center"/>
        <w:rPr>
          <w:b/>
          <w:sz w:val="28"/>
          <w:szCs w:val="28"/>
        </w:rPr>
      </w:pPr>
    </w:p>
    <w:p w:rsidR="00CF1FA6" w:rsidRPr="00D16639" w:rsidRDefault="00CF1FA6" w:rsidP="00CF1FA6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УМОВИ</w:t>
      </w:r>
    </w:p>
    <w:p w:rsidR="00CF1FA6" w:rsidRPr="00D16639" w:rsidRDefault="00CF1FA6" w:rsidP="00CF1FA6">
      <w:pPr>
        <w:jc w:val="center"/>
        <w:rPr>
          <w:b/>
          <w:color w:val="000000" w:themeColor="text1"/>
          <w:sz w:val="28"/>
          <w:szCs w:val="28"/>
        </w:rPr>
      </w:pPr>
      <w:r w:rsidRPr="00D16639">
        <w:rPr>
          <w:b/>
          <w:color w:val="000000" w:themeColor="text1"/>
          <w:sz w:val="28"/>
          <w:szCs w:val="28"/>
        </w:rPr>
        <w:t>проведення конкурсу на зайняття вакантної посади</w:t>
      </w:r>
    </w:p>
    <w:p w:rsidR="00CF1FA6" w:rsidRPr="00D16639" w:rsidRDefault="00CF1FA6" w:rsidP="00CF1FA6">
      <w:pPr>
        <w:jc w:val="center"/>
        <w:rPr>
          <w:b/>
          <w:color w:val="000000" w:themeColor="text1"/>
          <w:sz w:val="28"/>
          <w:szCs w:val="28"/>
        </w:rPr>
      </w:pPr>
      <w:r w:rsidRPr="00D16639">
        <w:rPr>
          <w:b/>
          <w:color w:val="000000" w:themeColor="text1"/>
          <w:sz w:val="28"/>
          <w:szCs w:val="28"/>
        </w:rPr>
        <w:t xml:space="preserve">командира </w:t>
      </w:r>
      <w:r>
        <w:rPr>
          <w:b/>
          <w:color w:val="000000" w:themeColor="text1"/>
          <w:sz w:val="28"/>
          <w:szCs w:val="28"/>
        </w:rPr>
        <w:t xml:space="preserve">6 </w:t>
      </w:r>
      <w:r w:rsidRPr="00D16639">
        <w:rPr>
          <w:b/>
          <w:color w:val="000000" w:themeColor="text1"/>
          <w:sz w:val="28"/>
          <w:szCs w:val="28"/>
        </w:rPr>
        <w:t xml:space="preserve">взводу охорони підрозділу охорони </w:t>
      </w:r>
      <w:r>
        <w:rPr>
          <w:b/>
          <w:color w:val="000000" w:themeColor="text1"/>
          <w:sz w:val="28"/>
          <w:szCs w:val="28"/>
        </w:rPr>
        <w:t>(Вінницька область)</w:t>
      </w:r>
    </w:p>
    <w:p w:rsidR="00CF1FA6" w:rsidRPr="00D16639" w:rsidRDefault="00CF1FA6" w:rsidP="00CF1FA6">
      <w:pPr>
        <w:jc w:val="center"/>
        <w:rPr>
          <w:b/>
          <w:color w:val="000000" w:themeColor="text1"/>
          <w:sz w:val="28"/>
          <w:szCs w:val="28"/>
        </w:rPr>
      </w:pPr>
      <w:r w:rsidRPr="00D16639">
        <w:rPr>
          <w:b/>
          <w:color w:val="000000" w:themeColor="text1"/>
          <w:sz w:val="28"/>
          <w:szCs w:val="28"/>
        </w:rPr>
        <w:t>(з обслуговування об’єкт</w:t>
      </w:r>
      <w:r>
        <w:rPr>
          <w:b/>
          <w:color w:val="000000" w:themeColor="text1"/>
          <w:sz w:val="28"/>
          <w:szCs w:val="28"/>
        </w:rPr>
        <w:t xml:space="preserve">ів системи правосуддя міста </w:t>
      </w:r>
      <w:proofErr w:type="spellStart"/>
      <w:r>
        <w:rPr>
          <w:b/>
          <w:color w:val="000000" w:themeColor="text1"/>
          <w:sz w:val="28"/>
          <w:szCs w:val="28"/>
        </w:rPr>
        <w:t>Ладижин</w:t>
      </w:r>
      <w:proofErr w:type="spellEnd"/>
      <w:r>
        <w:rPr>
          <w:b/>
          <w:color w:val="000000" w:themeColor="text1"/>
          <w:sz w:val="28"/>
          <w:szCs w:val="28"/>
        </w:rPr>
        <w:t xml:space="preserve">, Гайсинського та </w:t>
      </w:r>
      <w:proofErr w:type="spellStart"/>
      <w:r>
        <w:rPr>
          <w:b/>
          <w:color w:val="000000" w:themeColor="text1"/>
          <w:sz w:val="28"/>
          <w:szCs w:val="28"/>
        </w:rPr>
        <w:t>Тепли</w:t>
      </w:r>
      <w:r w:rsidR="00743568">
        <w:rPr>
          <w:b/>
          <w:color w:val="000000" w:themeColor="text1"/>
          <w:sz w:val="28"/>
          <w:szCs w:val="28"/>
        </w:rPr>
        <w:t>ц</w:t>
      </w:r>
      <w:r>
        <w:rPr>
          <w:b/>
          <w:color w:val="000000" w:themeColor="text1"/>
          <w:sz w:val="28"/>
          <w:szCs w:val="28"/>
        </w:rPr>
        <w:t>ького</w:t>
      </w:r>
      <w:proofErr w:type="spellEnd"/>
      <w:r w:rsidRPr="00D16639">
        <w:rPr>
          <w:b/>
          <w:color w:val="000000" w:themeColor="text1"/>
          <w:sz w:val="28"/>
          <w:szCs w:val="28"/>
        </w:rPr>
        <w:t xml:space="preserve"> районів)</w:t>
      </w:r>
    </w:p>
    <w:p w:rsidR="00CF1FA6" w:rsidRPr="00D16639" w:rsidRDefault="00CF1FA6" w:rsidP="00CF1FA6">
      <w:pPr>
        <w:jc w:val="both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Загальні умови</w:t>
            </w:r>
          </w:p>
          <w:p w:rsidR="00CF1FA6" w:rsidRPr="00D16639" w:rsidRDefault="00CF1FA6" w:rsidP="00765D17">
            <w:pPr>
              <w:jc w:val="center"/>
              <w:rPr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1076"/>
        </w:trPr>
        <w:tc>
          <w:tcPr>
            <w:tcW w:w="9768" w:type="dxa"/>
            <w:gridSpan w:val="3"/>
          </w:tcPr>
          <w:p w:rsidR="00CF1FA6" w:rsidRPr="00D16639" w:rsidRDefault="00CF1FA6" w:rsidP="00CF1FA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6639">
              <w:rPr>
                <w:b/>
                <w:color w:val="000000" w:themeColor="text1"/>
                <w:sz w:val="28"/>
                <w:szCs w:val="28"/>
              </w:rPr>
              <w:t>1. Основні повноваження командира взводу охорони підрозділу охорони Територіального управління Служби судової охорони у Вінницькій області (з обслуговування об’єкт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ів системи правосуддя міста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Ладижин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, Гайсинського та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Тепли</w:t>
            </w:r>
            <w:r w:rsidR="00743568">
              <w:rPr>
                <w:b/>
                <w:color w:val="000000" w:themeColor="text1"/>
                <w:sz w:val="28"/>
                <w:szCs w:val="28"/>
              </w:rPr>
              <w:t>ц</w:t>
            </w:r>
            <w:r>
              <w:rPr>
                <w:b/>
                <w:color w:val="000000" w:themeColor="text1"/>
                <w:sz w:val="28"/>
                <w:szCs w:val="28"/>
              </w:rPr>
              <w:t>ького</w:t>
            </w:r>
            <w:proofErr w:type="spellEnd"/>
            <w:r w:rsidRPr="00D16639">
              <w:rPr>
                <w:b/>
                <w:color w:val="000000" w:themeColor="text1"/>
                <w:sz w:val="28"/>
                <w:szCs w:val="28"/>
              </w:rPr>
              <w:t xml:space="preserve"> районів)</w:t>
            </w:r>
            <w:r w:rsidR="00B97DBA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CF1FA6" w:rsidRPr="00D16639" w:rsidRDefault="00CF1FA6" w:rsidP="00CF1FA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3941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ind w:firstLine="777"/>
              <w:jc w:val="both"/>
              <w:rPr>
                <w:color w:val="000000" w:themeColor="text1"/>
                <w:sz w:val="28"/>
                <w:szCs w:val="28"/>
              </w:rPr>
            </w:pPr>
            <w:r w:rsidRPr="00D16639">
              <w:rPr>
                <w:color w:val="000000" w:themeColor="text1"/>
                <w:sz w:val="28"/>
                <w:szCs w:val="28"/>
              </w:rPr>
              <w:t>1) здійснює заходи з організації та контролю за забезпеченням  несення служби нарядами в державних органах системи правосуддя</w:t>
            </w:r>
            <w:r w:rsidRPr="00D16639">
              <w:rPr>
                <w:noProof/>
                <w:color w:val="000000" w:themeColor="text1"/>
                <w:sz w:val="28"/>
                <w:szCs w:val="28"/>
              </w:rPr>
              <w:t>;</w:t>
            </w:r>
          </w:p>
          <w:p w:rsidR="00CF1FA6" w:rsidRPr="00D16639" w:rsidRDefault="00CF1FA6" w:rsidP="00765D17">
            <w:pPr>
              <w:ind w:firstLine="777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D16639">
              <w:rPr>
                <w:noProof/>
                <w:color w:val="000000" w:themeColor="text1"/>
                <w:sz w:val="28"/>
                <w:szCs w:val="28"/>
              </w:rPr>
              <w:t xml:space="preserve">2) організовує поточну організаційно-виконавчу роботу взводу  по забезпеченню несення служби; </w:t>
            </w:r>
          </w:p>
          <w:p w:rsidR="00CF1FA6" w:rsidRPr="00D16639" w:rsidRDefault="00CF1FA6" w:rsidP="00765D17">
            <w:pPr>
              <w:ind w:firstLine="777"/>
              <w:jc w:val="both"/>
              <w:rPr>
                <w:color w:val="000000" w:themeColor="text1"/>
                <w:sz w:val="28"/>
                <w:szCs w:val="28"/>
              </w:rPr>
            </w:pPr>
            <w:r w:rsidRPr="00D16639">
              <w:rPr>
                <w:noProof/>
                <w:color w:val="000000" w:themeColor="text1"/>
                <w:sz w:val="28"/>
                <w:szCs w:val="28"/>
              </w:rPr>
              <w:t xml:space="preserve">3) </w:t>
            </w:r>
            <w:r w:rsidRPr="00D16639">
              <w:rPr>
                <w:color w:val="000000" w:themeColor="text1"/>
                <w:sz w:val="28"/>
                <w:szCs w:val="28"/>
              </w:rPr>
              <w:t xml:space="preserve">здійснює проведення інструктажу наряду, який заступає на службу, перевіряє зовнішній вигляд співробітників та екіпірування ; </w:t>
            </w:r>
          </w:p>
          <w:p w:rsidR="00CF1FA6" w:rsidRPr="00D16639" w:rsidRDefault="00CF1FA6" w:rsidP="00765D17">
            <w:pPr>
              <w:ind w:firstLine="777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D16639">
              <w:rPr>
                <w:noProof/>
                <w:color w:val="000000" w:themeColor="text1"/>
                <w:sz w:val="28"/>
                <w:szCs w:val="28"/>
              </w:rPr>
              <w:t>4)  принеобхідності заступає на охорону об'єкту та охорону громадського порядку в суді;</w:t>
            </w:r>
          </w:p>
          <w:p w:rsidR="00CF1FA6" w:rsidRPr="00D16639" w:rsidRDefault="00CF1FA6" w:rsidP="00765D17">
            <w:pPr>
              <w:tabs>
                <w:tab w:val="left" w:pos="266"/>
              </w:tabs>
              <w:ind w:firstLine="777"/>
              <w:jc w:val="both"/>
              <w:rPr>
                <w:color w:val="000000" w:themeColor="text1"/>
                <w:sz w:val="28"/>
                <w:szCs w:val="28"/>
              </w:rPr>
            </w:pPr>
            <w:r w:rsidRPr="00D16639">
              <w:rPr>
                <w:color w:val="000000" w:themeColor="text1"/>
                <w:sz w:val="28"/>
                <w:szCs w:val="28"/>
              </w:rPr>
              <w:t>5) здійснює перевірку знань нарядів функціональних обов'язків, порядок несення служби, особливості розташування об'єктів охорони, вразливі для нападу місця та належним чином забезпечувати охорону об'єктів;</w:t>
            </w:r>
          </w:p>
          <w:p w:rsidR="00CF1FA6" w:rsidRPr="00D16639" w:rsidRDefault="00CF1FA6" w:rsidP="00765D17">
            <w:pPr>
              <w:tabs>
                <w:tab w:val="left" w:pos="266"/>
              </w:tabs>
              <w:ind w:firstLine="46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2. Умови оплати праці:</w:t>
            </w: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1) посадовий оклад – </w:t>
            </w:r>
            <w:r w:rsidRPr="00D16639">
              <w:rPr>
                <w:noProof/>
                <w:sz w:val="28"/>
                <w:szCs w:val="28"/>
              </w:rPr>
              <w:t>3440,00 гривень відповідно до постанови Кабінету Міністрів України від 03 квітня 2019 року</w:t>
            </w:r>
            <w:r w:rsidRPr="00D16639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охорони»;</w:t>
            </w: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  <w:lang w:eastAsia="uk-UA"/>
              </w:rPr>
              <w:lastRenderedPageBreak/>
              <w:t>3. Інформація про строковість чи безстроковість призначення на посаду:</w:t>
            </w:r>
            <w:r w:rsidRPr="00D16639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ind w:firstLine="462"/>
              <w:jc w:val="both"/>
              <w:rPr>
                <w:sz w:val="28"/>
                <w:szCs w:val="28"/>
                <w:lang w:eastAsia="uk-UA"/>
              </w:rPr>
            </w:pPr>
            <w:r w:rsidRPr="00D16639">
              <w:rPr>
                <w:sz w:val="28"/>
                <w:szCs w:val="28"/>
                <w:lang w:eastAsia="uk-UA"/>
              </w:rPr>
              <w:t>безстроково.</w:t>
            </w: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4. Перелік документів, необхідних для участі в конкурсі та строк їх подання:</w:t>
            </w: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CF1FA6" w:rsidRPr="00D16639" w:rsidRDefault="00CF1FA6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копія паспорта громадянина України;</w:t>
            </w:r>
          </w:p>
          <w:p w:rsidR="00CF1FA6" w:rsidRPr="00D16639" w:rsidRDefault="00CF1FA6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3) копії (копії) документа (документів) про освіту;</w:t>
            </w:r>
          </w:p>
          <w:p w:rsidR="00CF1FA6" w:rsidRPr="00D16639" w:rsidRDefault="00CF1FA6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4) заповнена особова картка визначеного зразка, автобіографія, фотокартка розміром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16639">
                <w:rPr>
                  <w:sz w:val="28"/>
                  <w:szCs w:val="28"/>
                </w:rPr>
                <w:t>40 мм</w:t>
              </w:r>
            </w:smartTag>
            <w:r w:rsidRPr="00D16639">
              <w:rPr>
                <w:sz w:val="28"/>
                <w:szCs w:val="28"/>
              </w:rPr>
              <w:t>;</w:t>
            </w:r>
          </w:p>
          <w:p w:rsidR="00CF1FA6" w:rsidRPr="00D16639" w:rsidRDefault="00CF1FA6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CF1FA6" w:rsidRPr="00D16639" w:rsidRDefault="00CF1FA6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6) копія трудової книжки (за наявності);</w:t>
            </w:r>
          </w:p>
          <w:p w:rsidR="00CF1FA6" w:rsidRPr="00D16639" w:rsidRDefault="00CF1FA6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CF1FA6" w:rsidRPr="00D16639" w:rsidRDefault="00CF1FA6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CF1FA6" w:rsidRPr="00D16639" w:rsidRDefault="00CF1FA6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9) сертифікати нарколога та психолога.</w:t>
            </w:r>
          </w:p>
          <w:p w:rsidR="00CF1FA6" w:rsidRPr="00D16639" w:rsidRDefault="00CF1FA6" w:rsidP="00765D17">
            <w:pPr>
              <w:ind w:firstLine="462"/>
              <w:jc w:val="both"/>
              <w:rPr>
                <w:sz w:val="28"/>
                <w:szCs w:val="28"/>
              </w:rPr>
            </w:pPr>
          </w:p>
          <w:p w:rsidR="00CF1FA6" w:rsidRPr="00D16639" w:rsidRDefault="00CF1FA6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Доку</w:t>
            </w:r>
            <w:r>
              <w:rPr>
                <w:sz w:val="28"/>
                <w:szCs w:val="28"/>
              </w:rPr>
              <w:t>менти приймаються з 09 години 25</w:t>
            </w:r>
            <w:r w:rsidRPr="00D16639">
              <w:rPr>
                <w:sz w:val="28"/>
                <w:szCs w:val="28"/>
              </w:rPr>
              <w:t xml:space="preserve"> жовтня 2019 рок</w:t>
            </w:r>
            <w:r>
              <w:rPr>
                <w:sz w:val="28"/>
                <w:szCs w:val="28"/>
              </w:rPr>
              <w:t>у до 18 години 03 листопада</w:t>
            </w:r>
            <w:r w:rsidRPr="00D16639">
              <w:rPr>
                <w:sz w:val="28"/>
                <w:szCs w:val="28"/>
              </w:rPr>
              <w:t xml:space="preserve"> 2019 року за адресою: вул. Брацлавська,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D16639">
                <w:rPr>
                  <w:sz w:val="28"/>
                  <w:szCs w:val="28"/>
                </w:rPr>
                <w:t>14, м</w:t>
              </w:r>
            </w:smartTag>
            <w:r w:rsidRPr="00D16639">
              <w:rPr>
                <w:sz w:val="28"/>
                <w:szCs w:val="28"/>
              </w:rPr>
              <w:t>. Вінниця.</w:t>
            </w: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На командира взводу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5. Місце, дата та час початку проведення конкурсу: </w:t>
            </w:r>
          </w:p>
          <w:p w:rsidR="00CF1FA6" w:rsidRPr="00D16639" w:rsidRDefault="00CF1FA6" w:rsidP="00765D17">
            <w:pPr>
              <w:ind w:firstLine="462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Територіального управління Служби судової охорони (</w:t>
            </w:r>
            <w:proofErr w:type="spellStart"/>
            <w:r w:rsidRPr="00D16639">
              <w:rPr>
                <w:sz w:val="28"/>
                <w:szCs w:val="28"/>
              </w:rPr>
              <w:t>м.Вінниця</w:t>
            </w:r>
            <w:proofErr w:type="spellEnd"/>
            <w:r w:rsidRPr="00D16639">
              <w:rPr>
                <w:sz w:val="28"/>
                <w:szCs w:val="28"/>
              </w:rPr>
              <w:t xml:space="preserve">,            </w:t>
            </w:r>
            <w:r>
              <w:rPr>
                <w:sz w:val="28"/>
                <w:szCs w:val="28"/>
              </w:rPr>
              <w:t xml:space="preserve">    вул. Брацлавська, 14),  06 та 07 листопада</w:t>
            </w:r>
            <w:r w:rsidRPr="00D16639">
              <w:rPr>
                <w:sz w:val="28"/>
                <w:szCs w:val="28"/>
              </w:rPr>
              <w:t xml:space="preserve"> 2019 року о 10.00.</w:t>
            </w: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widowControl w:val="0"/>
              <w:tabs>
                <w:tab w:val="left" w:pos="142"/>
              </w:tabs>
              <w:ind w:firstLine="635"/>
              <w:jc w:val="both"/>
              <w:rPr>
                <w:b/>
                <w:snapToGrid w:val="0"/>
                <w:sz w:val="28"/>
                <w:szCs w:val="28"/>
              </w:rPr>
            </w:pPr>
            <w:r w:rsidRPr="00D16639">
              <w:rPr>
                <w:b/>
                <w:snapToGrid w:val="0"/>
                <w:sz w:val="28"/>
                <w:szCs w:val="28"/>
              </w:rPr>
              <w:lastRenderedPageBreak/>
              <w:t xml:space="preserve">6. 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CF1FA6" w:rsidRPr="00D16639" w:rsidRDefault="00CF1FA6" w:rsidP="00765D17">
            <w:pPr>
              <w:widowControl w:val="0"/>
              <w:tabs>
                <w:tab w:val="left" w:pos="142"/>
              </w:tabs>
              <w:ind w:firstLine="462"/>
              <w:jc w:val="both"/>
              <w:rPr>
                <w:b/>
                <w:snapToGrid w:val="0"/>
                <w:sz w:val="28"/>
                <w:szCs w:val="28"/>
              </w:rPr>
            </w:pPr>
            <w:proofErr w:type="spellStart"/>
            <w:r w:rsidRPr="00D16639">
              <w:rPr>
                <w:sz w:val="28"/>
                <w:szCs w:val="28"/>
              </w:rPr>
              <w:t>Євчук</w:t>
            </w:r>
            <w:proofErr w:type="spellEnd"/>
            <w:r w:rsidRPr="00D16639">
              <w:rPr>
                <w:sz w:val="28"/>
                <w:szCs w:val="28"/>
              </w:rPr>
              <w:t xml:space="preserve"> Віта Володимирівна, (096) 015-37-37, </w:t>
            </w:r>
            <w:hyperlink r:id="rId9" w:history="1">
              <w:r w:rsidRPr="00D16639">
                <w:rPr>
                  <w:rStyle w:val="a6"/>
                  <w:b/>
                  <w:sz w:val="28"/>
                  <w:szCs w:val="28"/>
                  <w:lang w:val="en-US"/>
                </w:rPr>
                <w:t>sokyran</w:t>
              </w:r>
              <w:r w:rsidRPr="00D16639">
                <w:rPr>
                  <w:rStyle w:val="a6"/>
                  <w:b/>
                  <w:sz w:val="28"/>
                  <w:szCs w:val="28"/>
                </w:rPr>
                <w:t>@sso.court.gov.ua</w:t>
              </w:r>
            </w:hyperlink>
            <w:r w:rsidRPr="00D16639">
              <w:rPr>
                <w:sz w:val="28"/>
                <w:szCs w:val="28"/>
              </w:rPr>
              <w:t>.</w:t>
            </w:r>
          </w:p>
        </w:tc>
      </w:tr>
      <w:tr w:rsidR="00CF1FA6" w:rsidRPr="00D16639" w:rsidTr="00765D17">
        <w:trPr>
          <w:trHeight w:val="191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CF1FA6" w:rsidRPr="00D16639" w:rsidTr="00765D17">
        <w:trPr>
          <w:trHeight w:val="408"/>
        </w:trPr>
        <w:tc>
          <w:tcPr>
            <w:tcW w:w="4032" w:type="dxa"/>
            <w:gridSpan w:val="2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повинен мати ступінь  освіти молодший спеціаліст, бакалавр.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4032" w:type="dxa"/>
            <w:gridSpan w:val="2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мати стаж роботи в правоохоронних органах або військових формуваннях не менше                    5 років;</w:t>
            </w:r>
          </w:p>
        </w:tc>
      </w:tr>
      <w:tr w:rsidR="00CF1FA6" w:rsidRPr="00D16639" w:rsidTr="00765D17">
        <w:trPr>
          <w:trHeight w:val="408"/>
        </w:trPr>
        <w:tc>
          <w:tcPr>
            <w:tcW w:w="4032" w:type="dxa"/>
            <w:gridSpan w:val="2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досвід роботи в  державних правоохоронних органах або військових формуваннях на керівних посадах – не менше 3 років.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4032" w:type="dxa"/>
            <w:gridSpan w:val="2"/>
          </w:tcPr>
          <w:p w:rsidR="00CF1FA6" w:rsidRPr="00D16639" w:rsidRDefault="00CF1FA6" w:rsidP="00765D17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CF1FA6" w:rsidRPr="00D16639" w:rsidRDefault="00CF1FA6" w:rsidP="00765D1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CF1FA6" w:rsidRPr="00D16639" w:rsidTr="00765D17">
        <w:trPr>
          <w:trHeight w:val="408"/>
        </w:trPr>
        <w:tc>
          <w:tcPr>
            <w:tcW w:w="4008" w:type="dxa"/>
          </w:tcPr>
          <w:p w:rsidR="00CF1FA6" w:rsidRPr="00D16639" w:rsidRDefault="00CF1FA6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стратегічне планування;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багатофункціональність;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ведення ділових переговорів;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досягнення кінцевих результатів.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4008" w:type="dxa"/>
          </w:tcPr>
          <w:p w:rsidR="00CF1FA6" w:rsidRPr="00D16639" w:rsidRDefault="00CF1FA6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ситуаціях.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4008" w:type="dxa"/>
          </w:tcPr>
          <w:p w:rsidR="00CF1FA6" w:rsidRPr="00D16639" w:rsidRDefault="00CF1FA6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гнучкість;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проникливість.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4008" w:type="dxa"/>
          </w:tcPr>
          <w:p w:rsidR="00CF1FA6" w:rsidRPr="00D16639" w:rsidRDefault="00CF1FA6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організація роботи та контроль;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управління людськими ресурсами;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вміння мотивувати підлеглих працівників.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 </w:t>
            </w:r>
          </w:p>
        </w:tc>
      </w:tr>
      <w:tr w:rsidR="00CF1FA6" w:rsidRPr="00D16639" w:rsidTr="00765D17">
        <w:trPr>
          <w:trHeight w:val="408"/>
        </w:trPr>
        <w:tc>
          <w:tcPr>
            <w:tcW w:w="4008" w:type="dxa"/>
          </w:tcPr>
          <w:p w:rsidR="00CF1FA6" w:rsidRPr="00D16639" w:rsidRDefault="00CF1FA6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системність;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самоорганізація та саморозвиток;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політична нейтральність.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4008" w:type="dxa"/>
          </w:tcPr>
          <w:p w:rsidR="00CF1FA6" w:rsidRPr="00D16639" w:rsidRDefault="00CF1FA6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lastRenderedPageBreak/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4008" w:type="dxa"/>
          </w:tcPr>
          <w:p w:rsidR="00CF1FA6" w:rsidRPr="00D16639" w:rsidRDefault="00CF1FA6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CF1FA6" w:rsidRPr="00D16639" w:rsidTr="00765D17">
        <w:trPr>
          <w:trHeight w:val="408"/>
        </w:trPr>
        <w:tc>
          <w:tcPr>
            <w:tcW w:w="4008" w:type="dxa"/>
          </w:tcPr>
          <w:p w:rsidR="00CF1FA6" w:rsidRPr="00D16639" w:rsidRDefault="00CF1FA6" w:rsidP="00765D17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CF1FA6" w:rsidRPr="00D16639" w:rsidTr="00765D17">
        <w:trPr>
          <w:trHeight w:val="408"/>
        </w:trPr>
        <w:tc>
          <w:tcPr>
            <w:tcW w:w="4008" w:type="dxa"/>
          </w:tcPr>
          <w:p w:rsidR="00CF1FA6" w:rsidRPr="00D16639" w:rsidRDefault="00CF1FA6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4008" w:type="dxa"/>
          </w:tcPr>
          <w:p w:rsidR="00CF1FA6" w:rsidRPr="00D16639" w:rsidRDefault="00CF1FA6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CF1FA6" w:rsidRPr="00D16639" w:rsidRDefault="00CF1FA6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>знання:</w:t>
            </w:r>
          </w:p>
          <w:p w:rsidR="00CF1FA6" w:rsidRPr="00D16639" w:rsidRDefault="00CF1FA6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CF1FA6" w:rsidRPr="00D16639" w:rsidRDefault="00CF1FA6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CF1FA6" w:rsidRPr="00D16639" w:rsidRDefault="00CF1FA6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CF1FA6" w:rsidRPr="00D16639" w:rsidRDefault="00CF1FA6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CF1FA6" w:rsidRPr="00D16639" w:rsidRDefault="00CF1FA6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CF1FA6" w:rsidRDefault="00CF1FA6" w:rsidP="00CF1FA6">
      <w:pPr>
        <w:jc w:val="both"/>
        <w:rPr>
          <w:sz w:val="28"/>
          <w:szCs w:val="28"/>
        </w:rPr>
      </w:pPr>
    </w:p>
    <w:p w:rsidR="00CF1FA6" w:rsidRDefault="00CF1FA6" w:rsidP="00CF1FA6">
      <w:pPr>
        <w:jc w:val="both"/>
        <w:rPr>
          <w:sz w:val="28"/>
          <w:szCs w:val="28"/>
        </w:rPr>
      </w:pPr>
    </w:p>
    <w:p w:rsidR="00CF1FA6" w:rsidRDefault="00CF1FA6" w:rsidP="00CF1FA6">
      <w:pPr>
        <w:jc w:val="both"/>
        <w:rPr>
          <w:sz w:val="28"/>
          <w:szCs w:val="28"/>
        </w:rPr>
      </w:pPr>
    </w:p>
    <w:p w:rsidR="00CF1FA6" w:rsidRPr="00D16639" w:rsidRDefault="00CF1FA6" w:rsidP="00CF1FA6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743568" w:rsidRDefault="00743568" w:rsidP="00CF1FA6">
      <w:pPr>
        <w:ind w:left="5812"/>
        <w:rPr>
          <w:b/>
          <w:sz w:val="28"/>
          <w:szCs w:val="28"/>
        </w:rPr>
      </w:pPr>
    </w:p>
    <w:p w:rsidR="00743568" w:rsidRDefault="00743568" w:rsidP="00CF1FA6">
      <w:pPr>
        <w:ind w:left="5812"/>
        <w:rPr>
          <w:b/>
          <w:sz w:val="28"/>
          <w:szCs w:val="28"/>
        </w:rPr>
      </w:pPr>
    </w:p>
    <w:p w:rsidR="00CF1FA6" w:rsidRPr="00D16639" w:rsidRDefault="00CF1FA6" w:rsidP="00CF1FA6">
      <w:pPr>
        <w:ind w:left="5812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lastRenderedPageBreak/>
        <w:t>ЗАТВЕРДЖЕНО</w:t>
      </w:r>
    </w:p>
    <w:p w:rsidR="00CF1FA6" w:rsidRPr="00D16639" w:rsidRDefault="00CF1FA6" w:rsidP="00CF1FA6">
      <w:pPr>
        <w:ind w:left="5812"/>
        <w:rPr>
          <w:sz w:val="28"/>
          <w:szCs w:val="28"/>
        </w:rPr>
      </w:pPr>
      <w:r w:rsidRPr="00D16639">
        <w:rPr>
          <w:sz w:val="28"/>
          <w:szCs w:val="28"/>
        </w:rPr>
        <w:t xml:space="preserve">Наказ начальника Територіального управління  Служби судової охорони у Вінницькій області </w:t>
      </w:r>
    </w:p>
    <w:p w:rsidR="00CF1FA6" w:rsidRPr="00D16639" w:rsidRDefault="00CF1FA6" w:rsidP="00CF1FA6">
      <w:pPr>
        <w:ind w:left="5812"/>
        <w:rPr>
          <w:sz w:val="28"/>
          <w:szCs w:val="28"/>
        </w:rPr>
      </w:pPr>
      <w:r>
        <w:rPr>
          <w:sz w:val="28"/>
          <w:szCs w:val="28"/>
        </w:rPr>
        <w:t>від 24.10.2019 №  44</w:t>
      </w:r>
    </w:p>
    <w:p w:rsidR="00CF1FA6" w:rsidRPr="00D16639" w:rsidRDefault="00CF1FA6" w:rsidP="00CF1FA6">
      <w:pPr>
        <w:jc w:val="center"/>
        <w:rPr>
          <w:b/>
          <w:sz w:val="28"/>
          <w:szCs w:val="28"/>
        </w:rPr>
      </w:pPr>
    </w:p>
    <w:p w:rsidR="00CF1FA6" w:rsidRPr="00D16639" w:rsidRDefault="00CF1FA6" w:rsidP="00CF1FA6">
      <w:pPr>
        <w:jc w:val="center"/>
        <w:rPr>
          <w:b/>
          <w:sz w:val="28"/>
          <w:szCs w:val="28"/>
        </w:rPr>
      </w:pPr>
    </w:p>
    <w:p w:rsidR="00CF1FA6" w:rsidRPr="00D16639" w:rsidRDefault="00CF1FA6" w:rsidP="00CF1FA6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УМОВИ</w:t>
      </w:r>
    </w:p>
    <w:p w:rsidR="00CF1FA6" w:rsidRPr="00D16639" w:rsidRDefault="00CF1FA6" w:rsidP="00CF1FA6">
      <w:pPr>
        <w:jc w:val="center"/>
        <w:rPr>
          <w:b/>
          <w:color w:val="000000" w:themeColor="text1"/>
          <w:sz w:val="28"/>
          <w:szCs w:val="28"/>
        </w:rPr>
      </w:pPr>
      <w:r w:rsidRPr="00D16639">
        <w:rPr>
          <w:b/>
          <w:color w:val="000000" w:themeColor="text1"/>
          <w:sz w:val="28"/>
          <w:szCs w:val="28"/>
        </w:rPr>
        <w:t>проведення конкурсу на зайняття вакантної посади</w:t>
      </w:r>
    </w:p>
    <w:p w:rsidR="00CF1FA6" w:rsidRPr="00D16639" w:rsidRDefault="00CF1FA6" w:rsidP="00CF1FA6">
      <w:pPr>
        <w:jc w:val="center"/>
        <w:rPr>
          <w:b/>
          <w:color w:val="000000" w:themeColor="text1"/>
          <w:sz w:val="28"/>
          <w:szCs w:val="28"/>
        </w:rPr>
      </w:pPr>
      <w:r w:rsidRPr="00D16639">
        <w:rPr>
          <w:b/>
          <w:color w:val="000000" w:themeColor="text1"/>
          <w:sz w:val="28"/>
          <w:szCs w:val="28"/>
        </w:rPr>
        <w:t xml:space="preserve">командира </w:t>
      </w:r>
      <w:r>
        <w:rPr>
          <w:b/>
          <w:color w:val="000000" w:themeColor="text1"/>
          <w:sz w:val="28"/>
          <w:szCs w:val="28"/>
        </w:rPr>
        <w:t xml:space="preserve">7 </w:t>
      </w:r>
      <w:r w:rsidRPr="00D16639">
        <w:rPr>
          <w:b/>
          <w:color w:val="000000" w:themeColor="text1"/>
          <w:sz w:val="28"/>
          <w:szCs w:val="28"/>
        </w:rPr>
        <w:t xml:space="preserve">взводу охорони підрозділу охорони </w:t>
      </w:r>
      <w:r>
        <w:rPr>
          <w:b/>
          <w:color w:val="000000" w:themeColor="text1"/>
          <w:sz w:val="28"/>
          <w:szCs w:val="28"/>
        </w:rPr>
        <w:t>(Вінницька область)</w:t>
      </w:r>
    </w:p>
    <w:p w:rsidR="00CF1FA6" w:rsidRPr="00D16639" w:rsidRDefault="00CF1FA6" w:rsidP="00CF1FA6">
      <w:pPr>
        <w:jc w:val="center"/>
        <w:rPr>
          <w:b/>
          <w:color w:val="000000" w:themeColor="text1"/>
          <w:sz w:val="28"/>
          <w:szCs w:val="28"/>
        </w:rPr>
      </w:pPr>
      <w:r w:rsidRPr="00D16639">
        <w:rPr>
          <w:b/>
          <w:color w:val="000000" w:themeColor="text1"/>
          <w:sz w:val="28"/>
          <w:szCs w:val="28"/>
        </w:rPr>
        <w:t>(з обслуговування об’єкт</w:t>
      </w:r>
      <w:r>
        <w:rPr>
          <w:b/>
          <w:color w:val="000000" w:themeColor="text1"/>
          <w:sz w:val="28"/>
          <w:szCs w:val="28"/>
        </w:rPr>
        <w:t xml:space="preserve">ів системи правосуддя Жмеринського, Барського та </w:t>
      </w:r>
      <w:proofErr w:type="spellStart"/>
      <w:r>
        <w:rPr>
          <w:b/>
          <w:color w:val="000000" w:themeColor="text1"/>
          <w:sz w:val="28"/>
          <w:szCs w:val="28"/>
        </w:rPr>
        <w:t>Літинського</w:t>
      </w:r>
      <w:proofErr w:type="spellEnd"/>
      <w:r w:rsidRPr="00D16639">
        <w:rPr>
          <w:b/>
          <w:color w:val="000000" w:themeColor="text1"/>
          <w:sz w:val="28"/>
          <w:szCs w:val="28"/>
        </w:rPr>
        <w:t xml:space="preserve"> районів)</w:t>
      </w:r>
    </w:p>
    <w:p w:rsidR="00CF1FA6" w:rsidRPr="00D16639" w:rsidRDefault="00CF1FA6" w:rsidP="00CF1FA6">
      <w:pPr>
        <w:jc w:val="both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Загальні умови</w:t>
            </w:r>
          </w:p>
          <w:p w:rsidR="00CF1FA6" w:rsidRPr="00D16639" w:rsidRDefault="00CF1FA6" w:rsidP="00765D17">
            <w:pPr>
              <w:jc w:val="center"/>
              <w:rPr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1076"/>
        </w:trPr>
        <w:tc>
          <w:tcPr>
            <w:tcW w:w="9768" w:type="dxa"/>
            <w:gridSpan w:val="3"/>
          </w:tcPr>
          <w:p w:rsidR="00CF1FA6" w:rsidRPr="00D16639" w:rsidRDefault="00CF1FA6" w:rsidP="00CF1FA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6639">
              <w:rPr>
                <w:b/>
                <w:color w:val="000000" w:themeColor="text1"/>
                <w:sz w:val="28"/>
                <w:szCs w:val="28"/>
              </w:rPr>
              <w:t>1. Основні повноваження командира взводу охорони підрозділу охорони Територіального управління Служби судової охорони у Вінницькій області (з обслуговування об’єкт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ів системи правосуддя Жмеринського, Барського та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Літинського</w:t>
            </w:r>
            <w:proofErr w:type="spellEnd"/>
            <w:r w:rsidRPr="00D16639">
              <w:rPr>
                <w:b/>
                <w:color w:val="000000" w:themeColor="text1"/>
                <w:sz w:val="28"/>
                <w:szCs w:val="28"/>
              </w:rPr>
              <w:t xml:space="preserve"> районів)</w:t>
            </w:r>
            <w:r w:rsidR="00B97DBA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CF1FA6" w:rsidRPr="00D16639" w:rsidRDefault="00CF1FA6" w:rsidP="00CF1FA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3941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ind w:firstLine="777"/>
              <w:jc w:val="both"/>
              <w:rPr>
                <w:color w:val="000000" w:themeColor="text1"/>
                <w:sz w:val="28"/>
                <w:szCs w:val="28"/>
              </w:rPr>
            </w:pPr>
            <w:r w:rsidRPr="00D16639">
              <w:rPr>
                <w:color w:val="000000" w:themeColor="text1"/>
                <w:sz w:val="28"/>
                <w:szCs w:val="28"/>
              </w:rPr>
              <w:t>1) здійснює заходи з організації та контролю за забезпеченням  несення служби нарядами в державних органах системи правосуддя</w:t>
            </w:r>
            <w:r w:rsidRPr="00D16639">
              <w:rPr>
                <w:noProof/>
                <w:color w:val="000000" w:themeColor="text1"/>
                <w:sz w:val="28"/>
                <w:szCs w:val="28"/>
              </w:rPr>
              <w:t>;</w:t>
            </w:r>
          </w:p>
          <w:p w:rsidR="00CF1FA6" w:rsidRPr="00D16639" w:rsidRDefault="00CF1FA6" w:rsidP="00765D17">
            <w:pPr>
              <w:ind w:firstLine="777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D16639">
              <w:rPr>
                <w:noProof/>
                <w:color w:val="000000" w:themeColor="text1"/>
                <w:sz w:val="28"/>
                <w:szCs w:val="28"/>
              </w:rPr>
              <w:t xml:space="preserve">2) організовує поточну організаційно-виконавчу роботу взводу  по забезпеченню несення служби; </w:t>
            </w:r>
          </w:p>
          <w:p w:rsidR="00CF1FA6" w:rsidRPr="00D16639" w:rsidRDefault="00CF1FA6" w:rsidP="00765D17">
            <w:pPr>
              <w:ind w:firstLine="777"/>
              <w:jc w:val="both"/>
              <w:rPr>
                <w:color w:val="000000" w:themeColor="text1"/>
                <w:sz w:val="28"/>
                <w:szCs w:val="28"/>
              </w:rPr>
            </w:pPr>
            <w:r w:rsidRPr="00D16639">
              <w:rPr>
                <w:noProof/>
                <w:color w:val="000000" w:themeColor="text1"/>
                <w:sz w:val="28"/>
                <w:szCs w:val="28"/>
              </w:rPr>
              <w:t xml:space="preserve">3) </w:t>
            </w:r>
            <w:r w:rsidRPr="00D16639">
              <w:rPr>
                <w:color w:val="000000" w:themeColor="text1"/>
                <w:sz w:val="28"/>
                <w:szCs w:val="28"/>
              </w:rPr>
              <w:t xml:space="preserve">здійснює проведення інструктажу наряду, який заступає на службу, перевіряє зовнішній вигляд співробітників та екіпірування ; </w:t>
            </w:r>
          </w:p>
          <w:p w:rsidR="00CF1FA6" w:rsidRPr="00D16639" w:rsidRDefault="00CF1FA6" w:rsidP="00765D17">
            <w:pPr>
              <w:ind w:firstLine="777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D16639">
              <w:rPr>
                <w:noProof/>
                <w:color w:val="000000" w:themeColor="text1"/>
                <w:sz w:val="28"/>
                <w:szCs w:val="28"/>
              </w:rPr>
              <w:t>4)  принеобхідності заступає на охорону об'єкту та охорону громадського порядку в суді;</w:t>
            </w:r>
          </w:p>
          <w:p w:rsidR="00CF1FA6" w:rsidRPr="00D16639" w:rsidRDefault="00CF1FA6" w:rsidP="00765D17">
            <w:pPr>
              <w:tabs>
                <w:tab w:val="left" w:pos="266"/>
              </w:tabs>
              <w:ind w:firstLine="777"/>
              <w:jc w:val="both"/>
              <w:rPr>
                <w:color w:val="000000" w:themeColor="text1"/>
                <w:sz w:val="28"/>
                <w:szCs w:val="28"/>
              </w:rPr>
            </w:pPr>
            <w:r w:rsidRPr="00D16639">
              <w:rPr>
                <w:color w:val="000000" w:themeColor="text1"/>
                <w:sz w:val="28"/>
                <w:szCs w:val="28"/>
              </w:rPr>
              <w:t>5) здійснює перевірку знань нарядів функціональних обов'язків, порядок несення служби, особливості розташування об'єктів охорони, вразливі для нападу місця та належним чином забезпечувати охорону об'єктів;</w:t>
            </w:r>
          </w:p>
          <w:p w:rsidR="00CF1FA6" w:rsidRPr="00D16639" w:rsidRDefault="00CF1FA6" w:rsidP="00765D17">
            <w:pPr>
              <w:tabs>
                <w:tab w:val="left" w:pos="266"/>
              </w:tabs>
              <w:ind w:firstLine="46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2. Умови оплати праці:</w:t>
            </w: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1) посадовий оклад – </w:t>
            </w:r>
            <w:r w:rsidRPr="00D16639">
              <w:rPr>
                <w:noProof/>
                <w:sz w:val="28"/>
                <w:szCs w:val="28"/>
              </w:rPr>
              <w:t>3440,00 гривень відповідно до постанови Кабінету Міністрів України від 03 квітня 2019 року</w:t>
            </w:r>
            <w:r w:rsidRPr="00D16639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охорони»;</w:t>
            </w: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  <w:lang w:eastAsia="uk-UA"/>
              </w:rPr>
              <w:lastRenderedPageBreak/>
              <w:t>3. Інформація про строковість чи безстроковість призначення на посаду:</w:t>
            </w:r>
            <w:r w:rsidRPr="00D16639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ind w:firstLine="462"/>
              <w:jc w:val="both"/>
              <w:rPr>
                <w:sz w:val="28"/>
                <w:szCs w:val="28"/>
                <w:lang w:eastAsia="uk-UA"/>
              </w:rPr>
            </w:pPr>
            <w:r w:rsidRPr="00D16639">
              <w:rPr>
                <w:sz w:val="28"/>
                <w:szCs w:val="28"/>
                <w:lang w:eastAsia="uk-UA"/>
              </w:rPr>
              <w:t>безстроково.</w:t>
            </w: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4. Перелік документів, необхідних для участі в конкурсі та строк їх подання:</w:t>
            </w: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CF1FA6" w:rsidRPr="00D16639" w:rsidRDefault="00CF1FA6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копія паспорта громадянина України;</w:t>
            </w:r>
          </w:p>
          <w:p w:rsidR="00CF1FA6" w:rsidRPr="00D16639" w:rsidRDefault="00CF1FA6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3) копії (копії) документа (документів) про освіту;</w:t>
            </w:r>
          </w:p>
          <w:p w:rsidR="00CF1FA6" w:rsidRPr="00D16639" w:rsidRDefault="00CF1FA6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4) заповнена особова картка визначеного зразка, автобіографія, фотокартка розміром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16639">
                <w:rPr>
                  <w:sz w:val="28"/>
                  <w:szCs w:val="28"/>
                </w:rPr>
                <w:t>40 мм</w:t>
              </w:r>
            </w:smartTag>
            <w:r w:rsidRPr="00D16639">
              <w:rPr>
                <w:sz w:val="28"/>
                <w:szCs w:val="28"/>
              </w:rPr>
              <w:t>;</w:t>
            </w:r>
          </w:p>
          <w:p w:rsidR="00CF1FA6" w:rsidRPr="00D16639" w:rsidRDefault="00CF1FA6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CF1FA6" w:rsidRPr="00D16639" w:rsidRDefault="00CF1FA6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6) копія трудової книжки (за наявності);</w:t>
            </w:r>
          </w:p>
          <w:p w:rsidR="00CF1FA6" w:rsidRPr="00D16639" w:rsidRDefault="00CF1FA6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CF1FA6" w:rsidRPr="00D16639" w:rsidRDefault="00CF1FA6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CF1FA6" w:rsidRPr="00D16639" w:rsidRDefault="00CF1FA6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9) сертифікати нарколога та психолога.</w:t>
            </w:r>
          </w:p>
          <w:p w:rsidR="00CF1FA6" w:rsidRPr="00D16639" w:rsidRDefault="00CF1FA6" w:rsidP="00765D17">
            <w:pPr>
              <w:ind w:firstLine="462"/>
              <w:jc w:val="both"/>
              <w:rPr>
                <w:sz w:val="28"/>
                <w:szCs w:val="28"/>
              </w:rPr>
            </w:pPr>
          </w:p>
          <w:p w:rsidR="00CF1FA6" w:rsidRPr="00D16639" w:rsidRDefault="00CF1FA6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Доку</w:t>
            </w:r>
            <w:r>
              <w:rPr>
                <w:sz w:val="28"/>
                <w:szCs w:val="28"/>
              </w:rPr>
              <w:t>менти приймаються з 09 години 25</w:t>
            </w:r>
            <w:r w:rsidRPr="00D16639">
              <w:rPr>
                <w:sz w:val="28"/>
                <w:szCs w:val="28"/>
              </w:rPr>
              <w:t xml:space="preserve"> жовтня 2019 рок</w:t>
            </w:r>
            <w:r>
              <w:rPr>
                <w:sz w:val="28"/>
                <w:szCs w:val="28"/>
              </w:rPr>
              <w:t>у до 18 години 03 листопада</w:t>
            </w:r>
            <w:r w:rsidRPr="00D16639">
              <w:rPr>
                <w:sz w:val="28"/>
                <w:szCs w:val="28"/>
              </w:rPr>
              <w:t xml:space="preserve"> 2019 року за адресою: вул. Брацлавська,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D16639">
                <w:rPr>
                  <w:sz w:val="28"/>
                  <w:szCs w:val="28"/>
                </w:rPr>
                <w:t>14, м</w:t>
              </w:r>
            </w:smartTag>
            <w:r w:rsidRPr="00D16639">
              <w:rPr>
                <w:sz w:val="28"/>
                <w:szCs w:val="28"/>
              </w:rPr>
              <w:t>. Вінниця.</w:t>
            </w: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На командира взводу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5. Місце, дата та час початку проведення конкурсу: </w:t>
            </w:r>
          </w:p>
          <w:p w:rsidR="00CF1FA6" w:rsidRPr="00D16639" w:rsidRDefault="00CF1FA6" w:rsidP="00765D17">
            <w:pPr>
              <w:ind w:firstLine="462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Територіального управління Служби судової охорони (</w:t>
            </w:r>
            <w:proofErr w:type="spellStart"/>
            <w:r w:rsidRPr="00D16639">
              <w:rPr>
                <w:sz w:val="28"/>
                <w:szCs w:val="28"/>
              </w:rPr>
              <w:t>м.Вінниця</w:t>
            </w:r>
            <w:proofErr w:type="spellEnd"/>
            <w:r w:rsidRPr="00D16639">
              <w:rPr>
                <w:sz w:val="28"/>
                <w:szCs w:val="28"/>
              </w:rPr>
              <w:t xml:space="preserve">,            </w:t>
            </w:r>
            <w:r>
              <w:rPr>
                <w:sz w:val="28"/>
                <w:szCs w:val="28"/>
              </w:rPr>
              <w:t xml:space="preserve">    вул. Брацлавська, 14),  06 та 07 листопада</w:t>
            </w:r>
            <w:r w:rsidRPr="00D16639">
              <w:rPr>
                <w:sz w:val="28"/>
                <w:szCs w:val="28"/>
              </w:rPr>
              <w:t xml:space="preserve"> 2019 року о 10.00.</w:t>
            </w: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widowControl w:val="0"/>
              <w:tabs>
                <w:tab w:val="left" w:pos="142"/>
              </w:tabs>
              <w:ind w:firstLine="635"/>
              <w:jc w:val="both"/>
              <w:rPr>
                <w:b/>
                <w:snapToGrid w:val="0"/>
                <w:sz w:val="28"/>
                <w:szCs w:val="28"/>
              </w:rPr>
            </w:pPr>
            <w:r w:rsidRPr="00D16639">
              <w:rPr>
                <w:b/>
                <w:snapToGrid w:val="0"/>
                <w:sz w:val="28"/>
                <w:szCs w:val="28"/>
              </w:rPr>
              <w:lastRenderedPageBreak/>
              <w:t xml:space="preserve">6. 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CF1FA6" w:rsidRPr="00D16639" w:rsidRDefault="00CF1FA6" w:rsidP="00765D17">
            <w:pPr>
              <w:widowControl w:val="0"/>
              <w:tabs>
                <w:tab w:val="left" w:pos="142"/>
              </w:tabs>
              <w:ind w:firstLine="462"/>
              <w:jc w:val="both"/>
              <w:rPr>
                <w:b/>
                <w:snapToGrid w:val="0"/>
                <w:sz w:val="28"/>
                <w:szCs w:val="28"/>
              </w:rPr>
            </w:pPr>
            <w:proofErr w:type="spellStart"/>
            <w:r w:rsidRPr="00D16639">
              <w:rPr>
                <w:sz w:val="28"/>
                <w:szCs w:val="28"/>
              </w:rPr>
              <w:t>Євчук</w:t>
            </w:r>
            <w:proofErr w:type="spellEnd"/>
            <w:r w:rsidRPr="00D16639">
              <w:rPr>
                <w:sz w:val="28"/>
                <w:szCs w:val="28"/>
              </w:rPr>
              <w:t xml:space="preserve"> Віта Володимирівна, (096) 015-37-37, </w:t>
            </w:r>
            <w:hyperlink r:id="rId10" w:history="1">
              <w:r w:rsidRPr="00D16639">
                <w:rPr>
                  <w:rStyle w:val="a6"/>
                  <w:b/>
                  <w:sz w:val="28"/>
                  <w:szCs w:val="28"/>
                  <w:lang w:val="en-US"/>
                </w:rPr>
                <w:t>sokyran</w:t>
              </w:r>
              <w:r w:rsidRPr="00D16639">
                <w:rPr>
                  <w:rStyle w:val="a6"/>
                  <w:b/>
                  <w:sz w:val="28"/>
                  <w:szCs w:val="28"/>
                </w:rPr>
                <w:t>@sso.court.gov.ua</w:t>
              </w:r>
            </w:hyperlink>
            <w:r w:rsidRPr="00D16639">
              <w:rPr>
                <w:sz w:val="28"/>
                <w:szCs w:val="28"/>
              </w:rPr>
              <w:t>.</w:t>
            </w:r>
          </w:p>
        </w:tc>
      </w:tr>
      <w:tr w:rsidR="00CF1FA6" w:rsidRPr="00D16639" w:rsidTr="00765D17">
        <w:trPr>
          <w:trHeight w:val="191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CF1FA6" w:rsidRPr="00D16639" w:rsidTr="00765D17">
        <w:trPr>
          <w:trHeight w:val="408"/>
        </w:trPr>
        <w:tc>
          <w:tcPr>
            <w:tcW w:w="4032" w:type="dxa"/>
            <w:gridSpan w:val="2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повинен мати ступінь  освіти молодший спеціаліст, бакалавр.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4032" w:type="dxa"/>
            <w:gridSpan w:val="2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мати стаж роботи в правоохоронних органах або військових формуваннях не менше                    5 років;</w:t>
            </w:r>
          </w:p>
        </w:tc>
      </w:tr>
      <w:tr w:rsidR="00CF1FA6" w:rsidRPr="00D16639" w:rsidTr="00765D17">
        <w:trPr>
          <w:trHeight w:val="408"/>
        </w:trPr>
        <w:tc>
          <w:tcPr>
            <w:tcW w:w="4032" w:type="dxa"/>
            <w:gridSpan w:val="2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досвід роботи в  державних правоохоронних органах або військових формуваннях на керівних посадах – не менше 3 років.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4032" w:type="dxa"/>
            <w:gridSpan w:val="2"/>
          </w:tcPr>
          <w:p w:rsidR="00CF1FA6" w:rsidRPr="00D16639" w:rsidRDefault="00CF1FA6" w:rsidP="00765D17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CF1FA6" w:rsidRPr="00D16639" w:rsidRDefault="00CF1FA6" w:rsidP="00765D1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CF1FA6" w:rsidRPr="00D16639" w:rsidTr="00765D17">
        <w:trPr>
          <w:trHeight w:val="408"/>
        </w:trPr>
        <w:tc>
          <w:tcPr>
            <w:tcW w:w="4008" w:type="dxa"/>
          </w:tcPr>
          <w:p w:rsidR="00CF1FA6" w:rsidRPr="00D16639" w:rsidRDefault="00CF1FA6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стратегічне планування;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багатофункціональність;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ведення ділових переговорів;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досягнення кінцевих результатів.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4008" w:type="dxa"/>
          </w:tcPr>
          <w:p w:rsidR="00CF1FA6" w:rsidRPr="00D16639" w:rsidRDefault="00CF1FA6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ситуаціях.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4008" w:type="dxa"/>
          </w:tcPr>
          <w:p w:rsidR="00CF1FA6" w:rsidRPr="00D16639" w:rsidRDefault="00CF1FA6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гнучкість;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проникливість.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4008" w:type="dxa"/>
          </w:tcPr>
          <w:p w:rsidR="00CF1FA6" w:rsidRPr="00D16639" w:rsidRDefault="00CF1FA6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організація роботи та контроль;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управління людськими ресурсами;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вміння мотивувати підлеглих працівників.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 </w:t>
            </w:r>
          </w:p>
        </w:tc>
      </w:tr>
      <w:tr w:rsidR="00CF1FA6" w:rsidRPr="00D16639" w:rsidTr="00765D17">
        <w:trPr>
          <w:trHeight w:val="408"/>
        </w:trPr>
        <w:tc>
          <w:tcPr>
            <w:tcW w:w="4008" w:type="dxa"/>
          </w:tcPr>
          <w:p w:rsidR="00CF1FA6" w:rsidRPr="00D16639" w:rsidRDefault="00CF1FA6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системність;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самоорганізація та саморозвиток;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політична нейтральність.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4008" w:type="dxa"/>
          </w:tcPr>
          <w:p w:rsidR="00CF1FA6" w:rsidRPr="00D16639" w:rsidRDefault="00CF1FA6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lastRenderedPageBreak/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4008" w:type="dxa"/>
          </w:tcPr>
          <w:p w:rsidR="00CF1FA6" w:rsidRPr="00D16639" w:rsidRDefault="00CF1FA6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CF1FA6" w:rsidRPr="00D16639" w:rsidTr="00765D17">
        <w:trPr>
          <w:trHeight w:val="408"/>
        </w:trPr>
        <w:tc>
          <w:tcPr>
            <w:tcW w:w="4008" w:type="dxa"/>
          </w:tcPr>
          <w:p w:rsidR="00CF1FA6" w:rsidRPr="00D16639" w:rsidRDefault="00CF1FA6" w:rsidP="00765D17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CF1FA6" w:rsidRPr="00D16639" w:rsidTr="00765D17">
        <w:trPr>
          <w:trHeight w:val="408"/>
        </w:trPr>
        <w:tc>
          <w:tcPr>
            <w:tcW w:w="4008" w:type="dxa"/>
          </w:tcPr>
          <w:p w:rsidR="00CF1FA6" w:rsidRPr="00D16639" w:rsidRDefault="00CF1FA6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4008" w:type="dxa"/>
          </w:tcPr>
          <w:p w:rsidR="00CF1FA6" w:rsidRPr="00D16639" w:rsidRDefault="00CF1FA6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CF1FA6" w:rsidRPr="00D16639" w:rsidRDefault="00CF1FA6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>знання:</w:t>
            </w:r>
          </w:p>
          <w:p w:rsidR="00CF1FA6" w:rsidRPr="00D16639" w:rsidRDefault="00CF1FA6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CF1FA6" w:rsidRPr="00D16639" w:rsidRDefault="00CF1FA6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CF1FA6" w:rsidRPr="00D16639" w:rsidRDefault="00CF1FA6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CF1FA6" w:rsidRPr="00D16639" w:rsidRDefault="00CF1FA6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CF1FA6" w:rsidRPr="00D16639" w:rsidRDefault="00CF1FA6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CF1FA6" w:rsidRDefault="00CF1FA6" w:rsidP="00CF1FA6">
      <w:pPr>
        <w:jc w:val="both"/>
        <w:rPr>
          <w:sz w:val="28"/>
          <w:szCs w:val="28"/>
        </w:rPr>
      </w:pPr>
    </w:p>
    <w:p w:rsidR="00CF1FA6" w:rsidRDefault="00CF1FA6" w:rsidP="00CF1FA6">
      <w:pPr>
        <w:jc w:val="both"/>
        <w:rPr>
          <w:sz w:val="28"/>
          <w:szCs w:val="28"/>
        </w:rPr>
      </w:pPr>
    </w:p>
    <w:p w:rsidR="00CF1FA6" w:rsidRDefault="00CF1FA6" w:rsidP="00CF1FA6">
      <w:pPr>
        <w:jc w:val="both"/>
        <w:rPr>
          <w:sz w:val="28"/>
          <w:szCs w:val="28"/>
        </w:rPr>
      </w:pPr>
    </w:p>
    <w:p w:rsidR="00CF1FA6" w:rsidRPr="00D16639" w:rsidRDefault="00CF1FA6" w:rsidP="00CF1FA6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743568" w:rsidRDefault="00743568" w:rsidP="00CF1FA6">
      <w:pPr>
        <w:ind w:left="5812"/>
        <w:rPr>
          <w:b/>
          <w:sz w:val="28"/>
          <w:szCs w:val="28"/>
        </w:rPr>
      </w:pPr>
    </w:p>
    <w:p w:rsidR="00743568" w:rsidRDefault="00743568" w:rsidP="00CF1FA6">
      <w:pPr>
        <w:ind w:left="5812"/>
        <w:rPr>
          <w:b/>
          <w:sz w:val="28"/>
          <w:szCs w:val="28"/>
        </w:rPr>
      </w:pPr>
    </w:p>
    <w:p w:rsidR="00CF1FA6" w:rsidRPr="00D16639" w:rsidRDefault="00CF1FA6" w:rsidP="00CF1FA6">
      <w:pPr>
        <w:ind w:left="5812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lastRenderedPageBreak/>
        <w:t>ЗАТВЕРДЖЕНО</w:t>
      </w:r>
    </w:p>
    <w:p w:rsidR="00CF1FA6" w:rsidRPr="00D16639" w:rsidRDefault="00CF1FA6" w:rsidP="00CF1FA6">
      <w:pPr>
        <w:ind w:left="5812"/>
        <w:rPr>
          <w:sz w:val="28"/>
          <w:szCs w:val="28"/>
        </w:rPr>
      </w:pPr>
      <w:r w:rsidRPr="00D16639">
        <w:rPr>
          <w:sz w:val="28"/>
          <w:szCs w:val="28"/>
        </w:rPr>
        <w:t xml:space="preserve">Наказ начальника Територіального управління  Служби судової охорони у Вінницькій області </w:t>
      </w:r>
    </w:p>
    <w:p w:rsidR="00CF1FA6" w:rsidRPr="00D16639" w:rsidRDefault="00CF1FA6" w:rsidP="00CF1FA6">
      <w:pPr>
        <w:ind w:left="5812"/>
        <w:rPr>
          <w:sz w:val="28"/>
          <w:szCs w:val="28"/>
        </w:rPr>
      </w:pPr>
      <w:r>
        <w:rPr>
          <w:sz w:val="28"/>
          <w:szCs w:val="28"/>
        </w:rPr>
        <w:t>від 24.10.2019 №  44</w:t>
      </w:r>
    </w:p>
    <w:p w:rsidR="00CF1FA6" w:rsidRPr="00D16639" w:rsidRDefault="00CF1FA6" w:rsidP="00CF1FA6">
      <w:pPr>
        <w:jc w:val="center"/>
        <w:rPr>
          <w:b/>
          <w:sz w:val="28"/>
          <w:szCs w:val="28"/>
        </w:rPr>
      </w:pPr>
    </w:p>
    <w:p w:rsidR="00CF1FA6" w:rsidRPr="00D16639" w:rsidRDefault="00CF1FA6" w:rsidP="00CF1FA6">
      <w:pPr>
        <w:jc w:val="center"/>
        <w:rPr>
          <w:b/>
          <w:sz w:val="28"/>
          <w:szCs w:val="28"/>
        </w:rPr>
      </w:pPr>
    </w:p>
    <w:p w:rsidR="00CF1FA6" w:rsidRPr="00D16639" w:rsidRDefault="00CF1FA6" w:rsidP="00CF1FA6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УМОВИ</w:t>
      </w:r>
    </w:p>
    <w:p w:rsidR="00CF1FA6" w:rsidRPr="00D16639" w:rsidRDefault="00CF1FA6" w:rsidP="00CF1FA6">
      <w:pPr>
        <w:jc w:val="center"/>
        <w:rPr>
          <w:b/>
          <w:color w:val="000000" w:themeColor="text1"/>
          <w:sz w:val="28"/>
          <w:szCs w:val="28"/>
        </w:rPr>
      </w:pPr>
      <w:r w:rsidRPr="00D16639">
        <w:rPr>
          <w:b/>
          <w:color w:val="000000" w:themeColor="text1"/>
          <w:sz w:val="28"/>
          <w:szCs w:val="28"/>
        </w:rPr>
        <w:t>проведення конкурсу на зайняття вакантної посади</w:t>
      </w:r>
    </w:p>
    <w:p w:rsidR="00CF1FA6" w:rsidRPr="00D16639" w:rsidRDefault="00CF1FA6" w:rsidP="00CF1FA6">
      <w:pPr>
        <w:jc w:val="center"/>
        <w:rPr>
          <w:b/>
          <w:color w:val="000000" w:themeColor="text1"/>
          <w:sz w:val="28"/>
          <w:szCs w:val="28"/>
        </w:rPr>
      </w:pPr>
      <w:r w:rsidRPr="00D16639">
        <w:rPr>
          <w:b/>
          <w:color w:val="000000" w:themeColor="text1"/>
          <w:sz w:val="28"/>
          <w:szCs w:val="28"/>
        </w:rPr>
        <w:t xml:space="preserve">командира </w:t>
      </w:r>
      <w:r>
        <w:rPr>
          <w:b/>
          <w:color w:val="000000" w:themeColor="text1"/>
          <w:sz w:val="28"/>
          <w:szCs w:val="28"/>
        </w:rPr>
        <w:t xml:space="preserve">8 </w:t>
      </w:r>
      <w:r w:rsidRPr="00D16639">
        <w:rPr>
          <w:b/>
          <w:color w:val="000000" w:themeColor="text1"/>
          <w:sz w:val="28"/>
          <w:szCs w:val="28"/>
        </w:rPr>
        <w:t xml:space="preserve">взводу охорони підрозділу охорони </w:t>
      </w:r>
      <w:r>
        <w:rPr>
          <w:b/>
          <w:color w:val="000000" w:themeColor="text1"/>
          <w:sz w:val="28"/>
          <w:szCs w:val="28"/>
        </w:rPr>
        <w:t>(Вінницька область)</w:t>
      </w:r>
    </w:p>
    <w:p w:rsidR="00CF1FA6" w:rsidRPr="00D16639" w:rsidRDefault="00CF1FA6" w:rsidP="00CF1FA6">
      <w:pPr>
        <w:jc w:val="center"/>
        <w:rPr>
          <w:b/>
          <w:color w:val="000000" w:themeColor="text1"/>
          <w:sz w:val="28"/>
          <w:szCs w:val="28"/>
        </w:rPr>
      </w:pPr>
      <w:r w:rsidRPr="00D16639">
        <w:rPr>
          <w:b/>
          <w:color w:val="000000" w:themeColor="text1"/>
          <w:sz w:val="28"/>
          <w:szCs w:val="28"/>
        </w:rPr>
        <w:t>(з обслуговування об’єкт</w:t>
      </w:r>
      <w:r>
        <w:rPr>
          <w:b/>
          <w:color w:val="000000" w:themeColor="text1"/>
          <w:sz w:val="28"/>
          <w:szCs w:val="28"/>
        </w:rPr>
        <w:t xml:space="preserve">ів системи правосуддя Тульчинського, </w:t>
      </w:r>
      <w:proofErr w:type="spellStart"/>
      <w:r>
        <w:rPr>
          <w:b/>
          <w:color w:val="000000" w:themeColor="text1"/>
          <w:sz w:val="28"/>
          <w:szCs w:val="28"/>
        </w:rPr>
        <w:t>Томашпілського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та </w:t>
      </w:r>
      <w:proofErr w:type="spellStart"/>
      <w:r>
        <w:rPr>
          <w:b/>
          <w:color w:val="000000" w:themeColor="text1"/>
          <w:sz w:val="28"/>
          <w:szCs w:val="28"/>
        </w:rPr>
        <w:t>Крижопільського</w:t>
      </w:r>
      <w:proofErr w:type="spellEnd"/>
      <w:r w:rsidRPr="00D16639">
        <w:rPr>
          <w:b/>
          <w:color w:val="000000" w:themeColor="text1"/>
          <w:sz w:val="28"/>
          <w:szCs w:val="28"/>
        </w:rPr>
        <w:t xml:space="preserve"> районів)</w:t>
      </w:r>
    </w:p>
    <w:p w:rsidR="00CF1FA6" w:rsidRPr="00D16639" w:rsidRDefault="00CF1FA6" w:rsidP="00CF1FA6">
      <w:pPr>
        <w:jc w:val="both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Загальні умови</w:t>
            </w:r>
          </w:p>
          <w:p w:rsidR="00CF1FA6" w:rsidRPr="00D16639" w:rsidRDefault="00CF1FA6" w:rsidP="00765D17">
            <w:pPr>
              <w:jc w:val="center"/>
              <w:rPr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1076"/>
        </w:trPr>
        <w:tc>
          <w:tcPr>
            <w:tcW w:w="9768" w:type="dxa"/>
            <w:gridSpan w:val="3"/>
          </w:tcPr>
          <w:p w:rsidR="00CF1FA6" w:rsidRPr="00D16639" w:rsidRDefault="00CF1FA6" w:rsidP="00CF1FA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6639">
              <w:rPr>
                <w:b/>
                <w:color w:val="000000" w:themeColor="text1"/>
                <w:sz w:val="28"/>
                <w:szCs w:val="28"/>
              </w:rPr>
              <w:t>1. Основні повноваження командира взводу охорони підрозділу охорони Територіального управління Служби судової охорони у Вінницькій області (з обслуговування об’єкт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ів системи правосуддя Тульчинського,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Томашпілського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Крижопільського</w:t>
            </w:r>
            <w:proofErr w:type="spellEnd"/>
            <w:r w:rsidRPr="00D16639">
              <w:rPr>
                <w:b/>
                <w:color w:val="000000" w:themeColor="text1"/>
                <w:sz w:val="28"/>
                <w:szCs w:val="28"/>
              </w:rPr>
              <w:t xml:space="preserve"> районів)</w:t>
            </w:r>
            <w:r w:rsidR="00B97DBA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CF1FA6" w:rsidRPr="00D16639" w:rsidRDefault="00CF1FA6" w:rsidP="00765D1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3941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ind w:firstLine="777"/>
              <w:jc w:val="both"/>
              <w:rPr>
                <w:color w:val="000000" w:themeColor="text1"/>
                <w:sz w:val="28"/>
                <w:szCs w:val="28"/>
              </w:rPr>
            </w:pPr>
            <w:r w:rsidRPr="00D16639">
              <w:rPr>
                <w:color w:val="000000" w:themeColor="text1"/>
                <w:sz w:val="28"/>
                <w:szCs w:val="28"/>
              </w:rPr>
              <w:t>1) здійснює заходи з організації та контролю за забезпеченням  несення служби нарядами в державних органах системи правосуддя</w:t>
            </w:r>
            <w:r w:rsidRPr="00D16639">
              <w:rPr>
                <w:noProof/>
                <w:color w:val="000000" w:themeColor="text1"/>
                <w:sz w:val="28"/>
                <w:szCs w:val="28"/>
              </w:rPr>
              <w:t>;</w:t>
            </w:r>
          </w:p>
          <w:p w:rsidR="00CF1FA6" w:rsidRPr="00D16639" w:rsidRDefault="00CF1FA6" w:rsidP="00765D17">
            <w:pPr>
              <w:ind w:firstLine="777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D16639">
              <w:rPr>
                <w:noProof/>
                <w:color w:val="000000" w:themeColor="text1"/>
                <w:sz w:val="28"/>
                <w:szCs w:val="28"/>
              </w:rPr>
              <w:t xml:space="preserve">2) організовує поточну організаційно-виконавчу роботу взводу  по забезпеченню несення служби; </w:t>
            </w:r>
          </w:p>
          <w:p w:rsidR="00CF1FA6" w:rsidRPr="00D16639" w:rsidRDefault="00CF1FA6" w:rsidP="00765D17">
            <w:pPr>
              <w:ind w:firstLine="777"/>
              <w:jc w:val="both"/>
              <w:rPr>
                <w:color w:val="000000" w:themeColor="text1"/>
                <w:sz w:val="28"/>
                <w:szCs w:val="28"/>
              </w:rPr>
            </w:pPr>
            <w:r w:rsidRPr="00D16639">
              <w:rPr>
                <w:noProof/>
                <w:color w:val="000000" w:themeColor="text1"/>
                <w:sz w:val="28"/>
                <w:szCs w:val="28"/>
              </w:rPr>
              <w:t xml:space="preserve">3) </w:t>
            </w:r>
            <w:r w:rsidRPr="00D16639">
              <w:rPr>
                <w:color w:val="000000" w:themeColor="text1"/>
                <w:sz w:val="28"/>
                <w:szCs w:val="28"/>
              </w:rPr>
              <w:t xml:space="preserve">здійснює проведення інструктажу наряду, який заступає на службу, перевіряє зовнішній вигляд співробітників та екіпірування ; </w:t>
            </w:r>
          </w:p>
          <w:p w:rsidR="00CF1FA6" w:rsidRPr="00D16639" w:rsidRDefault="00CF1FA6" w:rsidP="00765D17">
            <w:pPr>
              <w:ind w:firstLine="777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D16639">
              <w:rPr>
                <w:noProof/>
                <w:color w:val="000000" w:themeColor="text1"/>
                <w:sz w:val="28"/>
                <w:szCs w:val="28"/>
              </w:rPr>
              <w:t>4)  принеобхідності заступає на охорону об'єкту та охорону громадського порядку в суді;</w:t>
            </w:r>
          </w:p>
          <w:p w:rsidR="00CF1FA6" w:rsidRPr="00D16639" w:rsidRDefault="00CF1FA6" w:rsidP="00765D17">
            <w:pPr>
              <w:tabs>
                <w:tab w:val="left" w:pos="266"/>
              </w:tabs>
              <w:ind w:firstLine="777"/>
              <w:jc w:val="both"/>
              <w:rPr>
                <w:color w:val="000000" w:themeColor="text1"/>
                <w:sz w:val="28"/>
                <w:szCs w:val="28"/>
              </w:rPr>
            </w:pPr>
            <w:r w:rsidRPr="00D16639">
              <w:rPr>
                <w:color w:val="000000" w:themeColor="text1"/>
                <w:sz w:val="28"/>
                <w:szCs w:val="28"/>
              </w:rPr>
              <w:t>5) здійснює перевірку знань нарядів функціональних обов'язків, порядок несення служби, особливості розташування об'єктів охорони, вразливі для нападу місця та належним чином забезпечувати охорону об'єктів;</w:t>
            </w:r>
          </w:p>
          <w:p w:rsidR="00CF1FA6" w:rsidRPr="00D16639" w:rsidRDefault="00CF1FA6" w:rsidP="00765D17">
            <w:pPr>
              <w:tabs>
                <w:tab w:val="left" w:pos="266"/>
              </w:tabs>
              <w:ind w:firstLine="46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2. Умови оплати праці:</w:t>
            </w: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1) посадовий оклад – </w:t>
            </w:r>
            <w:r w:rsidRPr="00D16639">
              <w:rPr>
                <w:noProof/>
                <w:sz w:val="28"/>
                <w:szCs w:val="28"/>
              </w:rPr>
              <w:t>3440,00 гривень відповідно до постанови Кабінету Міністрів України від 03 квітня 2019 року</w:t>
            </w:r>
            <w:r w:rsidRPr="00D16639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охорони»;</w:t>
            </w: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  <w:lang w:eastAsia="uk-UA"/>
              </w:rPr>
              <w:lastRenderedPageBreak/>
              <w:t>3. Інформація про строковість чи безстроковість призначення на посаду:</w:t>
            </w:r>
            <w:r w:rsidRPr="00D16639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ind w:firstLine="462"/>
              <w:jc w:val="both"/>
              <w:rPr>
                <w:sz w:val="28"/>
                <w:szCs w:val="28"/>
                <w:lang w:eastAsia="uk-UA"/>
              </w:rPr>
            </w:pPr>
            <w:r w:rsidRPr="00D16639">
              <w:rPr>
                <w:sz w:val="28"/>
                <w:szCs w:val="28"/>
                <w:lang w:eastAsia="uk-UA"/>
              </w:rPr>
              <w:t>безстроково.</w:t>
            </w: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4. Перелік документів, необхідних для участі в конкурсі та строк їх подання:</w:t>
            </w: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CF1FA6" w:rsidRPr="00D16639" w:rsidRDefault="00CF1FA6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копія паспорта громадянина України;</w:t>
            </w:r>
          </w:p>
          <w:p w:rsidR="00CF1FA6" w:rsidRPr="00D16639" w:rsidRDefault="00CF1FA6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3) копії (копії) документа (документів) про освіту;</w:t>
            </w:r>
          </w:p>
          <w:p w:rsidR="00CF1FA6" w:rsidRPr="00D16639" w:rsidRDefault="00CF1FA6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4) заповнена особова картка визначеного зразка, автобіографія, фотокартка розміром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16639">
                <w:rPr>
                  <w:sz w:val="28"/>
                  <w:szCs w:val="28"/>
                </w:rPr>
                <w:t>40 мм</w:t>
              </w:r>
            </w:smartTag>
            <w:r w:rsidRPr="00D16639">
              <w:rPr>
                <w:sz w:val="28"/>
                <w:szCs w:val="28"/>
              </w:rPr>
              <w:t>;</w:t>
            </w:r>
          </w:p>
          <w:p w:rsidR="00CF1FA6" w:rsidRPr="00D16639" w:rsidRDefault="00CF1FA6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CF1FA6" w:rsidRPr="00D16639" w:rsidRDefault="00CF1FA6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6) копія трудової книжки (за наявності);</w:t>
            </w:r>
          </w:p>
          <w:p w:rsidR="00CF1FA6" w:rsidRPr="00D16639" w:rsidRDefault="00CF1FA6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CF1FA6" w:rsidRPr="00D16639" w:rsidRDefault="00CF1FA6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CF1FA6" w:rsidRPr="00D16639" w:rsidRDefault="00CF1FA6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9) сертифікати нарколога та психолога.</w:t>
            </w:r>
          </w:p>
          <w:p w:rsidR="00CF1FA6" w:rsidRPr="00D16639" w:rsidRDefault="00CF1FA6" w:rsidP="00765D17">
            <w:pPr>
              <w:ind w:firstLine="462"/>
              <w:jc w:val="both"/>
              <w:rPr>
                <w:sz w:val="28"/>
                <w:szCs w:val="28"/>
              </w:rPr>
            </w:pPr>
          </w:p>
          <w:p w:rsidR="00CF1FA6" w:rsidRPr="00D16639" w:rsidRDefault="00CF1FA6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Доку</w:t>
            </w:r>
            <w:r>
              <w:rPr>
                <w:sz w:val="28"/>
                <w:szCs w:val="28"/>
              </w:rPr>
              <w:t>менти приймаються з 09 години 25</w:t>
            </w:r>
            <w:r w:rsidRPr="00D16639">
              <w:rPr>
                <w:sz w:val="28"/>
                <w:szCs w:val="28"/>
              </w:rPr>
              <w:t xml:space="preserve"> жовтня 2019 рок</w:t>
            </w:r>
            <w:r>
              <w:rPr>
                <w:sz w:val="28"/>
                <w:szCs w:val="28"/>
              </w:rPr>
              <w:t>у до 18 години 03 листопада</w:t>
            </w:r>
            <w:r w:rsidRPr="00D16639">
              <w:rPr>
                <w:sz w:val="28"/>
                <w:szCs w:val="28"/>
              </w:rPr>
              <w:t xml:space="preserve"> 2019 року за адресою: вул. Брацлавська,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D16639">
                <w:rPr>
                  <w:sz w:val="28"/>
                  <w:szCs w:val="28"/>
                </w:rPr>
                <w:t>14, м</w:t>
              </w:r>
            </w:smartTag>
            <w:r w:rsidRPr="00D16639">
              <w:rPr>
                <w:sz w:val="28"/>
                <w:szCs w:val="28"/>
              </w:rPr>
              <w:t>. Вінниця.</w:t>
            </w: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На командира взводу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5. Місце, дата та час початку проведення конкурсу: </w:t>
            </w:r>
          </w:p>
          <w:p w:rsidR="00CF1FA6" w:rsidRPr="00D16639" w:rsidRDefault="00CF1FA6" w:rsidP="00765D17">
            <w:pPr>
              <w:ind w:firstLine="462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Територіального управління Служби судової охорони (</w:t>
            </w:r>
            <w:proofErr w:type="spellStart"/>
            <w:r w:rsidRPr="00D16639">
              <w:rPr>
                <w:sz w:val="28"/>
                <w:szCs w:val="28"/>
              </w:rPr>
              <w:t>м.Вінниця</w:t>
            </w:r>
            <w:proofErr w:type="spellEnd"/>
            <w:r w:rsidRPr="00D16639">
              <w:rPr>
                <w:sz w:val="28"/>
                <w:szCs w:val="28"/>
              </w:rPr>
              <w:t xml:space="preserve">,            </w:t>
            </w:r>
            <w:r>
              <w:rPr>
                <w:sz w:val="28"/>
                <w:szCs w:val="28"/>
              </w:rPr>
              <w:t xml:space="preserve">    вул. Брацлавська, 14),  06 та 07 листопада</w:t>
            </w:r>
            <w:r w:rsidRPr="00D16639">
              <w:rPr>
                <w:sz w:val="28"/>
                <w:szCs w:val="28"/>
              </w:rPr>
              <w:t xml:space="preserve"> 2019 року о 10.00.</w:t>
            </w: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widowControl w:val="0"/>
              <w:tabs>
                <w:tab w:val="left" w:pos="142"/>
              </w:tabs>
              <w:ind w:firstLine="635"/>
              <w:jc w:val="both"/>
              <w:rPr>
                <w:b/>
                <w:snapToGrid w:val="0"/>
                <w:sz w:val="28"/>
                <w:szCs w:val="28"/>
              </w:rPr>
            </w:pPr>
            <w:r w:rsidRPr="00D16639">
              <w:rPr>
                <w:b/>
                <w:snapToGrid w:val="0"/>
                <w:sz w:val="28"/>
                <w:szCs w:val="28"/>
              </w:rPr>
              <w:lastRenderedPageBreak/>
              <w:t xml:space="preserve">6. 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CF1FA6" w:rsidRPr="00D16639" w:rsidRDefault="00CF1FA6" w:rsidP="00765D17">
            <w:pPr>
              <w:widowControl w:val="0"/>
              <w:tabs>
                <w:tab w:val="left" w:pos="142"/>
              </w:tabs>
              <w:ind w:firstLine="462"/>
              <w:jc w:val="both"/>
              <w:rPr>
                <w:b/>
                <w:snapToGrid w:val="0"/>
                <w:sz w:val="28"/>
                <w:szCs w:val="28"/>
              </w:rPr>
            </w:pPr>
            <w:proofErr w:type="spellStart"/>
            <w:r w:rsidRPr="00D16639">
              <w:rPr>
                <w:sz w:val="28"/>
                <w:szCs w:val="28"/>
              </w:rPr>
              <w:t>Євчук</w:t>
            </w:r>
            <w:proofErr w:type="spellEnd"/>
            <w:r w:rsidRPr="00D16639">
              <w:rPr>
                <w:sz w:val="28"/>
                <w:szCs w:val="28"/>
              </w:rPr>
              <w:t xml:space="preserve"> Віта Володимирівна, (096) 015-37-37, </w:t>
            </w:r>
            <w:hyperlink r:id="rId11" w:history="1">
              <w:r w:rsidRPr="00D16639">
                <w:rPr>
                  <w:rStyle w:val="a6"/>
                  <w:b/>
                  <w:sz w:val="28"/>
                  <w:szCs w:val="28"/>
                  <w:lang w:val="en-US"/>
                </w:rPr>
                <w:t>sokyran</w:t>
              </w:r>
              <w:r w:rsidRPr="00D16639">
                <w:rPr>
                  <w:rStyle w:val="a6"/>
                  <w:b/>
                  <w:sz w:val="28"/>
                  <w:szCs w:val="28"/>
                </w:rPr>
                <w:t>@sso.court.gov.ua</w:t>
              </w:r>
            </w:hyperlink>
            <w:r w:rsidRPr="00D16639">
              <w:rPr>
                <w:sz w:val="28"/>
                <w:szCs w:val="28"/>
              </w:rPr>
              <w:t>.</w:t>
            </w:r>
          </w:p>
        </w:tc>
      </w:tr>
      <w:tr w:rsidR="00CF1FA6" w:rsidRPr="00D16639" w:rsidTr="00765D17">
        <w:trPr>
          <w:trHeight w:val="191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CF1FA6" w:rsidRPr="00D16639" w:rsidTr="00765D17">
        <w:trPr>
          <w:trHeight w:val="408"/>
        </w:trPr>
        <w:tc>
          <w:tcPr>
            <w:tcW w:w="4032" w:type="dxa"/>
            <w:gridSpan w:val="2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повинен мати ступінь  освіти молодший спеціаліст, бакалавр.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4032" w:type="dxa"/>
            <w:gridSpan w:val="2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мати стаж роботи в правоохоронних органах або військових формуваннях не менше                    5 років;</w:t>
            </w:r>
          </w:p>
        </w:tc>
      </w:tr>
      <w:tr w:rsidR="00CF1FA6" w:rsidRPr="00D16639" w:rsidTr="00765D17">
        <w:trPr>
          <w:trHeight w:val="408"/>
        </w:trPr>
        <w:tc>
          <w:tcPr>
            <w:tcW w:w="4032" w:type="dxa"/>
            <w:gridSpan w:val="2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досвід роботи в  державних правоохоронних органах або військових формуваннях на керівних посадах – не менше 3 років.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4032" w:type="dxa"/>
            <w:gridSpan w:val="2"/>
          </w:tcPr>
          <w:p w:rsidR="00CF1FA6" w:rsidRPr="00D16639" w:rsidRDefault="00CF1FA6" w:rsidP="00765D17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CF1FA6" w:rsidRPr="00D16639" w:rsidRDefault="00CF1FA6" w:rsidP="00765D1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CF1FA6" w:rsidRPr="00D16639" w:rsidTr="00765D17">
        <w:trPr>
          <w:trHeight w:val="408"/>
        </w:trPr>
        <w:tc>
          <w:tcPr>
            <w:tcW w:w="4008" w:type="dxa"/>
          </w:tcPr>
          <w:p w:rsidR="00CF1FA6" w:rsidRPr="00D16639" w:rsidRDefault="00CF1FA6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стратегічне планування;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багатофункціональність;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ведення ділових переговорів;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досягнення кінцевих результатів.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4008" w:type="dxa"/>
          </w:tcPr>
          <w:p w:rsidR="00CF1FA6" w:rsidRPr="00D16639" w:rsidRDefault="00CF1FA6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ситуаціях.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4008" w:type="dxa"/>
          </w:tcPr>
          <w:p w:rsidR="00CF1FA6" w:rsidRPr="00D16639" w:rsidRDefault="00CF1FA6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гнучкість;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проникливість.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4008" w:type="dxa"/>
          </w:tcPr>
          <w:p w:rsidR="00CF1FA6" w:rsidRPr="00D16639" w:rsidRDefault="00CF1FA6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організація роботи та контроль;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управління людськими ресурсами;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вміння мотивувати підлеглих працівників.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 </w:t>
            </w:r>
          </w:p>
        </w:tc>
      </w:tr>
      <w:tr w:rsidR="00CF1FA6" w:rsidRPr="00D16639" w:rsidTr="00765D17">
        <w:trPr>
          <w:trHeight w:val="408"/>
        </w:trPr>
        <w:tc>
          <w:tcPr>
            <w:tcW w:w="4008" w:type="dxa"/>
          </w:tcPr>
          <w:p w:rsidR="00CF1FA6" w:rsidRPr="00D16639" w:rsidRDefault="00CF1FA6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системність;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самоорганізація та саморозвиток;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політична нейтральність.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4008" w:type="dxa"/>
          </w:tcPr>
          <w:p w:rsidR="00CF1FA6" w:rsidRPr="00D16639" w:rsidRDefault="00CF1FA6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lastRenderedPageBreak/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4008" w:type="dxa"/>
          </w:tcPr>
          <w:p w:rsidR="00CF1FA6" w:rsidRPr="00D16639" w:rsidRDefault="00CF1FA6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CF1FA6" w:rsidRPr="00D16639" w:rsidTr="00765D17">
        <w:trPr>
          <w:trHeight w:val="408"/>
        </w:trPr>
        <w:tc>
          <w:tcPr>
            <w:tcW w:w="4008" w:type="dxa"/>
          </w:tcPr>
          <w:p w:rsidR="00CF1FA6" w:rsidRPr="00D16639" w:rsidRDefault="00CF1FA6" w:rsidP="00765D17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9768" w:type="dxa"/>
            <w:gridSpan w:val="3"/>
          </w:tcPr>
          <w:p w:rsidR="00CF1FA6" w:rsidRPr="00D16639" w:rsidRDefault="00CF1FA6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CF1FA6" w:rsidRPr="00D16639" w:rsidTr="00765D17">
        <w:trPr>
          <w:trHeight w:val="408"/>
        </w:trPr>
        <w:tc>
          <w:tcPr>
            <w:tcW w:w="4008" w:type="dxa"/>
          </w:tcPr>
          <w:p w:rsidR="00CF1FA6" w:rsidRPr="00D16639" w:rsidRDefault="00CF1FA6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CF1FA6" w:rsidRPr="00D16639" w:rsidRDefault="00CF1FA6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CF1FA6" w:rsidRPr="00D16639" w:rsidTr="00765D17">
        <w:trPr>
          <w:trHeight w:val="408"/>
        </w:trPr>
        <w:tc>
          <w:tcPr>
            <w:tcW w:w="4008" w:type="dxa"/>
          </w:tcPr>
          <w:p w:rsidR="00CF1FA6" w:rsidRPr="00D16639" w:rsidRDefault="00CF1FA6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CF1FA6" w:rsidRPr="00D16639" w:rsidRDefault="00CF1FA6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>знання:</w:t>
            </w:r>
          </w:p>
          <w:p w:rsidR="00CF1FA6" w:rsidRPr="00D16639" w:rsidRDefault="00CF1FA6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CF1FA6" w:rsidRPr="00D16639" w:rsidRDefault="00CF1FA6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CF1FA6" w:rsidRPr="00D16639" w:rsidRDefault="00CF1FA6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CF1FA6" w:rsidRPr="00D16639" w:rsidRDefault="00CF1FA6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CF1FA6" w:rsidRPr="00D16639" w:rsidRDefault="00CF1FA6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CF1FA6" w:rsidRDefault="00CF1FA6" w:rsidP="00CF1FA6">
      <w:pPr>
        <w:jc w:val="both"/>
        <w:rPr>
          <w:sz w:val="28"/>
          <w:szCs w:val="28"/>
        </w:rPr>
      </w:pPr>
    </w:p>
    <w:p w:rsidR="00CF1FA6" w:rsidRDefault="00CF1FA6" w:rsidP="00CF1FA6">
      <w:pPr>
        <w:jc w:val="both"/>
        <w:rPr>
          <w:sz w:val="28"/>
          <w:szCs w:val="28"/>
        </w:rPr>
      </w:pPr>
    </w:p>
    <w:p w:rsidR="00CF1FA6" w:rsidRDefault="00CF1FA6" w:rsidP="00CF1FA6">
      <w:pPr>
        <w:jc w:val="both"/>
        <w:rPr>
          <w:sz w:val="28"/>
          <w:szCs w:val="28"/>
        </w:rPr>
      </w:pPr>
    </w:p>
    <w:p w:rsidR="00CF1FA6" w:rsidRPr="00D16639" w:rsidRDefault="00CF1FA6" w:rsidP="00CF1FA6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743568" w:rsidRDefault="00743568" w:rsidP="00D16639">
      <w:pPr>
        <w:ind w:left="5812"/>
        <w:rPr>
          <w:b/>
          <w:sz w:val="28"/>
          <w:szCs w:val="28"/>
        </w:rPr>
      </w:pPr>
    </w:p>
    <w:p w:rsidR="00743568" w:rsidRDefault="00743568" w:rsidP="00D16639">
      <w:pPr>
        <w:ind w:left="5812"/>
        <w:rPr>
          <w:b/>
          <w:sz w:val="28"/>
          <w:szCs w:val="28"/>
        </w:rPr>
      </w:pPr>
    </w:p>
    <w:p w:rsidR="00D16639" w:rsidRPr="00D16639" w:rsidRDefault="00D16639" w:rsidP="00D16639">
      <w:pPr>
        <w:ind w:left="5812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lastRenderedPageBreak/>
        <w:t>ЗАТВЕРДЖЕНО</w:t>
      </w:r>
    </w:p>
    <w:p w:rsidR="00D16639" w:rsidRPr="00D16639" w:rsidRDefault="00D16639" w:rsidP="00D16639">
      <w:pPr>
        <w:ind w:left="5812"/>
        <w:rPr>
          <w:sz w:val="28"/>
          <w:szCs w:val="28"/>
        </w:rPr>
      </w:pPr>
      <w:r w:rsidRPr="00D16639">
        <w:rPr>
          <w:sz w:val="28"/>
          <w:szCs w:val="28"/>
        </w:rPr>
        <w:t xml:space="preserve">Наказ начальника Територіального управління  Служби судової охорони у Вінницькій області </w:t>
      </w:r>
    </w:p>
    <w:p w:rsidR="00D16639" w:rsidRPr="00D16639" w:rsidRDefault="004722D1" w:rsidP="00D16639">
      <w:pPr>
        <w:tabs>
          <w:tab w:val="left" w:pos="55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B97DBA">
        <w:rPr>
          <w:sz w:val="28"/>
          <w:szCs w:val="28"/>
        </w:rPr>
        <w:t xml:space="preserve"> </w:t>
      </w:r>
      <w:r>
        <w:rPr>
          <w:sz w:val="28"/>
          <w:szCs w:val="28"/>
        </w:rPr>
        <w:t>від 24.10.2019 №  44</w:t>
      </w:r>
      <w:r w:rsidR="00D16639" w:rsidRPr="00D16639">
        <w:rPr>
          <w:color w:val="37373B"/>
          <w:sz w:val="28"/>
          <w:szCs w:val="28"/>
        </w:rPr>
        <w:tab/>
      </w:r>
    </w:p>
    <w:p w:rsidR="00D16639" w:rsidRPr="00D16639" w:rsidRDefault="00D16639" w:rsidP="00D16639">
      <w:pPr>
        <w:tabs>
          <w:tab w:val="left" w:pos="5580"/>
        </w:tabs>
        <w:ind w:left="5954" w:right="-185"/>
        <w:rPr>
          <w:sz w:val="28"/>
          <w:szCs w:val="28"/>
        </w:rPr>
      </w:pPr>
    </w:p>
    <w:p w:rsidR="00D16639" w:rsidRPr="00D16639" w:rsidRDefault="00D16639" w:rsidP="00D16639">
      <w:pPr>
        <w:jc w:val="center"/>
        <w:rPr>
          <w:b/>
          <w:sz w:val="28"/>
          <w:szCs w:val="28"/>
        </w:rPr>
      </w:pPr>
    </w:p>
    <w:p w:rsidR="00D16639" w:rsidRPr="00D16639" w:rsidRDefault="00D16639" w:rsidP="00D16639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УМОВИ</w:t>
      </w:r>
    </w:p>
    <w:p w:rsidR="00D16639" w:rsidRPr="00D16639" w:rsidRDefault="00D16639" w:rsidP="00D16639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проведення конкурсу на зайняття вакантної посади</w:t>
      </w:r>
    </w:p>
    <w:p w:rsidR="00D16639" w:rsidRPr="00D16639" w:rsidRDefault="00D16639" w:rsidP="00D16639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заступника командира</w:t>
      </w:r>
      <w:r w:rsidR="006A12C9">
        <w:rPr>
          <w:b/>
          <w:sz w:val="28"/>
          <w:szCs w:val="28"/>
        </w:rPr>
        <w:t xml:space="preserve"> 3</w:t>
      </w:r>
      <w:r w:rsidRPr="00D16639">
        <w:rPr>
          <w:b/>
          <w:sz w:val="28"/>
          <w:szCs w:val="28"/>
        </w:rPr>
        <w:t xml:space="preserve"> взводу </w:t>
      </w:r>
      <w:r w:rsidRPr="00D16639">
        <w:rPr>
          <w:b/>
          <w:color w:val="000000" w:themeColor="text1"/>
          <w:sz w:val="28"/>
          <w:szCs w:val="28"/>
        </w:rPr>
        <w:t xml:space="preserve">охорони підрозділу охорони </w:t>
      </w:r>
      <w:r w:rsidR="006A12C9">
        <w:rPr>
          <w:b/>
          <w:color w:val="000000" w:themeColor="text1"/>
          <w:sz w:val="28"/>
          <w:szCs w:val="28"/>
        </w:rPr>
        <w:t xml:space="preserve"> (Вінницька область) </w:t>
      </w:r>
      <w:r w:rsidRPr="00D16639">
        <w:rPr>
          <w:b/>
          <w:color w:val="000000" w:themeColor="text1"/>
          <w:sz w:val="28"/>
          <w:szCs w:val="28"/>
        </w:rPr>
        <w:t>(з обслуговування об’єкт</w:t>
      </w:r>
      <w:r w:rsidR="006A12C9">
        <w:rPr>
          <w:b/>
          <w:color w:val="000000" w:themeColor="text1"/>
          <w:sz w:val="28"/>
          <w:szCs w:val="28"/>
        </w:rPr>
        <w:t xml:space="preserve">ів системи правосуддя </w:t>
      </w:r>
      <w:proofErr w:type="spellStart"/>
      <w:r w:rsidR="006A12C9">
        <w:rPr>
          <w:b/>
          <w:color w:val="000000" w:themeColor="text1"/>
          <w:sz w:val="28"/>
          <w:szCs w:val="28"/>
        </w:rPr>
        <w:t>Бершадського</w:t>
      </w:r>
      <w:proofErr w:type="spellEnd"/>
      <w:r w:rsidR="006A12C9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="006A12C9">
        <w:rPr>
          <w:b/>
          <w:color w:val="000000" w:themeColor="text1"/>
          <w:sz w:val="28"/>
          <w:szCs w:val="28"/>
        </w:rPr>
        <w:t>Чечельникського</w:t>
      </w:r>
      <w:proofErr w:type="spellEnd"/>
      <w:r w:rsidR="006A12C9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="006A12C9">
        <w:rPr>
          <w:b/>
          <w:color w:val="000000" w:themeColor="text1"/>
          <w:sz w:val="28"/>
          <w:szCs w:val="28"/>
        </w:rPr>
        <w:t>Піщанського</w:t>
      </w:r>
      <w:proofErr w:type="spellEnd"/>
      <w:r w:rsidR="006A12C9">
        <w:rPr>
          <w:b/>
          <w:color w:val="000000" w:themeColor="text1"/>
          <w:sz w:val="28"/>
          <w:szCs w:val="28"/>
        </w:rPr>
        <w:t xml:space="preserve"> та Тростянецького</w:t>
      </w:r>
      <w:r w:rsidRPr="00D16639">
        <w:rPr>
          <w:b/>
          <w:color w:val="000000" w:themeColor="text1"/>
          <w:sz w:val="28"/>
          <w:szCs w:val="28"/>
        </w:rPr>
        <w:t xml:space="preserve"> районів)</w:t>
      </w:r>
    </w:p>
    <w:p w:rsidR="00D16639" w:rsidRPr="00D16639" w:rsidRDefault="00D16639" w:rsidP="00D16639">
      <w:pPr>
        <w:jc w:val="both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Загальні умови</w:t>
            </w:r>
          </w:p>
          <w:p w:rsidR="00D16639" w:rsidRPr="00D16639" w:rsidRDefault="00D16639" w:rsidP="00A931AA">
            <w:pPr>
              <w:jc w:val="center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1076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777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1. Основні повноваження заступника командира </w:t>
            </w:r>
            <w:r w:rsidR="006A12C9">
              <w:rPr>
                <w:b/>
                <w:sz w:val="28"/>
                <w:szCs w:val="28"/>
              </w:rPr>
              <w:t xml:space="preserve">3 </w:t>
            </w:r>
            <w:r w:rsidRPr="00D16639">
              <w:rPr>
                <w:b/>
                <w:sz w:val="28"/>
                <w:szCs w:val="28"/>
              </w:rPr>
              <w:t xml:space="preserve">взводу  </w:t>
            </w:r>
            <w:r w:rsidRPr="00D16639">
              <w:rPr>
                <w:b/>
                <w:color w:val="000000" w:themeColor="text1"/>
                <w:sz w:val="28"/>
                <w:szCs w:val="28"/>
              </w:rPr>
              <w:t xml:space="preserve">охорони підрозділу охорони Територіального управління Служби судової охорони у Вінницькій області (з обслуговування об’єктів системи правосуддя </w:t>
            </w:r>
            <w:proofErr w:type="spellStart"/>
            <w:r w:rsidR="006A12C9">
              <w:rPr>
                <w:b/>
                <w:color w:val="000000" w:themeColor="text1"/>
                <w:sz w:val="28"/>
                <w:szCs w:val="28"/>
              </w:rPr>
              <w:t>Бершадського</w:t>
            </w:r>
            <w:proofErr w:type="spellEnd"/>
            <w:r w:rsidR="006A12C9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6A12C9">
              <w:rPr>
                <w:b/>
                <w:color w:val="000000" w:themeColor="text1"/>
                <w:sz w:val="28"/>
                <w:szCs w:val="28"/>
              </w:rPr>
              <w:t>Чечельникського</w:t>
            </w:r>
            <w:proofErr w:type="spellEnd"/>
            <w:r w:rsidR="006A12C9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6A12C9">
              <w:rPr>
                <w:b/>
                <w:color w:val="000000" w:themeColor="text1"/>
                <w:sz w:val="28"/>
                <w:szCs w:val="28"/>
              </w:rPr>
              <w:t>Піщанського</w:t>
            </w:r>
            <w:proofErr w:type="spellEnd"/>
            <w:r w:rsidR="006A12C9">
              <w:rPr>
                <w:b/>
                <w:color w:val="000000" w:themeColor="text1"/>
                <w:sz w:val="28"/>
                <w:szCs w:val="28"/>
              </w:rPr>
              <w:t xml:space="preserve"> та Тростянецького</w:t>
            </w:r>
            <w:r w:rsidR="006A12C9" w:rsidRPr="00D16639">
              <w:rPr>
                <w:b/>
                <w:color w:val="000000" w:themeColor="text1"/>
                <w:sz w:val="28"/>
                <w:szCs w:val="28"/>
              </w:rPr>
              <w:t xml:space="preserve"> районів</w:t>
            </w:r>
            <w:r w:rsidRPr="00D16639">
              <w:rPr>
                <w:b/>
                <w:color w:val="000000" w:themeColor="text1"/>
                <w:sz w:val="28"/>
                <w:szCs w:val="28"/>
              </w:rPr>
              <w:t>)</w:t>
            </w:r>
            <w:r w:rsidRPr="00D16639">
              <w:rPr>
                <w:b/>
                <w:sz w:val="28"/>
                <w:szCs w:val="28"/>
              </w:rPr>
              <w:t>:</w:t>
            </w:r>
          </w:p>
        </w:tc>
      </w:tr>
      <w:tr w:rsidR="00D16639" w:rsidRPr="00D16639" w:rsidTr="00A931AA">
        <w:trPr>
          <w:trHeight w:val="3885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здійснює заходи з організації та контролю за забезпеченням  несення служби нарядами в державних органах системи правосуддя</w:t>
            </w:r>
            <w:r w:rsidRPr="00D16639">
              <w:rPr>
                <w:noProof/>
                <w:sz w:val="28"/>
                <w:szCs w:val="28"/>
              </w:rPr>
              <w:t>;</w:t>
            </w:r>
          </w:p>
          <w:p w:rsidR="00D16639" w:rsidRPr="00D16639" w:rsidRDefault="00D16639" w:rsidP="00A931AA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 xml:space="preserve">2) організовує поточну організаційно-виконавчу роботу взводу  по забезпеченню несення служби; </w:t>
            </w:r>
          </w:p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 xml:space="preserve">3) </w:t>
            </w:r>
            <w:r w:rsidRPr="00D16639">
              <w:rPr>
                <w:sz w:val="28"/>
                <w:szCs w:val="28"/>
              </w:rPr>
              <w:t xml:space="preserve">здійснює проведення інструктажу наряду, який заступає на службу, перевіряє зовнішній вигляд співробітників та екіпірування ; </w:t>
            </w:r>
          </w:p>
          <w:p w:rsidR="00D16639" w:rsidRPr="00D16639" w:rsidRDefault="00D16639" w:rsidP="00A931AA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4)  при необхідності заступає на охорону об'єкту та охорону громадського порядку в суді;</w:t>
            </w:r>
          </w:p>
          <w:p w:rsidR="00D16639" w:rsidRPr="00D16639" w:rsidRDefault="00D16639" w:rsidP="00A931AA">
            <w:pPr>
              <w:tabs>
                <w:tab w:val="left" w:pos="266"/>
              </w:tabs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здійснює перевірку знань нарядів функціональних обов'язків, порядок несення служби, особливості розташування об'єктів охорони, вразливі для нападу місця та належним чином забезпечувати охорону об'єктів;</w:t>
            </w:r>
          </w:p>
          <w:p w:rsidR="00D16639" w:rsidRPr="00D16639" w:rsidRDefault="00D16639" w:rsidP="00A931AA">
            <w:pPr>
              <w:tabs>
                <w:tab w:val="left" w:pos="266"/>
              </w:tabs>
              <w:ind w:firstLine="462"/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2. Умови оплати праці: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1) посадовий оклад – </w:t>
            </w:r>
            <w:r w:rsidRPr="00D16639">
              <w:rPr>
                <w:noProof/>
                <w:sz w:val="28"/>
                <w:szCs w:val="28"/>
              </w:rPr>
              <w:t>3350,00 гривень відповідно до постанови Кабінету Міністрів України від 03 квітня 2019 року</w:t>
            </w:r>
            <w:r w:rsidRPr="00D16639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охорони»;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  <w:lang w:eastAsia="uk-UA"/>
              </w:rPr>
              <w:lastRenderedPageBreak/>
              <w:t>3. Інформація про строковість чи безстроковість призначення на посаду:</w:t>
            </w:r>
            <w:r w:rsidRPr="00D16639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462"/>
              <w:jc w:val="both"/>
              <w:rPr>
                <w:sz w:val="28"/>
                <w:szCs w:val="28"/>
                <w:lang w:eastAsia="uk-UA"/>
              </w:rPr>
            </w:pPr>
            <w:r w:rsidRPr="00D16639">
              <w:rPr>
                <w:sz w:val="28"/>
                <w:szCs w:val="28"/>
                <w:lang w:eastAsia="uk-UA"/>
              </w:rPr>
              <w:t>безстроково.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4. Перелік документів, необхідних для участі в конкурсі та строк їх подання: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копія паспорта громадянина України;</w:t>
            </w:r>
          </w:p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3) копії (копії) документа (документів) про освіту;</w:t>
            </w:r>
          </w:p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4) заповнена особова картка визначеного зразка, автобіографія, фотокартка розміром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16639">
                <w:rPr>
                  <w:sz w:val="28"/>
                  <w:szCs w:val="28"/>
                </w:rPr>
                <w:t>40 мм</w:t>
              </w:r>
            </w:smartTag>
            <w:r w:rsidRPr="00D16639">
              <w:rPr>
                <w:sz w:val="28"/>
                <w:szCs w:val="28"/>
              </w:rPr>
              <w:t>;</w:t>
            </w:r>
          </w:p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6) копія трудової книжки (за наявності);</w:t>
            </w:r>
          </w:p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9) сертифікати нарколога та психолога.</w:t>
            </w:r>
          </w:p>
          <w:p w:rsidR="00D16639" w:rsidRPr="00D16639" w:rsidRDefault="00D16639" w:rsidP="00A931AA">
            <w:pPr>
              <w:ind w:firstLine="462"/>
              <w:jc w:val="both"/>
              <w:rPr>
                <w:sz w:val="28"/>
                <w:szCs w:val="28"/>
              </w:rPr>
            </w:pPr>
          </w:p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Доку</w:t>
            </w:r>
            <w:r w:rsidR="006A12C9">
              <w:rPr>
                <w:sz w:val="28"/>
                <w:szCs w:val="28"/>
              </w:rPr>
              <w:t>менти приймаються з 09 години 25</w:t>
            </w:r>
            <w:r w:rsidRPr="00D16639">
              <w:rPr>
                <w:sz w:val="28"/>
                <w:szCs w:val="28"/>
              </w:rPr>
              <w:t xml:space="preserve"> жовтня 2019 року </w:t>
            </w:r>
            <w:r w:rsidR="006A12C9">
              <w:rPr>
                <w:sz w:val="28"/>
                <w:szCs w:val="28"/>
              </w:rPr>
              <w:t>до 18 години         03 листопада</w:t>
            </w:r>
            <w:r w:rsidRPr="00D16639">
              <w:rPr>
                <w:sz w:val="28"/>
                <w:szCs w:val="28"/>
              </w:rPr>
              <w:t xml:space="preserve"> 2019 року за адресою: вул. Брацлавська,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D16639">
                <w:rPr>
                  <w:sz w:val="28"/>
                  <w:szCs w:val="28"/>
                </w:rPr>
                <w:t>14, м</w:t>
              </w:r>
            </w:smartTag>
            <w:r w:rsidRPr="00D16639">
              <w:rPr>
                <w:sz w:val="28"/>
                <w:szCs w:val="28"/>
              </w:rPr>
              <w:t>. Вінниця.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На заступника командира взводу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5. Місце, дата та час початку проведення конкурсу: </w:t>
            </w:r>
          </w:p>
          <w:p w:rsidR="00D16639" w:rsidRPr="00D16639" w:rsidRDefault="00D16639" w:rsidP="00A931AA">
            <w:pPr>
              <w:ind w:firstLine="462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Територіального управління Служби судової охорони (м. Вінниця, </w:t>
            </w:r>
            <w:r w:rsidR="006A12C9">
              <w:rPr>
                <w:sz w:val="28"/>
                <w:szCs w:val="28"/>
              </w:rPr>
              <w:t>вул. Брацлавська, 14),  06 та 07 листопада</w:t>
            </w:r>
            <w:r w:rsidRPr="00D16639">
              <w:rPr>
                <w:sz w:val="28"/>
                <w:szCs w:val="28"/>
              </w:rPr>
              <w:t xml:space="preserve"> 2019 року о 10.00.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widowControl w:val="0"/>
              <w:tabs>
                <w:tab w:val="left" w:pos="142"/>
              </w:tabs>
              <w:ind w:firstLine="777"/>
              <w:jc w:val="both"/>
              <w:rPr>
                <w:b/>
                <w:snapToGrid w:val="0"/>
                <w:sz w:val="28"/>
                <w:szCs w:val="28"/>
              </w:rPr>
            </w:pPr>
            <w:r w:rsidRPr="00D16639">
              <w:rPr>
                <w:b/>
                <w:snapToGrid w:val="0"/>
                <w:sz w:val="28"/>
                <w:szCs w:val="28"/>
              </w:rPr>
              <w:lastRenderedPageBreak/>
              <w:t xml:space="preserve">6. 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D16639" w:rsidRPr="00D16639" w:rsidRDefault="00D16639" w:rsidP="00A931AA">
            <w:pPr>
              <w:widowControl w:val="0"/>
              <w:tabs>
                <w:tab w:val="left" w:pos="142"/>
              </w:tabs>
              <w:ind w:firstLine="635"/>
              <w:jc w:val="both"/>
              <w:rPr>
                <w:b/>
                <w:snapToGrid w:val="0"/>
                <w:sz w:val="28"/>
                <w:szCs w:val="28"/>
              </w:rPr>
            </w:pPr>
            <w:proofErr w:type="spellStart"/>
            <w:r w:rsidRPr="00D16639">
              <w:rPr>
                <w:sz w:val="28"/>
                <w:szCs w:val="28"/>
              </w:rPr>
              <w:t>Євчук</w:t>
            </w:r>
            <w:proofErr w:type="spellEnd"/>
            <w:r w:rsidRPr="00D16639">
              <w:rPr>
                <w:sz w:val="28"/>
                <w:szCs w:val="28"/>
              </w:rPr>
              <w:t xml:space="preserve"> Віта Володимирівна, (096) 015-37-37, </w:t>
            </w:r>
            <w:hyperlink r:id="rId12" w:history="1">
              <w:r w:rsidRPr="00D16639">
                <w:rPr>
                  <w:rStyle w:val="a6"/>
                  <w:b/>
                  <w:sz w:val="28"/>
                  <w:szCs w:val="28"/>
                  <w:lang w:val="en-US"/>
                </w:rPr>
                <w:t>sokyran</w:t>
              </w:r>
              <w:r w:rsidRPr="00D16639">
                <w:rPr>
                  <w:rStyle w:val="a6"/>
                  <w:b/>
                  <w:sz w:val="28"/>
                  <w:szCs w:val="28"/>
                </w:rPr>
                <w:t>@sso.court.gov.ua</w:t>
              </w:r>
            </w:hyperlink>
            <w:r w:rsidRPr="00D16639">
              <w:rPr>
                <w:snapToGrid w:val="0"/>
                <w:sz w:val="28"/>
                <w:szCs w:val="28"/>
              </w:rPr>
              <w:t>.</w:t>
            </w:r>
          </w:p>
        </w:tc>
      </w:tr>
      <w:tr w:rsidR="00D16639" w:rsidRPr="00D16639" w:rsidTr="00A931AA">
        <w:trPr>
          <w:trHeight w:val="191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D16639" w:rsidRPr="00D16639" w:rsidTr="00A931AA">
        <w:trPr>
          <w:trHeight w:val="408"/>
        </w:trPr>
        <w:tc>
          <w:tcPr>
            <w:tcW w:w="4032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повинен мати ступінь  освіти молодший спеціаліст, бакалавр.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32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мати стаж роботи в правоохоронних органах або військових формуваннях не менше                    3 років;</w:t>
            </w:r>
          </w:p>
        </w:tc>
      </w:tr>
      <w:tr w:rsidR="00D16639" w:rsidRPr="00D16639" w:rsidTr="00A931AA">
        <w:trPr>
          <w:trHeight w:val="408"/>
        </w:trPr>
        <w:tc>
          <w:tcPr>
            <w:tcW w:w="4032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32" w:type="dxa"/>
            <w:gridSpan w:val="2"/>
          </w:tcPr>
          <w:p w:rsidR="00D16639" w:rsidRPr="00D16639" w:rsidRDefault="00D16639" w:rsidP="00A931AA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D16639" w:rsidRPr="00D16639" w:rsidRDefault="00D16639" w:rsidP="00A931A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стратегічне планування;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багатофункціональність;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ведення ділових переговорів;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досягнення кінцевих результатів.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гнучкість;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проникливість.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організація роботи та контроль;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управління людськими ресурсами;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вміння мотивувати підлеглих працівників.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 </w:t>
            </w: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системність;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самоорганізація та саморозвиток;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політична нейтральність.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6. Забезпечення охорони </w:t>
            </w:r>
            <w:r w:rsidRPr="00D16639">
              <w:rPr>
                <w:sz w:val="28"/>
                <w:szCs w:val="28"/>
              </w:rPr>
              <w:lastRenderedPageBreak/>
              <w:t>об’єктів системи правосуддя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lastRenderedPageBreak/>
              <w:t xml:space="preserve">знання законодавства, яке регулює діяльність </w:t>
            </w:r>
            <w:r w:rsidRPr="00D16639">
              <w:rPr>
                <w:sz w:val="28"/>
                <w:szCs w:val="28"/>
              </w:rPr>
              <w:lastRenderedPageBreak/>
              <w:t>судових та правоохоронних органів;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lastRenderedPageBreak/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>знання:</w:t>
            </w:r>
          </w:p>
          <w:p w:rsidR="00D16639" w:rsidRPr="00D16639" w:rsidRDefault="00D16639" w:rsidP="00A931AA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D16639" w:rsidRPr="00D16639" w:rsidRDefault="00D16639" w:rsidP="00A931AA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D16639" w:rsidRPr="00D16639" w:rsidRDefault="00D16639" w:rsidP="00A931AA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D16639" w:rsidRPr="00D16639" w:rsidRDefault="00D16639" w:rsidP="00A931AA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D16639" w:rsidRPr="00D16639" w:rsidRDefault="00D16639" w:rsidP="00A931AA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6A12C9" w:rsidRDefault="006A12C9" w:rsidP="00D16639">
      <w:pPr>
        <w:jc w:val="both"/>
        <w:rPr>
          <w:sz w:val="28"/>
          <w:szCs w:val="28"/>
        </w:rPr>
      </w:pPr>
    </w:p>
    <w:p w:rsidR="006A12C9" w:rsidRDefault="006A12C9" w:rsidP="00D16639">
      <w:pPr>
        <w:jc w:val="both"/>
        <w:rPr>
          <w:sz w:val="28"/>
          <w:szCs w:val="28"/>
        </w:rPr>
      </w:pPr>
    </w:p>
    <w:p w:rsidR="006A12C9" w:rsidRDefault="006A12C9" w:rsidP="00D16639">
      <w:pPr>
        <w:jc w:val="both"/>
        <w:rPr>
          <w:sz w:val="28"/>
          <w:szCs w:val="28"/>
        </w:rPr>
      </w:pPr>
    </w:p>
    <w:p w:rsidR="006A12C9" w:rsidRDefault="006A12C9" w:rsidP="00D16639">
      <w:pPr>
        <w:jc w:val="both"/>
        <w:rPr>
          <w:sz w:val="28"/>
          <w:szCs w:val="28"/>
        </w:rPr>
      </w:pPr>
    </w:p>
    <w:p w:rsidR="006A12C9" w:rsidRDefault="006A12C9" w:rsidP="00D16639">
      <w:pPr>
        <w:jc w:val="both"/>
        <w:rPr>
          <w:sz w:val="28"/>
          <w:szCs w:val="28"/>
        </w:rPr>
      </w:pPr>
    </w:p>
    <w:p w:rsidR="00D16639" w:rsidRPr="00D16639" w:rsidRDefault="00D16639" w:rsidP="00D16639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743568" w:rsidRDefault="00743568" w:rsidP="006A12C9">
      <w:pPr>
        <w:ind w:left="5812"/>
        <w:rPr>
          <w:b/>
          <w:sz w:val="28"/>
          <w:szCs w:val="28"/>
        </w:rPr>
      </w:pPr>
    </w:p>
    <w:p w:rsidR="00743568" w:rsidRDefault="00743568" w:rsidP="006A12C9">
      <w:pPr>
        <w:ind w:left="5812"/>
        <w:rPr>
          <w:b/>
          <w:sz w:val="28"/>
          <w:szCs w:val="28"/>
        </w:rPr>
      </w:pPr>
    </w:p>
    <w:p w:rsidR="006A12C9" w:rsidRPr="00D16639" w:rsidRDefault="006A12C9" w:rsidP="006A12C9">
      <w:pPr>
        <w:ind w:left="5812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lastRenderedPageBreak/>
        <w:t>ЗАТВЕРДЖЕНО</w:t>
      </w:r>
    </w:p>
    <w:p w:rsidR="006A12C9" w:rsidRPr="00D16639" w:rsidRDefault="006A12C9" w:rsidP="006A12C9">
      <w:pPr>
        <w:ind w:left="5812"/>
        <w:rPr>
          <w:sz w:val="28"/>
          <w:szCs w:val="28"/>
        </w:rPr>
      </w:pPr>
      <w:r w:rsidRPr="00D16639">
        <w:rPr>
          <w:sz w:val="28"/>
          <w:szCs w:val="28"/>
        </w:rPr>
        <w:t xml:space="preserve">Наказ начальника Територіального управління  Служби судової охорони у Вінницькій області </w:t>
      </w:r>
    </w:p>
    <w:p w:rsidR="006A12C9" w:rsidRPr="00D16639" w:rsidRDefault="006A12C9" w:rsidP="006A12C9">
      <w:pPr>
        <w:tabs>
          <w:tab w:val="left" w:pos="55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від 24.10.2019 №  44</w:t>
      </w:r>
      <w:r w:rsidRPr="00D16639">
        <w:rPr>
          <w:color w:val="37373B"/>
          <w:sz w:val="28"/>
          <w:szCs w:val="28"/>
        </w:rPr>
        <w:tab/>
      </w:r>
    </w:p>
    <w:p w:rsidR="006A12C9" w:rsidRPr="00D16639" w:rsidRDefault="006A12C9" w:rsidP="006A12C9">
      <w:pPr>
        <w:tabs>
          <w:tab w:val="left" w:pos="5580"/>
        </w:tabs>
        <w:ind w:left="5954" w:right="-185"/>
        <w:rPr>
          <w:sz w:val="28"/>
          <w:szCs w:val="28"/>
        </w:rPr>
      </w:pPr>
    </w:p>
    <w:p w:rsidR="006A12C9" w:rsidRPr="00D16639" w:rsidRDefault="006A12C9" w:rsidP="006A12C9">
      <w:pPr>
        <w:jc w:val="center"/>
        <w:rPr>
          <w:b/>
          <w:sz w:val="28"/>
          <w:szCs w:val="28"/>
        </w:rPr>
      </w:pPr>
    </w:p>
    <w:p w:rsidR="006A12C9" w:rsidRPr="00D16639" w:rsidRDefault="006A12C9" w:rsidP="006A12C9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УМОВИ</w:t>
      </w:r>
    </w:p>
    <w:p w:rsidR="006A12C9" w:rsidRPr="00D16639" w:rsidRDefault="006A12C9" w:rsidP="006A12C9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проведення конкурсу на зайняття вакантної посади</w:t>
      </w:r>
    </w:p>
    <w:p w:rsidR="006A12C9" w:rsidRPr="00D16639" w:rsidRDefault="006A12C9" w:rsidP="006A12C9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заступника командира</w:t>
      </w:r>
      <w:r>
        <w:rPr>
          <w:b/>
          <w:sz w:val="28"/>
          <w:szCs w:val="28"/>
        </w:rPr>
        <w:t xml:space="preserve"> 4</w:t>
      </w:r>
      <w:r w:rsidRPr="00D16639">
        <w:rPr>
          <w:b/>
          <w:sz w:val="28"/>
          <w:szCs w:val="28"/>
        </w:rPr>
        <w:t xml:space="preserve"> взводу </w:t>
      </w:r>
      <w:r w:rsidRPr="00D16639">
        <w:rPr>
          <w:b/>
          <w:color w:val="000000" w:themeColor="text1"/>
          <w:sz w:val="28"/>
          <w:szCs w:val="28"/>
        </w:rPr>
        <w:t xml:space="preserve">охорони підрозділу охорони </w:t>
      </w:r>
      <w:r>
        <w:rPr>
          <w:b/>
          <w:color w:val="000000" w:themeColor="text1"/>
          <w:sz w:val="28"/>
          <w:szCs w:val="28"/>
        </w:rPr>
        <w:t xml:space="preserve"> (Вінницька область) </w:t>
      </w:r>
      <w:r w:rsidRPr="00D16639">
        <w:rPr>
          <w:b/>
          <w:color w:val="000000" w:themeColor="text1"/>
          <w:sz w:val="28"/>
          <w:szCs w:val="28"/>
        </w:rPr>
        <w:t>(з обслуговування об’єкт</w:t>
      </w:r>
      <w:r>
        <w:rPr>
          <w:b/>
          <w:color w:val="000000" w:themeColor="text1"/>
          <w:sz w:val="28"/>
          <w:szCs w:val="28"/>
        </w:rPr>
        <w:t xml:space="preserve">ів системи правосуддя </w:t>
      </w:r>
      <w:proofErr w:type="spellStart"/>
      <w:r>
        <w:rPr>
          <w:b/>
          <w:color w:val="000000" w:themeColor="text1"/>
          <w:sz w:val="28"/>
          <w:szCs w:val="28"/>
        </w:rPr>
        <w:t>Липовецького</w:t>
      </w:r>
      <w:proofErr w:type="spellEnd"/>
      <w:r>
        <w:rPr>
          <w:b/>
          <w:color w:val="000000" w:themeColor="text1"/>
          <w:sz w:val="28"/>
          <w:szCs w:val="28"/>
        </w:rPr>
        <w:t xml:space="preserve">, </w:t>
      </w:r>
      <w:proofErr w:type="spellStart"/>
      <w:r>
        <w:rPr>
          <w:b/>
          <w:color w:val="000000" w:themeColor="text1"/>
          <w:sz w:val="28"/>
          <w:szCs w:val="28"/>
        </w:rPr>
        <w:t>Погребищанського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та </w:t>
      </w:r>
      <w:proofErr w:type="spellStart"/>
      <w:r>
        <w:rPr>
          <w:b/>
          <w:color w:val="000000" w:themeColor="text1"/>
          <w:sz w:val="28"/>
          <w:szCs w:val="28"/>
        </w:rPr>
        <w:t>Оратівського</w:t>
      </w:r>
      <w:proofErr w:type="spellEnd"/>
      <w:r w:rsidRPr="00D16639">
        <w:rPr>
          <w:b/>
          <w:color w:val="000000" w:themeColor="text1"/>
          <w:sz w:val="28"/>
          <w:szCs w:val="28"/>
        </w:rPr>
        <w:t xml:space="preserve"> районів)</w:t>
      </w:r>
    </w:p>
    <w:p w:rsidR="006A12C9" w:rsidRPr="00D16639" w:rsidRDefault="006A12C9" w:rsidP="006A12C9">
      <w:pPr>
        <w:jc w:val="both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Загальні умови</w:t>
            </w:r>
          </w:p>
          <w:p w:rsidR="006A12C9" w:rsidRPr="00D16639" w:rsidRDefault="006A12C9" w:rsidP="00765D17">
            <w:pPr>
              <w:jc w:val="center"/>
              <w:rPr>
                <w:sz w:val="28"/>
                <w:szCs w:val="28"/>
              </w:rPr>
            </w:pPr>
          </w:p>
        </w:tc>
      </w:tr>
      <w:tr w:rsidR="006A12C9" w:rsidRPr="00D16639" w:rsidTr="00765D17">
        <w:trPr>
          <w:trHeight w:val="1076"/>
        </w:trPr>
        <w:tc>
          <w:tcPr>
            <w:tcW w:w="9768" w:type="dxa"/>
            <w:gridSpan w:val="3"/>
          </w:tcPr>
          <w:p w:rsidR="006A12C9" w:rsidRPr="00D16639" w:rsidRDefault="006A12C9" w:rsidP="006A12C9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1. Основні повноваження заступника командира </w:t>
            </w:r>
            <w:r>
              <w:rPr>
                <w:b/>
                <w:sz w:val="28"/>
                <w:szCs w:val="28"/>
              </w:rPr>
              <w:t xml:space="preserve">4 </w:t>
            </w:r>
            <w:r w:rsidRPr="00D16639">
              <w:rPr>
                <w:b/>
                <w:sz w:val="28"/>
                <w:szCs w:val="28"/>
              </w:rPr>
              <w:t xml:space="preserve">взводу  </w:t>
            </w:r>
            <w:r w:rsidRPr="00D16639">
              <w:rPr>
                <w:b/>
                <w:color w:val="000000" w:themeColor="text1"/>
                <w:sz w:val="28"/>
                <w:szCs w:val="28"/>
              </w:rPr>
              <w:t xml:space="preserve">охорони підрозділу охорони Територіального управління Служби судової охорони у Вінницькій області (з обслуговування об’єктів системи правосуддя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Липовецького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Погребищанського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Оратівського</w:t>
            </w:r>
            <w:proofErr w:type="spellEnd"/>
            <w:r w:rsidRPr="00D16639">
              <w:rPr>
                <w:b/>
                <w:color w:val="000000" w:themeColor="text1"/>
                <w:sz w:val="28"/>
                <w:szCs w:val="28"/>
              </w:rPr>
              <w:t xml:space="preserve"> районів)</w:t>
            </w:r>
            <w:r w:rsidR="00B97DBA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6A12C9" w:rsidRPr="00D16639" w:rsidRDefault="006A12C9" w:rsidP="00765D17">
            <w:pPr>
              <w:ind w:firstLine="777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A12C9" w:rsidRPr="00D16639" w:rsidTr="00765D17">
        <w:trPr>
          <w:trHeight w:val="3885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здійснює заходи з організації та контролю за забезпеченням  несення служби нарядами в державних органах системи правосуддя</w:t>
            </w:r>
            <w:r w:rsidRPr="00D16639">
              <w:rPr>
                <w:noProof/>
                <w:sz w:val="28"/>
                <w:szCs w:val="28"/>
              </w:rPr>
              <w:t>;</w:t>
            </w:r>
          </w:p>
          <w:p w:rsidR="006A12C9" w:rsidRPr="00D16639" w:rsidRDefault="006A12C9" w:rsidP="00765D17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 xml:space="preserve">2) організовує поточну організаційно-виконавчу роботу взводу  по забезпеченню несення служби; </w:t>
            </w:r>
          </w:p>
          <w:p w:rsidR="006A12C9" w:rsidRPr="00D16639" w:rsidRDefault="006A12C9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 xml:space="preserve">3) </w:t>
            </w:r>
            <w:r w:rsidRPr="00D16639">
              <w:rPr>
                <w:sz w:val="28"/>
                <w:szCs w:val="28"/>
              </w:rPr>
              <w:t xml:space="preserve">здійснює проведення інструктажу наряду, який заступає на службу, перевіряє зовнішній вигляд співробітників та екіпірування ; </w:t>
            </w:r>
          </w:p>
          <w:p w:rsidR="006A12C9" w:rsidRPr="00D16639" w:rsidRDefault="006A12C9" w:rsidP="00765D17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4)  при необхідності заступає на охорону об'єкту та охорону громадського порядку в суді;</w:t>
            </w:r>
          </w:p>
          <w:p w:rsidR="006A12C9" w:rsidRPr="00D16639" w:rsidRDefault="006A12C9" w:rsidP="00765D17">
            <w:pPr>
              <w:tabs>
                <w:tab w:val="left" w:pos="266"/>
              </w:tabs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здійснює перевірку знань нарядів функціональних обов'язків, порядок несення служби, особливості розташування об'єктів охорони, вразливі для нападу місця та належним чином забезпечувати охорону об'єктів;</w:t>
            </w:r>
          </w:p>
          <w:p w:rsidR="006A12C9" w:rsidRPr="00D16639" w:rsidRDefault="006A12C9" w:rsidP="00765D17">
            <w:pPr>
              <w:tabs>
                <w:tab w:val="left" w:pos="266"/>
              </w:tabs>
              <w:ind w:firstLine="462"/>
              <w:jc w:val="both"/>
              <w:rPr>
                <w:sz w:val="28"/>
                <w:szCs w:val="28"/>
              </w:rPr>
            </w:pPr>
          </w:p>
        </w:tc>
      </w:tr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2. Умови оплати праці:</w:t>
            </w:r>
          </w:p>
        </w:tc>
      </w:tr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1) посадовий оклад – </w:t>
            </w:r>
            <w:r w:rsidRPr="00D16639">
              <w:rPr>
                <w:noProof/>
                <w:sz w:val="28"/>
                <w:szCs w:val="28"/>
              </w:rPr>
              <w:t>3350,00 гривень відповідно до постанови Кабінету Міністрів України від 03 квітня 2019 року</w:t>
            </w:r>
            <w:r w:rsidRPr="00D16639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охорони»;</w:t>
            </w:r>
          </w:p>
        </w:tc>
      </w:tr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  <w:lang w:eastAsia="uk-UA"/>
              </w:rPr>
              <w:lastRenderedPageBreak/>
              <w:t>3. Інформація про строковість чи безстроковість призначення на посаду:</w:t>
            </w:r>
            <w:r w:rsidRPr="00D16639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ind w:firstLine="462"/>
              <w:jc w:val="both"/>
              <w:rPr>
                <w:sz w:val="28"/>
                <w:szCs w:val="28"/>
                <w:lang w:eastAsia="uk-UA"/>
              </w:rPr>
            </w:pPr>
            <w:r w:rsidRPr="00D16639">
              <w:rPr>
                <w:sz w:val="28"/>
                <w:szCs w:val="28"/>
                <w:lang w:eastAsia="uk-UA"/>
              </w:rPr>
              <w:t>безстроково.</w:t>
            </w:r>
          </w:p>
        </w:tc>
      </w:tr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4. Перелік документів, необхідних для участі в конкурсі та строк їх подання:</w:t>
            </w:r>
          </w:p>
        </w:tc>
      </w:tr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6A12C9" w:rsidRPr="00D16639" w:rsidRDefault="006A12C9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копія паспорта громадянина України;</w:t>
            </w:r>
          </w:p>
          <w:p w:rsidR="006A12C9" w:rsidRPr="00D16639" w:rsidRDefault="006A12C9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3) копії (копії) документа (документів) про освіту;</w:t>
            </w:r>
          </w:p>
          <w:p w:rsidR="006A12C9" w:rsidRPr="00D16639" w:rsidRDefault="006A12C9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4) заповнена особова картка визначеного зразка, автобіографія, фотокартка розміром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16639">
                <w:rPr>
                  <w:sz w:val="28"/>
                  <w:szCs w:val="28"/>
                </w:rPr>
                <w:t>40 мм</w:t>
              </w:r>
            </w:smartTag>
            <w:r w:rsidRPr="00D16639">
              <w:rPr>
                <w:sz w:val="28"/>
                <w:szCs w:val="28"/>
              </w:rPr>
              <w:t>;</w:t>
            </w:r>
          </w:p>
          <w:p w:rsidR="006A12C9" w:rsidRPr="00D16639" w:rsidRDefault="006A12C9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6A12C9" w:rsidRPr="00D16639" w:rsidRDefault="006A12C9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6) копія трудової книжки (за наявності);</w:t>
            </w:r>
          </w:p>
          <w:p w:rsidR="006A12C9" w:rsidRPr="00D16639" w:rsidRDefault="006A12C9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6A12C9" w:rsidRPr="00D16639" w:rsidRDefault="006A12C9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6A12C9" w:rsidRPr="00D16639" w:rsidRDefault="006A12C9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9) сертифікати нарколога та психолога.</w:t>
            </w:r>
          </w:p>
          <w:p w:rsidR="006A12C9" w:rsidRPr="00D16639" w:rsidRDefault="006A12C9" w:rsidP="00765D17">
            <w:pPr>
              <w:ind w:firstLine="462"/>
              <w:jc w:val="both"/>
              <w:rPr>
                <w:sz w:val="28"/>
                <w:szCs w:val="28"/>
              </w:rPr>
            </w:pPr>
          </w:p>
          <w:p w:rsidR="006A12C9" w:rsidRPr="00D16639" w:rsidRDefault="006A12C9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Доку</w:t>
            </w:r>
            <w:r>
              <w:rPr>
                <w:sz w:val="28"/>
                <w:szCs w:val="28"/>
              </w:rPr>
              <w:t>менти приймаються з 09 години 25</w:t>
            </w:r>
            <w:r w:rsidRPr="00D16639">
              <w:rPr>
                <w:sz w:val="28"/>
                <w:szCs w:val="28"/>
              </w:rPr>
              <w:t xml:space="preserve"> жовтня 2019 року </w:t>
            </w:r>
            <w:r>
              <w:rPr>
                <w:sz w:val="28"/>
                <w:szCs w:val="28"/>
              </w:rPr>
              <w:t>до 18 години         03 листопада</w:t>
            </w:r>
            <w:r w:rsidRPr="00D16639">
              <w:rPr>
                <w:sz w:val="28"/>
                <w:szCs w:val="28"/>
              </w:rPr>
              <w:t xml:space="preserve"> 2019 року за адресою: вул. Брацлавська,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D16639">
                <w:rPr>
                  <w:sz w:val="28"/>
                  <w:szCs w:val="28"/>
                </w:rPr>
                <w:t>14, м</w:t>
              </w:r>
            </w:smartTag>
            <w:r w:rsidRPr="00D16639">
              <w:rPr>
                <w:sz w:val="28"/>
                <w:szCs w:val="28"/>
              </w:rPr>
              <w:t>. Вінниця.</w:t>
            </w:r>
          </w:p>
        </w:tc>
      </w:tr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На заступника командира взводу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5. Місце, дата та час початку проведення конкурсу: </w:t>
            </w:r>
          </w:p>
          <w:p w:rsidR="006A12C9" w:rsidRPr="00D16639" w:rsidRDefault="006A12C9" w:rsidP="00765D17">
            <w:pPr>
              <w:ind w:firstLine="462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Територіального управління Служби судової охорони (м. Вінниця, </w:t>
            </w:r>
            <w:r>
              <w:rPr>
                <w:sz w:val="28"/>
                <w:szCs w:val="28"/>
              </w:rPr>
              <w:t>вул. Брацлавська, 14),  06 та 07 листопада</w:t>
            </w:r>
            <w:r w:rsidRPr="00D16639">
              <w:rPr>
                <w:sz w:val="28"/>
                <w:szCs w:val="28"/>
              </w:rPr>
              <w:t xml:space="preserve"> 2019 року о 10.00.</w:t>
            </w:r>
          </w:p>
        </w:tc>
      </w:tr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widowControl w:val="0"/>
              <w:tabs>
                <w:tab w:val="left" w:pos="142"/>
              </w:tabs>
              <w:ind w:firstLine="777"/>
              <w:jc w:val="both"/>
              <w:rPr>
                <w:b/>
                <w:snapToGrid w:val="0"/>
                <w:sz w:val="28"/>
                <w:szCs w:val="28"/>
              </w:rPr>
            </w:pPr>
            <w:r w:rsidRPr="00D16639">
              <w:rPr>
                <w:b/>
                <w:snapToGrid w:val="0"/>
                <w:sz w:val="28"/>
                <w:szCs w:val="28"/>
              </w:rPr>
              <w:lastRenderedPageBreak/>
              <w:t xml:space="preserve">6. 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6A12C9" w:rsidRPr="00D16639" w:rsidRDefault="006A12C9" w:rsidP="00765D17">
            <w:pPr>
              <w:widowControl w:val="0"/>
              <w:tabs>
                <w:tab w:val="left" w:pos="142"/>
              </w:tabs>
              <w:ind w:firstLine="635"/>
              <w:jc w:val="both"/>
              <w:rPr>
                <w:b/>
                <w:snapToGrid w:val="0"/>
                <w:sz w:val="28"/>
                <w:szCs w:val="28"/>
              </w:rPr>
            </w:pPr>
            <w:proofErr w:type="spellStart"/>
            <w:r w:rsidRPr="00D16639">
              <w:rPr>
                <w:sz w:val="28"/>
                <w:szCs w:val="28"/>
              </w:rPr>
              <w:t>Євчук</w:t>
            </w:r>
            <w:proofErr w:type="spellEnd"/>
            <w:r w:rsidRPr="00D16639">
              <w:rPr>
                <w:sz w:val="28"/>
                <w:szCs w:val="28"/>
              </w:rPr>
              <w:t xml:space="preserve"> Віта Володимирівна, (096) 015-37-37, </w:t>
            </w:r>
            <w:hyperlink r:id="rId13" w:history="1">
              <w:r w:rsidRPr="00D16639">
                <w:rPr>
                  <w:rStyle w:val="a6"/>
                  <w:b/>
                  <w:sz w:val="28"/>
                  <w:szCs w:val="28"/>
                  <w:lang w:val="en-US"/>
                </w:rPr>
                <w:t>sokyran</w:t>
              </w:r>
              <w:r w:rsidRPr="00D16639">
                <w:rPr>
                  <w:rStyle w:val="a6"/>
                  <w:b/>
                  <w:sz w:val="28"/>
                  <w:szCs w:val="28"/>
                </w:rPr>
                <w:t>@sso.court.gov.ua</w:t>
              </w:r>
            </w:hyperlink>
            <w:r w:rsidRPr="00D16639">
              <w:rPr>
                <w:snapToGrid w:val="0"/>
                <w:sz w:val="28"/>
                <w:szCs w:val="28"/>
              </w:rPr>
              <w:t>.</w:t>
            </w:r>
          </w:p>
        </w:tc>
      </w:tr>
      <w:tr w:rsidR="006A12C9" w:rsidRPr="00D16639" w:rsidTr="00765D17">
        <w:trPr>
          <w:trHeight w:val="191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6A12C9" w:rsidRPr="00D16639" w:rsidTr="00765D17">
        <w:trPr>
          <w:trHeight w:val="408"/>
        </w:trPr>
        <w:tc>
          <w:tcPr>
            <w:tcW w:w="4032" w:type="dxa"/>
            <w:gridSpan w:val="2"/>
          </w:tcPr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повинен мати ступінь  освіти молодший спеціаліст, бакалавр.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6A12C9" w:rsidRPr="00D16639" w:rsidTr="00765D17">
        <w:trPr>
          <w:trHeight w:val="408"/>
        </w:trPr>
        <w:tc>
          <w:tcPr>
            <w:tcW w:w="4032" w:type="dxa"/>
            <w:gridSpan w:val="2"/>
          </w:tcPr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мати стаж роботи в правоохоронних органах або військових формуваннях не менше                    3 років;</w:t>
            </w:r>
          </w:p>
        </w:tc>
      </w:tr>
      <w:tr w:rsidR="006A12C9" w:rsidRPr="00D16639" w:rsidTr="00765D17">
        <w:trPr>
          <w:trHeight w:val="408"/>
        </w:trPr>
        <w:tc>
          <w:tcPr>
            <w:tcW w:w="4032" w:type="dxa"/>
            <w:gridSpan w:val="2"/>
          </w:tcPr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6A12C9" w:rsidRPr="00D16639" w:rsidTr="00765D17">
        <w:trPr>
          <w:trHeight w:val="408"/>
        </w:trPr>
        <w:tc>
          <w:tcPr>
            <w:tcW w:w="4032" w:type="dxa"/>
            <w:gridSpan w:val="2"/>
          </w:tcPr>
          <w:p w:rsidR="006A12C9" w:rsidRPr="00D16639" w:rsidRDefault="006A12C9" w:rsidP="00765D17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6A12C9" w:rsidRPr="00D16639" w:rsidRDefault="006A12C9" w:rsidP="00765D1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6A12C9" w:rsidRPr="00D16639" w:rsidTr="00765D17">
        <w:trPr>
          <w:trHeight w:val="408"/>
        </w:trPr>
        <w:tc>
          <w:tcPr>
            <w:tcW w:w="4008" w:type="dxa"/>
          </w:tcPr>
          <w:p w:rsidR="006A12C9" w:rsidRPr="00D16639" w:rsidRDefault="006A12C9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стратегічне планування;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багатофункціональність;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ведення ділових переговорів;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досягнення кінцевих результатів.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6A12C9" w:rsidRPr="00D16639" w:rsidTr="00765D17">
        <w:trPr>
          <w:trHeight w:val="408"/>
        </w:trPr>
        <w:tc>
          <w:tcPr>
            <w:tcW w:w="4008" w:type="dxa"/>
          </w:tcPr>
          <w:p w:rsidR="006A12C9" w:rsidRPr="00D16639" w:rsidRDefault="006A12C9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ситуаціях.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6A12C9" w:rsidRPr="00D16639" w:rsidTr="00765D17">
        <w:trPr>
          <w:trHeight w:val="408"/>
        </w:trPr>
        <w:tc>
          <w:tcPr>
            <w:tcW w:w="4008" w:type="dxa"/>
          </w:tcPr>
          <w:p w:rsidR="006A12C9" w:rsidRPr="00D16639" w:rsidRDefault="006A12C9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гнучкість;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проникливість.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6A12C9" w:rsidRPr="00D16639" w:rsidTr="00765D17">
        <w:trPr>
          <w:trHeight w:val="408"/>
        </w:trPr>
        <w:tc>
          <w:tcPr>
            <w:tcW w:w="4008" w:type="dxa"/>
          </w:tcPr>
          <w:p w:rsidR="006A12C9" w:rsidRPr="00D16639" w:rsidRDefault="006A12C9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організація роботи та контроль;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управління людськими ресурсами;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вміння мотивувати підлеглих працівників.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 </w:t>
            </w:r>
          </w:p>
        </w:tc>
      </w:tr>
      <w:tr w:rsidR="006A12C9" w:rsidRPr="00D16639" w:rsidTr="00765D17">
        <w:trPr>
          <w:trHeight w:val="408"/>
        </w:trPr>
        <w:tc>
          <w:tcPr>
            <w:tcW w:w="4008" w:type="dxa"/>
          </w:tcPr>
          <w:p w:rsidR="006A12C9" w:rsidRPr="00D16639" w:rsidRDefault="006A12C9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системність;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самоорганізація та саморозвиток;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політична нейтральність.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6A12C9" w:rsidRPr="00D16639" w:rsidTr="00765D17">
        <w:trPr>
          <w:trHeight w:val="408"/>
        </w:trPr>
        <w:tc>
          <w:tcPr>
            <w:tcW w:w="4008" w:type="dxa"/>
          </w:tcPr>
          <w:p w:rsidR="006A12C9" w:rsidRPr="00D16639" w:rsidRDefault="006A12C9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6. Забезпечення охорони </w:t>
            </w:r>
            <w:r w:rsidRPr="00D16639">
              <w:rPr>
                <w:sz w:val="28"/>
                <w:szCs w:val="28"/>
              </w:rPr>
              <w:lastRenderedPageBreak/>
              <w:t>об’єктів системи правосуддя</w:t>
            </w:r>
          </w:p>
        </w:tc>
        <w:tc>
          <w:tcPr>
            <w:tcW w:w="5760" w:type="dxa"/>
            <w:gridSpan w:val="2"/>
          </w:tcPr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lastRenderedPageBreak/>
              <w:t xml:space="preserve">знання законодавства, яке регулює діяльність </w:t>
            </w:r>
            <w:r w:rsidRPr="00D16639">
              <w:rPr>
                <w:sz w:val="28"/>
                <w:szCs w:val="28"/>
              </w:rPr>
              <w:lastRenderedPageBreak/>
              <w:t>судових та правоохоронних органів;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6A12C9" w:rsidRPr="00D16639" w:rsidTr="00765D17">
        <w:trPr>
          <w:trHeight w:val="408"/>
        </w:trPr>
        <w:tc>
          <w:tcPr>
            <w:tcW w:w="4008" w:type="dxa"/>
          </w:tcPr>
          <w:p w:rsidR="006A12C9" w:rsidRPr="00D16639" w:rsidRDefault="006A12C9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lastRenderedPageBreak/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6A12C9" w:rsidRPr="00D16639" w:rsidTr="00765D17">
        <w:trPr>
          <w:trHeight w:val="408"/>
        </w:trPr>
        <w:tc>
          <w:tcPr>
            <w:tcW w:w="4008" w:type="dxa"/>
          </w:tcPr>
          <w:p w:rsidR="006A12C9" w:rsidRPr="00D16639" w:rsidRDefault="006A12C9" w:rsidP="00765D17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6A12C9" w:rsidRPr="00D16639" w:rsidTr="00765D17">
        <w:trPr>
          <w:trHeight w:val="408"/>
        </w:trPr>
        <w:tc>
          <w:tcPr>
            <w:tcW w:w="4008" w:type="dxa"/>
          </w:tcPr>
          <w:p w:rsidR="006A12C9" w:rsidRPr="00D16639" w:rsidRDefault="006A12C9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6A12C9" w:rsidRPr="00D16639" w:rsidTr="00765D17">
        <w:trPr>
          <w:trHeight w:val="408"/>
        </w:trPr>
        <w:tc>
          <w:tcPr>
            <w:tcW w:w="4008" w:type="dxa"/>
          </w:tcPr>
          <w:p w:rsidR="006A12C9" w:rsidRPr="00D16639" w:rsidRDefault="006A12C9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6A12C9" w:rsidRPr="00D16639" w:rsidRDefault="006A12C9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>знання:</w:t>
            </w:r>
          </w:p>
          <w:p w:rsidR="006A12C9" w:rsidRPr="00D16639" w:rsidRDefault="006A12C9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6A12C9" w:rsidRPr="00D16639" w:rsidRDefault="006A12C9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6A12C9" w:rsidRPr="00D16639" w:rsidRDefault="006A12C9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6A12C9" w:rsidRPr="00D16639" w:rsidRDefault="006A12C9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6A12C9" w:rsidRPr="00D16639" w:rsidRDefault="006A12C9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6A12C9" w:rsidRDefault="006A12C9" w:rsidP="006A12C9">
      <w:pPr>
        <w:jc w:val="both"/>
        <w:rPr>
          <w:sz w:val="28"/>
          <w:szCs w:val="28"/>
        </w:rPr>
      </w:pPr>
    </w:p>
    <w:p w:rsidR="006A12C9" w:rsidRDefault="006A12C9" w:rsidP="006A12C9">
      <w:pPr>
        <w:jc w:val="both"/>
        <w:rPr>
          <w:sz w:val="28"/>
          <w:szCs w:val="28"/>
        </w:rPr>
      </w:pPr>
    </w:p>
    <w:p w:rsidR="006A12C9" w:rsidRDefault="006A12C9" w:rsidP="006A12C9">
      <w:pPr>
        <w:jc w:val="both"/>
        <w:rPr>
          <w:sz w:val="28"/>
          <w:szCs w:val="28"/>
        </w:rPr>
      </w:pPr>
    </w:p>
    <w:p w:rsidR="006A12C9" w:rsidRDefault="006A12C9" w:rsidP="006A12C9">
      <w:pPr>
        <w:jc w:val="both"/>
        <w:rPr>
          <w:sz w:val="28"/>
          <w:szCs w:val="28"/>
        </w:rPr>
      </w:pPr>
    </w:p>
    <w:p w:rsidR="006A12C9" w:rsidRDefault="006A12C9" w:rsidP="006A12C9">
      <w:pPr>
        <w:jc w:val="both"/>
        <w:rPr>
          <w:sz w:val="28"/>
          <w:szCs w:val="28"/>
        </w:rPr>
      </w:pPr>
    </w:p>
    <w:p w:rsidR="006A12C9" w:rsidRPr="00D16639" w:rsidRDefault="006A12C9" w:rsidP="006A12C9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743568" w:rsidRDefault="00743568" w:rsidP="006A12C9">
      <w:pPr>
        <w:ind w:left="5812"/>
        <w:rPr>
          <w:b/>
          <w:sz w:val="28"/>
          <w:szCs w:val="28"/>
        </w:rPr>
      </w:pPr>
    </w:p>
    <w:p w:rsidR="00743568" w:rsidRDefault="00743568" w:rsidP="006A12C9">
      <w:pPr>
        <w:ind w:left="5812"/>
        <w:rPr>
          <w:b/>
          <w:sz w:val="28"/>
          <w:szCs w:val="28"/>
        </w:rPr>
      </w:pPr>
    </w:p>
    <w:p w:rsidR="006A12C9" w:rsidRPr="00D16639" w:rsidRDefault="006A12C9" w:rsidP="006A12C9">
      <w:pPr>
        <w:ind w:left="5812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lastRenderedPageBreak/>
        <w:t>ЗАТВЕРДЖЕНО</w:t>
      </w:r>
    </w:p>
    <w:p w:rsidR="006A12C9" w:rsidRPr="00D16639" w:rsidRDefault="006A12C9" w:rsidP="006A12C9">
      <w:pPr>
        <w:ind w:left="5812"/>
        <w:rPr>
          <w:sz w:val="28"/>
          <w:szCs w:val="28"/>
        </w:rPr>
      </w:pPr>
      <w:r w:rsidRPr="00D16639">
        <w:rPr>
          <w:sz w:val="28"/>
          <w:szCs w:val="28"/>
        </w:rPr>
        <w:t xml:space="preserve">Наказ начальника Територіального управління  Служби судової охорони у Вінницькій області </w:t>
      </w:r>
    </w:p>
    <w:p w:rsidR="006A12C9" w:rsidRPr="00D16639" w:rsidRDefault="006A12C9" w:rsidP="006A12C9">
      <w:pPr>
        <w:tabs>
          <w:tab w:val="left" w:pos="55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від 24.10.2019 №  44</w:t>
      </w:r>
      <w:r w:rsidRPr="00D16639">
        <w:rPr>
          <w:color w:val="37373B"/>
          <w:sz w:val="28"/>
          <w:szCs w:val="28"/>
        </w:rPr>
        <w:tab/>
      </w:r>
    </w:p>
    <w:p w:rsidR="006A12C9" w:rsidRPr="00D16639" w:rsidRDefault="006A12C9" w:rsidP="006A12C9">
      <w:pPr>
        <w:tabs>
          <w:tab w:val="left" w:pos="5580"/>
        </w:tabs>
        <w:ind w:left="5954" w:right="-185"/>
        <w:rPr>
          <w:sz w:val="28"/>
          <w:szCs w:val="28"/>
        </w:rPr>
      </w:pPr>
    </w:p>
    <w:p w:rsidR="006A12C9" w:rsidRPr="00D16639" w:rsidRDefault="006A12C9" w:rsidP="006A12C9">
      <w:pPr>
        <w:jc w:val="center"/>
        <w:rPr>
          <w:b/>
          <w:sz w:val="28"/>
          <w:szCs w:val="28"/>
        </w:rPr>
      </w:pPr>
    </w:p>
    <w:p w:rsidR="006A12C9" w:rsidRPr="00D16639" w:rsidRDefault="006A12C9" w:rsidP="006A12C9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УМОВИ</w:t>
      </w:r>
    </w:p>
    <w:p w:rsidR="006A12C9" w:rsidRPr="00D16639" w:rsidRDefault="006A12C9" w:rsidP="006A12C9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проведення конкурсу на зайняття вакантної посади</w:t>
      </w:r>
    </w:p>
    <w:p w:rsidR="006A12C9" w:rsidRPr="00D16639" w:rsidRDefault="006A12C9" w:rsidP="006A12C9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заступника командира</w:t>
      </w:r>
      <w:r>
        <w:rPr>
          <w:b/>
          <w:sz w:val="28"/>
          <w:szCs w:val="28"/>
        </w:rPr>
        <w:t xml:space="preserve"> 6</w:t>
      </w:r>
      <w:r w:rsidRPr="00D16639">
        <w:rPr>
          <w:b/>
          <w:sz w:val="28"/>
          <w:szCs w:val="28"/>
        </w:rPr>
        <w:t xml:space="preserve"> взводу </w:t>
      </w:r>
      <w:r w:rsidRPr="00D16639">
        <w:rPr>
          <w:b/>
          <w:color w:val="000000" w:themeColor="text1"/>
          <w:sz w:val="28"/>
          <w:szCs w:val="28"/>
        </w:rPr>
        <w:t xml:space="preserve">охорони підрозділу охорони </w:t>
      </w:r>
      <w:r>
        <w:rPr>
          <w:b/>
          <w:color w:val="000000" w:themeColor="text1"/>
          <w:sz w:val="28"/>
          <w:szCs w:val="28"/>
        </w:rPr>
        <w:t xml:space="preserve"> (Вінницька область) </w:t>
      </w:r>
      <w:r w:rsidRPr="00D16639">
        <w:rPr>
          <w:b/>
          <w:color w:val="000000" w:themeColor="text1"/>
          <w:sz w:val="28"/>
          <w:szCs w:val="28"/>
        </w:rPr>
        <w:t>(з обслуговування об’єкт</w:t>
      </w:r>
      <w:r>
        <w:rPr>
          <w:b/>
          <w:color w:val="000000" w:themeColor="text1"/>
          <w:sz w:val="28"/>
          <w:szCs w:val="28"/>
        </w:rPr>
        <w:t>ів системи правосуддя</w:t>
      </w:r>
      <w:r w:rsidRPr="006A12C9">
        <w:rPr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міста </w:t>
      </w:r>
      <w:proofErr w:type="spellStart"/>
      <w:r>
        <w:rPr>
          <w:b/>
          <w:color w:val="000000" w:themeColor="text1"/>
          <w:sz w:val="28"/>
          <w:szCs w:val="28"/>
        </w:rPr>
        <w:t>Ладижин</w:t>
      </w:r>
      <w:proofErr w:type="spellEnd"/>
      <w:r>
        <w:rPr>
          <w:b/>
          <w:color w:val="000000" w:themeColor="text1"/>
          <w:sz w:val="28"/>
          <w:szCs w:val="28"/>
        </w:rPr>
        <w:t xml:space="preserve">, Гайсинського та </w:t>
      </w:r>
      <w:proofErr w:type="spellStart"/>
      <w:r>
        <w:rPr>
          <w:b/>
          <w:color w:val="000000" w:themeColor="text1"/>
          <w:sz w:val="28"/>
          <w:szCs w:val="28"/>
        </w:rPr>
        <w:t>Тепли</w:t>
      </w:r>
      <w:r w:rsidR="00BB3E01">
        <w:rPr>
          <w:b/>
          <w:color w:val="000000" w:themeColor="text1"/>
          <w:sz w:val="28"/>
          <w:szCs w:val="28"/>
        </w:rPr>
        <w:t>ць</w:t>
      </w:r>
      <w:r>
        <w:rPr>
          <w:b/>
          <w:color w:val="000000" w:themeColor="text1"/>
          <w:sz w:val="28"/>
          <w:szCs w:val="28"/>
        </w:rPr>
        <w:t>кого</w:t>
      </w:r>
      <w:proofErr w:type="spellEnd"/>
      <w:r w:rsidRPr="00D16639">
        <w:rPr>
          <w:b/>
          <w:color w:val="000000" w:themeColor="text1"/>
          <w:sz w:val="28"/>
          <w:szCs w:val="28"/>
        </w:rPr>
        <w:t xml:space="preserve"> районів)</w:t>
      </w:r>
    </w:p>
    <w:p w:rsidR="006A12C9" w:rsidRPr="00D16639" w:rsidRDefault="006A12C9" w:rsidP="006A12C9">
      <w:pPr>
        <w:jc w:val="both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Загальні умови</w:t>
            </w:r>
          </w:p>
          <w:p w:rsidR="006A12C9" w:rsidRPr="00D16639" w:rsidRDefault="006A12C9" w:rsidP="00765D17">
            <w:pPr>
              <w:jc w:val="center"/>
              <w:rPr>
                <w:sz w:val="28"/>
                <w:szCs w:val="28"/>
              </w:rPr>
            </w:pPr>
          </w:p>
        </w:tc>
      </w:tr>
      <w:tr w:rsidR="006A12C9" w:rsidRPr="00D16639" w:rsidTr="00765D17">
        <w:trPr>
          <w:trHeight w:val="1076"/>
        </w:trPr>
        <w:tc>
          <w:tcPr>
            <w:tcW w:w="9768" w:type="dxa"/>
            <w:gridSpan w:val="3"/>
          </w:tcPr>
          <w:p w:rsidR="006A12C9" w:rsidRPr="00D16639" w:rsidRDefault="006A12C9" w:rsidP="006A12C9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1. Основні повноваження заступника командира </w:t>
            </w:r>
            <w:r>
              <w:rPr>
                <w:b/>
                <w:sz w:val="28"/>
                <w:szCs w:val="28"/>
              </w:rPr>
              <w:t xml:space="preserve">6 </w:t>
            </w:r>
            <w:r w:rsidRPr="00D16639">
              <w:rPr>
                <w:b/>
                <w:sz w:val="28"/>
                <w:szCs w:val="28"/>
              </w:rPr>
              <w:t xml:space="preserve">взводу  </w:t>
            </w:r>
            <w:r w:rsidRPr="00D16639">
              <w:rPr>
                <w:b/>
                <w:color w:val="000000" w:themeColor="text1"/>
                <w:sz w:val="28"/>
                <w:szCs w:val="28"/>
              </w:rPr>
              <w:t xml:space="preserve">охорони підрозділу охорони Територіального управління Служби судової охорони у Вінницькій області (з обслуговування об’єктів системи правосуддя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міста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Ладижин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, Гайсинського та </w:t>
            </w:r>
            <w:proofErr w:type="spellStart"/>
            <w:r w:rsidR="00BB3E01">
              <w:rPr>
                <w:b/>
                <w:color w:val="000000" w:themeColor="text1"/>
                <w:sz w:val="28"/>
                <w:szCs w:val="28"/>
              </w:rPr>
              <w:t>Теплицького</w:t>
            </w:r>
            <w:proofErr w:type="spellEnd"/>
            <w:r w:rsidR="00BB3E01" w:rsidRPr="00D1663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16639">
              <w:rPr>
                <w:b/>
                <w:color w:val="000000" w:themeColor="text1"/>
                <w:sz w:val="28"/>
                <w:szCs w:val="28"/>
              </w:rPr>
              <w:t>районів)</w:t>
            </w:r>
            <w:r w:rsidR="00B97DBA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6A12C9" w:rsidRPr="00D16639" w:rsidRDefault="006A12C9" w:rsidP="006A12C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A12C9" w:rsidRPr="00D16639" w:rsidTr="00765D17">
        <w:trPr>
          <w:trHeight w:val="3885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здійснює заходи з організації та контролю за забезпеченням  несення служби нарядами в державних органах системи правосуддя</w:t>
            </w:r>
            <w:r w:rsidRPr="00D16639">
              <w:rPr>
                <w:noProof/>
                <w:sz w:val="28"/>
                <w:szCs w:val="28"/>
              </w:rPr>
              <w:t>;</w:t>
            </w:r>
          </w:p>
          <w:p w:rsidR="006A12C9" w:rsidRPr="00D16639" w:rsidRDefault="006A12C9" w:rsidP="00765D17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 xml:space="preserve">2) організовує поточну організаційно-виконавчу роботу взводу  по забезпеченню несення служби; </w:t>
            </w:r>
          </w:p>
          <w:p w:rsidR="006A12C9" w:rsidRPr="00D16639" w:rsidRDefault="006A12C9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 xml:space="preserve">3) </w:t>
            </w:r>
            <w:r w:rsidRPr="00D16639">
              <w:rPr>
                <w:sz w:val="28"/>
                <w:szCs w:val="28"/>
              </w:rPr>
              <w:t xml:space="preserve">здійснює проведення інструктажу наряду, який заступає на службу, перевіряє зовнішній вигляд співробітників та екіпірування ; </w:t>
            </w:r>
          </w:p>
          <w:p w:rsidR="006A12C9" w:rsidRPr="00D16639" w:rsidRDefault="006A12C9" w:rsidP="00765D17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4)  при необхідності заступає на охорону об'єкту та охорону громадського порядку в суді;</w:t>
            </w:r>
          </w:p>
          <w:p w:rsidR="006A12C9" w:rsidRPr="00D16639" w:rsidRDefault="006A12C9" w:rsidP="00765D17">
            <w:pPr>
              <w:tabs>
                <w:tab w:val="left" w:pos="266"/>
              </w:tabs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здійснює перевірку знань нарядів функціональних обов'язків, порядок несення служби, особливості розташування об'єктів охорони, вразливі для нападу місця та належним чином забезпечувати охорону об'єктів;</w:t>
            </w:r>
          </w:p>
          <w:p w:rsidR="006A12C9" w:rsidRPr="00D16639" w:rsidRDefault="006A12C9" w:rsidP="00765D17">
            <w:pPr>
              <w:tabs>
                <w:tab w:val="left" w:pos="266"/>
              </w:tabs>
              <w:ind w:firstLine="462"/>
              <w:jc w:val="both"/>
              <w:rPr>
                <w:sz w:val="28"/>
                <w:szCs w:val="28"/>
              </w:rPr>
            </w:pPr>
          </w:p>
        </w:tc>
      </w:tr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2. Умови оплати праці:</w:t>
            </w:r>
          </w:p>
        </w:tc>
      </w:tr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1) посадовий оклад – </w:t>
            </w:r>
            <w:r w:rsidRPr="00D16639">
              <w:rPr>
                <w:noProof/>
                <w:sz w:val="28"/>
                <w:szCs w:val="28"/>
              </w:rPr>
              <w:t>3350,00 гривень відповідно до постанови Кабінету Міністрів України від 03 квітня 2019 року</w:t>
            </w:r>
            <w:r w:rsidRPr="00D16639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охорони»;</w:t>
            </w:r>
          </w:p>
        </w:tc>
      </w:tr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  <w:lang w:eastAsia="uk-UA"/>
              </w:rPr>
              <w:lastRenderedPageBreak/>
              <w:t>3. Інформація про строковість чи безстроковість призначення на посаду:</w:t>
            </w:r>
            <w:r w:rsidRPr="00D16639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ind w:firstLine="462"/>
              <w:jc w:val="both"/>
              <w:rPr>
                <w:sz w:val="28"/>
                <w:szCs w:val="28"/>
                <w:lang w:eastAsia="uk-UA"/>
              </w:rPr>
            </w:pPr>
            <w:r w:rsidRPr="00D16639">
              <w:rPr>
                <w:sz w:val="28"/>
                <w:szCs w:val="28"/>
                <w:lang w:eastAsia="uk-UA"/>
              </w:rPr>
              <w:t>безстроково.</w:t>
            </w:r>
          </w:p>
        </w:tc>
      </w:tr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4. Перелік документів, необхідних для участі в конкурсі та строк їх подання:</w:t>
            </w:r>
          </w:p>
        </w:tc>
      </w:tr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6A12C9" w:rsidRPr="00D16639" w:rsidRDefault="006A12C9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копія паспорта громадянина України;</w:t>
            </w:r>
          </w:p>
          <w:p w:rsidR="006A12C9" w:rsidRPr="00D16639" w:rsidRDefault="006A12C9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3) копії (копії) документа (документів) про освіту;</w:t>
            </w:r>
          </w:p>
          <w:p w:rsidR="006A12C9" w:rsidRPr="00D16639" w:rsidRDefault="006A12C9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4) заповнена особова картка визначеного зразка, автобіографія, фотокартка розміром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16639">
                <w:rPr>
                  <w:sz w:val="28"/>
                  <w:szCs w:val="28"/>
                </w:rPr>
                <w:t>40 мм</w:t>
              </w:r>
            </w:smartTag>
            <w:r w:rsidRPr="00D16639">
              <w:rPr>
                <w:sz w:val="28"/>
                <w:szCs w:val="28"/>
              </w:rPr>
              <w:t>;</w:t>
            </w:r>
          </w:p>
          <w:p w:rsidR="006A12C9" w:rsidRPr="00D16639" w:rsidRDefault="006A12C9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6A12C9" w:rsidRPr="00D16639" w:rsidRDefault="006A12C9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6) копія трудової книжки (за наявності);</w:t>
            </w:r>
          </w:p>
          <w:p w:rsidR="006A12C9" w:rsidRPr="00D16639" w:rsidRDefault="006A12C9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6A12C9" w:rsidRPr="00D16639" w:rsidRDefault="006A12C9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6A12C9" w:rsidRPr="00D16639" w:rsidRDefault="006A12C9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9) сертифікати нарколога та психолога.</w:t>
            </w:r>
          </w:p>
          <w:p w:rsidR="006A12C9" w:rsidRPr="00D16639" w:rsidRDefault="006A12C9" w:rsidP="00765D17">
            <w:pPr>
              <w:ind w:firstLine="462"/>
              <w:jc w:val="both"/>
              <w:rPr>
                <w:sz w:val="28"/>
                <w:szCs w:val="28"/>
              </w:rPr>
            </w:pPr>
          </w:p>
          <w:p w:rsidR="006A12C9" w:rsidRPr="00D16639" w:rsidRDefault="006A12C9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Доку</w:t>
            </w:r>
            <w:r>
              <w:rPr>
                <w:sz w:val="28"/>
                <w:szCs w:val="28"/>
              </w:rPr>
              <w:t>менти приймаються з 09 години 25</w:t>
            </w:r>
            <w:r w:rsidRPr="00D16639">
              <w:rPr>
                <w:sz w:val="28"/>
                <w:szCs w:val="28"/>
              </w:rPr>
              <w:t xml:space="preserve"> жовтня 2019 року </w:t>
            </w:r>
            <w:r>
              <w:rPr>
                <w:sz w:val="28"/>
                <w:szCs w:val="28"/>
              </w:rPr>
              <w:t>до 18 години         03 листопада</w:t>
            </w:r>
            <w:r w:rsidRPr="00D16639">
              <w:rPr>
                <w:sz w:val="28"/>
                <w:szCs w:val="28"/>
              </w:rPr>
              <w:t xml:space="preserve"> 2019 року за адресою: вул. Брацлавська,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D16639">
                <w:rPr>
                  <w:sz w:val="28"/>
                  <w:szCs w:val="28"/>
                </w:rPr>
                <w:t>14, м</w:t>
              </w:r>
            </w:smartTag>
            <w:r w:rsidRPr="00D16639">
              <w:rPr>
                <w:sz w:val="28"/>
                <w:szCs w:val="28"/>
              </w:rPr>
              <w:t>. Вінниця.</w:t>
            </w:r>
          </w:p>
        </w:tc>
      </w:tr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На заступника командира взводу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5. Місце, дата та час початку проведення конкурсу: </w:t>
            </w:r>
          </w:p>
          <w:p w:rsidR="006A12C9" w:rsidRPr="00D16639" w:rsidRDefault="006A12C9" w:rsidP="00765D17">
            <w:pPr>
              <w:ind w:firstLine="462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Територіального управління Служби судової охорони (м. Вінниця, </w:t>
            </w:r>
            <w:r>
              <w:rPr>
                <w:sz w:val="28"/>
                <w:szCs w:val="28"/>
              </w:rPr>
              <w:t>вул. Брацлавська, 14),  06 та 07 листопада</w:t>
            </w:r>
            <w:r w:rsidRPr="00D16639">
              <w:rPr>
                <w:sz w:val="28"/>
                <w:szCs w:val="28"/>
              </w:rPr>
              <w:t xml:space="preserve"> 2019 року о 10.00.</w:t>
            </w:r>
          </w:p>
        </w:tc>
      </w:tr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widowControl w:val="0"/>
              <w:tabs>
                <w:tab w:val="left" w:pos="142"/>
              </w:tabs>
              <w:ind w:firstLine="777"/>
              <w:jc w:val="both"/>
              <w:rPr>
                <w:b/>
                <w:snapToGrid w:val="0"/>
                <w:sz w:val="28"/>
                <w:szCs w:val="28"/>
              </w:rPr>
            </w:pPr>
            <w:r w:rsidRPr="00D16639">
              <w:rPr>
                <w:b/>
                <w:snapToGrid w:val="0"/>
                <w:sz w:val="28"/>
                <w:szCs w:val="28"/>
              </w:rPr>
              <w:lastRenderedPageBreak/>
              <w:t xml:space="preserve">6. 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6A12C9" w:rsidRPr="00D16639" w:rsidRDefault="006A12C9" w:rsidP="00765D17">
            <w:pPr>
              <w:widowControl w:val="0"/>
              <w:tabs>
                <w:tab w:val="left" w:pos="142"/>
              </w:tabs>
              <w:ind w:firstLine="635"/>
              <w:jc w:val="both"/>
              <w:rPr>
                <w:b/>
                <w:snapToGrid w:val="0"/>
                <w:sz w:val="28"/>
                <w:szCs w:val="28"/>
              </w:rPr>
            </w:pPr>
            <w:proofErr w:type="spellStart"/>
            <w:r w:rsidRPr="00D16639">
              <w:rPr>
                <w:sz w:val="28"/>
                <w:szCs w:val="28"/>
              </w:rPr>
              <w:t>Євчук</w:t>
            </w:r>
            <w:proofErr w:type="spellEnd"/>
            <w:r w:rsidRPr="00D16639">
              <w:rPr>
                <w:sz w:val="28"/>
                <w:szCs w:val="28"/>
              </w:rPr>
              <w:t xml:space="preserve"> Віта Володимирівна, (096) 015-37-37, </w:t>
            </w:r>
            <w:hyperlink r:id="rId14" w:history="1">
              <w:r w:rsidRPr="00D16639">
                <w:rPr>
                  <w:rStyle w:val="a6"/>
                  <w:b/>
                  <w:sz w:val="28"/>
                  <w:szCs w:val="28"/>
                  <w:lang w:val="en-US"/>
                </w:rPr>
                <w:t>sokyran</w:t>
              </w:r>
              <w:r w:rsidRPr="00D16639">
                <w:rPr>
                  <w:rStyle w:val="a6"/>
                  <w:b/>
                  <w:sz w:val="28"/>
                  <w:szCs w:val="28"/>
                </w:rPr>
                <w:t>@sso.court.gov.ua</w:t>
              </w:r>
            </w:hyperlink>
            <w:r w:rsidRPr="00D16639">
              <w:rPr>
                <w:snapToGrid w:val="0"/>
                <w:sz w:val="28"/>
                <w:szCs w:val="28"/>
              </w:rPr>
              <w:t>.</w:t>
            </w:r>
          </w:p>
        </w:tc>
      </w:tr>
      <w:tr w:rsidR="006A12C9" w:rsidRPr="00D16639" w:rsidTr="00765D17">
        <w:trPr>
          <w:trHeight w:val="191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6A12C9" w:rsidRPr="00D16639" w:rsidTr="00765D17">
        <w:trPr>
          <w:trHeight w:val="408"/>
        </w:trPr>
        <w:tc>
          <w:tcPr>
            <w:tcW w:w="4032" w:type="dxa"/>
            <w:gridSpan w:val="2"/>
          </w:tcPr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повинен мати ступінь  освіти молодший спеціаліст, бакалавр.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6A12C9" w:rsidRPr="00D16639" w:rsidTr="00765D17">
        <w:trPr>
          <w:trHeight w:val="408"/>
        </w:trPr>
        <w:tc>
          <w:tcPr>
            <w:tcW w:w="4032" w:type="dxa"/>
            <w:gridSpan w:val="2"/>
          </w:tcPr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мати стаж роботи в правоохоронних органах або військових формуваннях не менше                    3 років;</w:t>
            </w:r>
          </w:p>
        </w:tc>
      </w:tr>
      <w:tr w:rsidR="006A12C9" w:rsidRPr="00D16639" w:rsidTr="00765D17">
        <w:trPr>
          <w:trHeight w:val="408"/>
        </w:trPr>
        <w:tc>
          <w:tcPr>
            <w:tcW w:w="4032" w:type="dxa"/>
            <w:gridSpan w:val="2"/>
          </w:tcPr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6A12C9" w:rsidRPr="00D16639" w:rsidTr="00765D17">
        <w:trPr>
          <w:trHeight w:val="408"/>
        </w:trPr>
        <w:tc>
          <w:tcPr>
            <w:tcW w:w="4032" w:type="dxa"/>
            <w:gridSpan w:val="2"/>
          </w:tcPr>
          <w:p w:rsidR="006A12C9" w:rsidRPr="00D16639" w:rsidRDefault="006A12C9" w:rsidP="00765D17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6A12C9" w:rsidRPr="00D16639" w:rsidRDefault="006A12C9" w:rsidP="00765D1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6A12C9" w:rsidRPr="00D16639" w:rsidTr="00765D17">
        <w:trPr>
          <w:trHeight w:val="408"/>
        </w:trPr>
        <w:tc>
          <w:tcPr>
            <w:tcW w:w="4008" w:type="dxa"/>
          </w:tcPr>
          <w:p w:rsidR="006A12C9" w:rsidRPr="00D16639" w:rsidRDefault="006A12C9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стратегічне планування;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багатофункціональність;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ведення ділових переговорів;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досягнення кінцевих результатів.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6A12C9" w:rsidRPr="00D16639" w:rsidTr="00765D17">
        <w:trPr>
          <w:trHeight w:val="408"/>
        </w:trPr>
        <w:tc>
          <w:tcPr>
            <w:tcW w:w="4008" w:type="dxa"/>
          </w:tcPr>
          <w:p w:rsidR="006A12C9" w:rsidRPr="00D16639" w:rsidRDefault="006A12C9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ситуаціях.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6A12C9" w:rsidRPr="00D16639" w:rsidTr="00765D17">
        <w:trPr>
          <w:trHeight w:val="408"/>
        </w:trPr>
        <w:tc>
          <w:tcPr>
            <w:tcW w:w="4008" w:type="dxa"/>
          </w:tcPr>
          <w:p w:rsidR="006A12C9" w:rsidRPr="00D16639" w:rsidRDefault="006A12C9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гнучкість;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проникливість.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6A12C9" w:rsidRPr="00D16639" w:rsidTr="00765D17">
        <w:trPr>
          <w:trHeight w:val="408"/>
        </w:trPr>
        <w:tc>
          <w:tcPr>
            <w:tcW w:w="4008" w:type="dxa"/>
          </w:tcPr>
          <w:p w:rsidR="006A12C9" w:rsidRPr="00D16639" w:rsidRDefault="006A12C9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організація роботи та контроль;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управління людськими ресурсами;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вміння мотивувати підлеглих працівників.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 </w:t>
            </w:r>
          </w:p>
        </w:tc>
      </w:tr>
      <w:tr w:rsidR="006A12C9" w:rsidRPr="00D16639" w:rsidTr="00765D17">
        <w:trPr>
          <w:trHeight w:val="408"/>
        </w:trPr>
        <w:tc>
          <w:tcPr>
            <w:tcW w:w="4008" w:type="dxa"/>
          </w:tcPr>
          <w:p w:rsidR="006A12C9" w:rsidRPr="00D16639" w:rsidRDefault="006A12C9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системність;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самоорганізація та саморозвиток;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політична нейтральність.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6A12C9" w:rsidRPr="00D16639" w:rsidTr="00765D17">
        <w:trPr>
          <w:trHeight w:val="408"/>
        </w:trPr>
        <w:tc>
          <w:tcPr>
            <w:tcW w:w="4008" w:type="dxa"/>
          </w:tcPr>
          <w:p w:rsidR="006A12C9" w:rsidRPr="00D16639" w:rsidRDefault="006A12C9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6. Забезпечення охорони </w:t>
            </w:r>
            <w:r w:rsidRPr="00D16639">
              <w:rPr>
                <w:sz w:val="28"/>
                <w:szCs w:val="28"/>
              </w:rPr>
              <w:lastRenderedPageBreak/>
              <w:t>об’єктів системи правосуддя</w:t>
            </w:r>
          </w:p>
        </w:tc>
        <w:tc>
          <w:tcPr>
            <w:tcW w:w="5760" w:type="dxa"/>
            <w:gridSpan w:val="2"/>
          </w:tcPr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lastRenderedPageBreak/>
              <w:t xml:space="preserve">знання законодавства, яке регулює діяльність </w:t>
            </w:r>
            <w:r w:rsidRPr="00D16639">
              <w:rPr>
                <w:sz w:val="28"/>
                <w:szCs w:val="28"/>
              </w:rPr>
              <w:lastRenderedPageBreak/>
              <w:t>судових та правоохоронних органів;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6A12C9" w:rsidRPr="00D16639" w:rsidTr="00765D17">
        <w:trPr>
          <w:trHeight w:val="408"/>
        </w:trPr>
        <w:tc>
          <w:tcPr>
            <w:tcW w:w="4008" w:type="dxa"/>
          </w:tcPr>
          <w:p w:rsidR="006A12C9" w:rsidRPr="00D16639" w:rsidRDefault="006A12C9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lastRenderedPageBreak/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6A12C9" w:rsidRPr="00D16639" w:rsidTr="00765D17">
        <w:trPr>
          <w:trHeight w:val="408"/>
        </w:trPr>
        <w:tc>
          <w:tcPr>
            <w:tcW w:w="4008" w:type="dxa"/>
          </w:tcPr>
          <w:p w:rsidR="006A12C9" w:rsidRPr="00D16639" w:rsidRDefault="006A12C9" w:rsidP="00765D17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6A12C9" w:rsidRPr="00D16639" w:rsidTr="00765D17">
        <w:trPr>
          <w:trHeight w:val="408"/>
        </w:trPr>
        <w:tc>
          <w:tcPr>
            <w:tcW w:w="9768" w:type="dxa"/>
            <w:gridSpan w:val="3"/>
          </w:tcPr>
          <w:p w:rsidR="006A12C9" w:rsidRPr="00D16639" w:rsidRDefault="006A12C9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6A12C9" w:rsidRPr="00D16639" w:rsidTr="00765D17">
        <w:trPr>
          <w:trHeight w:val="408"/>
        </w:trPr>
        <w:tc>
          <w:tcPr>
            <w:tcW w:w="4008" w:type="dxa"/>
          </w:tcPr>
          <w:p w:rsidR="006A12C9" w:rsidRPr="00D16639" w:rsidRDefault="006A12C9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6A12C9" w:rsidRPr="00D16639" w:rsidRDefault="006A12C9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6A12C9" w:rsidRPr="00D16639" w:rsidTr="00765D17">
        <w:trPr>
          <w:trHeight w:val="408"/>
        </w:trPr>
        <w:tc>
          <w:tcPr>
            <w:tcW w:w="4008" w:type="dxa"/>
          </w:tcPr>
          <w:p w:rsidR="006A12C9" w:rsidRPr="00D16639" w:rsidRDefault="006A12C9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6A12C9" w:rsidRPr="00D16639" w:rsidRDefault="006A12C9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>знання:</w:t>
            </w:r>
          </w:p>
          <w:p w:rsidR="006A12C9" w:rsidRPr="00D16639" w:rsidRDefault="006A12C9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6A12C9" w:rsidRPr="00D16639" w:rsidRDefault="006A12C9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6A12C9" w:rsidRPr="00D16639" w:rsidRDefault="006A12C9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6A12C9" w:rsidRPr="00D16639" w:rsidRDefault="006A12C9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6A12C9" w:rsidRPr="00D16639" w:rsidRDefault="006A12C9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6A12C9" w:rsidRDefault="006A12C9" w:rsidP="006A12C9">
      <w:pPr>
        <w:jc w:val="both"/>
        <w:rPr>
          <w:sz w:val="28"/>
          <w:szCs w:val="28"/>
        </w:rPr>
      </w:pPr>
    </w:p>
    <w:p w:rsidR="006A12C9" w:rsidRDefault="006A12C9" w:rsidP="006A12C9">
      <w:pPr>
        <w:jc w:val="both"/>
        <w:rPr>
          <w:sz w:val="28"/>
          <w:szCs w:val="28"/>
        </w:rPr>
      </w:pPr>
    </w:p>
    <w:p w:rsidR="006A12C9" w:rsidRDefault="006A12C9" w:rsidP="006A12C9">
      <w:pPr>
        <w:jc w:val="both"/>
        <w:rPr>
          <w:sz w:val="28"/>
          <w:szCs w:val="28"/>
        </w:rPr>
      </w:pPr>
    </w:p>
    <w:p w:rsidR="006A12C9" w:rsidRDefault="006A12C9" w:rsidP="006A12C9">
      <w:pPr>
        <w:jc w:val="both"/>
        <w:rPr>
          <w:sz w:val="28"/>
          <w:szCs w:val="28"/>
        </w:rPr>
      </w:pPr>
    </w:p>
    <w:p w:rsidR="006A12C9" w:rsidRDefault="006A12C9" w:rsidP="006A12C9">
      <w:pPr>
        <w:jc w:val="both"/>
        <w:rPr>
          <w:sz w:val="28"/>
          <w:szCs w:val="28"/>
        </w:rPr>
      </w:pPr>
    </w:p>
    <w:p w:rsidR="006A12C9" w:rsidRPr="00D16639" w:rsidRDefault="006A12C9" w:rsidP="006A12C9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743568" w:rsidRDefault="00743568" w:rsidP="009108B5">
      <w:pPr>
        <w:ind w:left="5812"/>
        <w:rPr>
          <w:b/>
          <w:sz w:val="28"/>
          <w:szCs w:val="28"/>
        </w:rPr>
      </w:pPr>
    </w:p>
    <w:p w:rsidR="00743568" w:rsidRDefault="00743568" w:rsidP="009108B5">
      <w:pPr>
        <w:ind w:left="5812"/>
        <w:rPr>
          <w:b/>
          <w:sz w:val="28"/>
          <w:szCs w:val="28"/>
        </w:rPr>
      </w:pPr>
    </w:p>
    <w:p w:rsidR="009108B5" w:rsidRPr="00D16639" w:rsidRDefault="009108B5" w:rsidP="009108B5">
      <w:pPr>
        <w:ind w:left="5812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lastRenderedPageBreak/>
        <w:t>ЗАТВЕРДЖЕНО</w:t>
      </w:r>
    </w:p>
    <w:p w:rsidR="009108B5" w:rsidRPr="00D16639" w:rsidRDefault="009108B5" w:rsidP="009108B5">
      <w:pPr>
        <w:ind w:left="5812"/>
        <w:rPr>
          <w:sz w:val="28"/>
          <w:szCs w:val="28"/>
        </w:rPr>
      </w:pPr>
      <w:r w:rsidRPr="00D16639">
        <w:rPr>
          <w:sz w:val="28"/>
          <w:szCs w:val="28"/>
        </w:rPr>
        <w:t xml:space="preserve">Наказ начальника Територіального управління  Служби судової охорони у Вінницькій області </w:t>
      </w:r>
    </w:p>
    <w:p w:rsidR="009108B5" w:rsidRPr="00D16639" w:rsidRDefault="009108B5" w:rsidP="009108B5">
      <w:pPr>
        <w:tabs>
          <w:tab w:val="left" w:pos="55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від 24.10.2019 №  44</w:t>
      </w:r>
      <w:r w:rsidRPr="00D16639">
        <w:rPr>
          <w:color w:val="37373B"/>
          <w:sz w:val="28"/>
          <w:szCs w:val="28"/>
        </w:rPr>
        <w:tab/>
      </w:r>
    </w:p>
    <w:p w:rsidR="009108B5" w:rsidRPr="00D16639" w:rsidRDefault="009108B5" w:rsidP="009108B5">
      <w:pPr>
        <w:tabs>
          <w:tab w:val="left" w:pos="5580"/>
        </w:tabs>
        <w:ind w:left="5954" w:right="-185"/>
        <w:rPr>
          <w:sz w:val="28"/>
          <w:szCs w:val="28"/>
        </w:rPr>
      </w:pPr>
    </w:p>
    <w:p w:rsidR="009108B5" w:rsidRPr="00D16639" w:rsidRDefault="009108B5" w:rsidP="009108B5">
      <w:pPr>
        <w:jc w:val="center"/>
        <w:rPr>
          <w:b/>
          <w:sz w:val="28"/>
          <w:szCs w:val="28"/>
        </w:rPr>
      </w:pPr>
    </w:p>
    <w:p w:rsidR="009108B5" w:rsidRPr="00D16639" w:rsidRDefault="009108B5" w:rsidP="009108B5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УМОВИ</w:t>
      </w:r>
    </w:p>
    <w:p w:rsidR="009108B5" w:rsidRPr="00D16639" w:rsidRDefault="009108B5" w:rsidP="009108B5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проведення конкурсу на зайняття вакантної посади</w:t>
      </w:r>
    </w:p>
    <w:p w:rsidR="009108B5" w:rsidRPr="00D16639" w:rsidRDefault="009108B5" w:rsidP="009108B5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заступника командира</w:t>
      </w:r>
      <w:r>
        <w:rPr>
          <w:b/>
          <w:sz w:val="28"/>
          <w:szCs w:val="28"/>
        </w:rPr>
        <w:t xml:space="preserve"> 7</w:t>
      </w:r>
      <w:r w:rsidRPr="00D16639">
        <w:rPr>
          <w:b/>
          <w:sz w:val="28"/>
          <w:szCs w:val="28"/>
        </w:rPr>
        <w:t xml:space="preserve"> взводу </w:t>
      </w:r>
      <w:r w:rsidRPr="00D16639">
        <w:rPr>
          <w:b/>
          <w:color w:val="000000" w:themeColor="text1"/>
          <w:sz w:val="28"/>
          <w:szCs w:val="28"/>
        </w:rPr>
        <w:t xml:space="preserve">охорони підрозділу охорони </w:t>
      </w:r>
      <w:r>
        <w:rPr>
          <w:b/>
          <w:color w:val="000000" w:themeColor="text1"/>
          <w:sz w:val="28"/>
          <w:szCs w:val="28"/>
        </w:rPr>
        <w:t xml:space="preserve"> (Вінницька область) </w:t>
      </w:r>
      <w:r w:rsidRPr="00D16639">
        <w:rPr>
          <w:b/>
          <w:color w:val="000000" w:themeColor="text1"/>
          <w:sz w:val="28"/>
          <w:szCs w:val="28"/>
        </w:rPr>
        <w:t>(з обслуговування об’єкт</w:t>
      </w:r>
      <w:r>
        <w:rPr>
          <w:b/>
          <w:color w:val="000000" w:themeColor="text1"/>
          <w:sz w:val="28"/>
          <w:szCs w:val="28"/>
        </w:rPr>
        <w:t>ів системи правосуддя</w:t>
      </w:r>
      <w:r w:rsidRPr="006A12C9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lang w:val="ru-RU"/>
        </w:rPr>
        <w:t>Жмеринського</w:t>
      </w:r>
      <w:proofErr w:type="spellEnd"/>
      <w:r>
        <w:rPr>
          <w:b/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b/>
          <w:color w:val="000000" w:themeColor="text1"/>
          <w:sz w:val="28"/>
          <w:szCs w:val="28"/>
          <w:lang w:val="ru-RU"/>
        </w:rPr>
        <w:t>Барського</w:t>
      </w:r>
      <w:proofErr w:type="spellEnd"/>
      <w:r>
        <w:rPr>
          <w:b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>
        <w:rPr>
          <w:b/>
          <w:color w:val="000000" w:themeColor="text1"/>
          <w:sz w:val="28"/>
          <w:szCs w:val="28"/>
          <w:lang w:val="ru-RU"/>
        </w:rPr>
        <w:t>Літинського</w:t>
      </w:r>
      <w:proofErr w:type="spellEnd"/>
      <w:r w:rsidRPr="00D16639">
        <w:rPr>
          <w:b/>
          <w:color w:val="000000" w:themeColor="text1"/>
          <w:sz w:val="28"/>
          <w:szCs w:val="28"/>
        </w:rPr>
        <w:t xml:space="preserve"> районів)</w:t>
      </w:r>
    </w:p>
    <w:p w:rsidR="009108B5" w:rsidRPr="00D16639" w:rsidRDefault="009108B5" w:rsidP="009108B5">
      <w:pPr>
        <w:jc w:val="both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Загальні умови</w:t>
            </w:r>
          </w:p>
          <w:p w:rsidR="009108B5" w:rsidRPr="00D16639" w:rsidRDefault="009108B5" w:rsidP="00765D17">
            <w:pPr>
              <w:jc w:val="center"/>
              <w:rPr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1076"/>
        </w:trPr>
        <w:tc>
          <w:tcPr>
            <w:tcW w:w="9768" w:type="dxa"/>
            <w:gridSpan w:val="3"/>
          </w:tcPr>
          <w:p w:rsidR="009108B5" w:rsidRPr="00D16639" w:rsidRDefault="009108B5" w:rsidP="009108B5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1. Основні повноваження заступника командира </w:t>
            </w:r>
            <w:r>
              <w:rPr>
                <w:b/>
                <w:sz w:val="28"/>
                <w:szCs w:val="28"/>
              </w:rPr>
              <w:t xml:space="preserve">7 </w:t>
            </w:r>
            <w:r w:rsidRPr="00D16639">
              <w:rPr>
                <w:b/>
                <w:sz w:val="28"/>
                <w:szCs w:val="28"/>
              </w:rPr>
              <w:t xml:space="preserve">взводу  </w:t>
            </w:r>
            <w:r w:rsidRPr="00D16639">
              <w:rPr>
                <w:b/>
                <w:color w:val="000000" w:themeColor="text1"/>
                <w:sz w:val="28"/>
                <w:szCs w:val="28"/>
              </w:rPr>
              <w:t xml:space="preserve">охорони підрозділу охорони Територіального управління Служби судової охорони у Вінницькій області (з обслуговування об’єктів системи правосуддя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Жмеринського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Барського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Літинського</w:t>
            </w:r>
            <w:proofErr w:type="spellEnd"/>
            <w:r w:rsidRPr="00D16639">
              <w:rPr>
                <w:b/>
                <w:color w:val="000000" w:themeColor="text1"/>
                <w:sz w:val="28"/>
                <w:szCs w:val="28"/>
              </w:rPr>
              <w:t xml:space="preserve"> районів)</w:t>
            </w:r>
            <w:r w:rsidR="00B97DBA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9108B5" w:rsidRPr="00D16639" w:rsidRDefault="009108B5" w:rsidP="009108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3885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здійснює заходи з організації та контролю за забезпеченням  несення служби нарядами в державних органах системи правосуддя</w:t>
            </w:r>
            <w:r w:rsidRPr="00D16639">
              <w:rPr>
                <w:noProof/>
                <w:sz w:val="28"/>
                <w:szCs w:val="28"/>
              </w:rPr>
              <w:t>;</w:t>
            </w:r>
          </w:p>
          <w:p w:rsidR="009108B5" w:rsidRPr="00D16639" w:rsidRDefault="009108B5" w:rsidP="00765D17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 xml:space="preserve">2) організовує поточну організаційно-виконавчу роботу взводу  по забезпеченню несення служби; </w:t>
            </w:r>
          </w:p>
          <w:p w:rsidR="009108B5" w:rsidRPr="00D16639" w:rsidRDefault="009108B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 xml:space="preserve">3) </w:t>
            </w:r>
            <w:r w:rsidRPr="00D16639">
              <w:rPr>
                <w:sz w:val="28"/>
                <w:szCs w:val="28"/>
              </w:rPr>
              <w:t xml:space="preserve">здійснює проведення інструктажу наряду, який заступає на службу, перевіряє зовнішній вигляд співробітників та екіпірування ; </w:t>
            </w:r>
          </w:p>
          <w:p w:rsidR="009108B5" w:rsidRPr="00D16639" w:rsidRDefault="009108B5" w:rsidP="00765D17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4)  при необхідності заступає на охорону об'єкту та охорону громадського порядку в суді;</w:t>
            </w:r>
          </w:p>
          <w:p w:rsidR="009108B5" w:rsidRPr="00D16639" w:rsidRDefault="009108B5" w:rsidP="00765D17">
            <w:pPr>
              <w:tabs>
                <w:tab w:val="left" w:pos="266"/>
              </w:tabs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здійснює перевірку знань нарядів функціональних обов'язків, порядок несення служби, особливості розташування об'єктів охорони, вразливі для нападу місця та належним чином забезпечувати охорону об'єктів;</w:t>
            </w:r>
          </w:p>
          <w:p w:rsidR="009108B5" w:rsidRPr="00D16639" w:rsidRDefault="009108B5" w:rsidP="00765D17">
            <w:pPr>
              <w:tabs>
                <w:tab w:val="left" w:pos="266"/>
              </w:tabs>
              <w:ind w:firstLine="462"/>
              <w:jc w:val="both"/>
              <w:rPr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2. Умови оплати праці:</w:t>
            </w: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1) посадовий оклад – </w:t>
            </w:r>
            <w:r w:rsidRPr="00D16639">
              <w:rPr>
                <w:noProof/>
                <w:sz w:val="28"/>
                <w:szCs w:val="28"/>
              </w:rPr>
              <w:t>3350,00 гривень відповідно до постанови Кабінету Міністрів України від 03 квітня 2019 року</w:t>
            </w:r>
            <w:r w:rsidRPr="00D16639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охорони»;</w:t>
            </w: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  <w:lang w:eastAsia="uk-UA"/>
              </w:rPr>
              <w:lastRenderedPageBreak/>
              <w:t>3. Інформація про строковість чи безстроковість призначення на посаду:</w:t>
            </w:r>
            <w:r w:rsidRPr="00D16639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ind w:firstLine="462"/>
              <w:jc w:val="both"/>
              <w:rPr>
                <w:sz w:val="28"/>
                <w:szCs w:val="28"/>
                <w:lang w:eastAsia="uk-UA"/>
              </w:rPr>
            </w:pPr>
            <w:r w:rsidRPr="00D16639">
              <w:rPr>
                <w:sz w:val="28"/>
                <w:szCs w:val="28"/>
                <w:lang w:eastAsia="uk-UA"/>
              </w:rPr>
              <w:t>безстроково.</w:t>
            </w: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4. Перелік документів, необхідних для участі в конкурсі та строк їх подання:</w:t>
            </w: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9108B5" w:rsidRPr="00D16639" w:rsidRDefault="009108B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копія паспорта громадянина України;</w:t>
            </w:r>
          </w:p>
          <w:p w:rsidR="009108B5" w:rsidRPr="00D16639" w:rsidRDefault="009108B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3) копії (копії) документа (документів) про освіту;</w:t>
            </w:r>
          </w:p>
          <w:p w:rsidR="009108B5" w:rsidRPr="00D16639" w:rsidRDefault="009108B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4) заповнена особова картка визначеного зразка, автобіографія, фотокартка розміром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16639">
                <w:rPr>
                  <w:sz w:val="28"/>
                  <w:szCs w:val="28"/>
                </w:rPr>
                <w:t>40 мм</w:t>
              </w:r>
            </w:smartTag>
            <w:r w:rsidRPr="00D16639">
              <w:rPr>
                <w:sz w:val="28"/>
                <w:szCs w:val="28"/>
              </w:rPr>
              <w:t>;</w:t>
            </w:r>
          </w:p>
          <w:p w:rsidR="009108B5" w:rsidRPr="00D16639" w:rsidRDefault="009108B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9108B5" w:rsidRPr="00D16639" w:rsidRDefault="009108B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6) копія трудової книжки (за наявності);</w:t>
            </w:r>
          </w:p>
          <w:p w:rsidR="009108B5" w:rsidRPr="00D16639" w:rsidRDefault="009108B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9108B5" w:rsidRPr="00D16639" w:rsidRDefault="009108B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9108B5" w:rsidRPr="00D16639" w:rsidRDefault="009108B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9) сертифікати нарколога та психолога.</w:t>
            </w:r>
          </w:p>
          <w:p w:rsidR="009108B5" w:rsidRPr="00D16639" w:rsidRDefault="009108B5" w:rsidP="00765D17">
            <w:pPr>
              <w:ind w:firstLine="462"/>
              <w:jc w:val="both"/>
              <w:rPr>
                <w:sz w:val="28"/>
                <w:szCs w:val="28"/>
              </w:rPr>
            </w:pPr>
          </w:p>
          <w:p w:rsidR="009108B5" w:rsidRPr="00D16639" w:rsidRDefault="009108B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Доку</w:t>
            </w:r>
            <w:r>
              <w:rPr>
                <w:sz w:val="28"/>
                <w:szCs w:val="28"/>
              </w:rPr>
              <w:t>менти приймаються з 09 години 25</w:t>
            </w:r>
            <w:r w:rsidRPr="00D16639">
              <w:rPr>
                <w:sz w:val="28"/>
                <w:szCs w:val="28"/>
              </w:rPr>
              <w:t xml:space="preserve"> жовтня 2019 року </w:t>
            </w:r>
            <w:r>
              <w:rPr>
                <w:sz w:val="28"/>
                <w:szCs w:val="28"/>
              </w:rPr>
              <w:t>до 18 години         03 листопада</w:t>
            </w:r>
            <w:r w:rsidRPr="00D16639">
              <w:rPr>
                <w:sz w:val="28"/>
                <w:szCs w:val="28"/>
              </w:rPr>
              <w:t xml:space="preserve"> 2019 року за адресою: вул. Брацлавська,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D16639">
                <w:rPr>
                  <w:sz w:val="28"/>
                  <w:szCs w:val="28"/>
                </w:rPr>
                <w:t>14, м</w:t>
              </w:r>
            </w:smartTag>
            <w:r w:rsidRPr="00D16639">
              <w:rPr>
                <w:sz w:val="28"/>
                <w:szCs w:val="28"/>
              </w:rPr>
              <w:t>. Вінниця.</w:t>
            </w: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На заступника командира взводу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5. Місце, дата та час початку проведення конкурсу: </w:t>
            </w:r>
          </w:p>
          <w:p w:rsidR="009108B5" w:rsidRPr="00D16639" w:rsidRDefault="009108B5" w:rsidP="00765D17">
            <w:pPr>
              <w:ind w:firstLine="462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Територіального управління Служби судової охорони (м. Вінниця, </w:t>
            </w:r>
            <w:r>
              <w:rPr>
                <w:sz w:val="28"/>
                <w:szCs w:val="28"/>
              </w:rPr>
              <w:t>вул. Брацлавська, 14),  06 та 07 листопада</w:t>
            </w:r>
            <w:r w:rsidRPr="00D16639">
              <w:rPr>
                <w:sz w:val="28"/>
                <w:szCs w:val="28"/>
              </w:rPr>
              <w:t xml:space="preserve"> 2019 року о 10.00.</w:t>
            </w: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widowControl w:val="0"/>
              <w:tabs>
                <w:tab w:val="left" w:pos="142"/>
              </w:tabs>
              <w:ind w:firstLine="777"/>
              <w:jc w:val="both"/>
              <w:rPr>
                <w:b/>
                <w:snapToGrid w:val="0"/>
                <w:sz w:val="28"/>
                <w:szCs w:val="28"/>
              </w:rPr>
            </w:pPr>
            <w:r w:rsidRPr="00D16639">
              <w:rPr>
                <w:b/>
                <w:snapToGrid w:val="0"/>
                <w:sz w:val="28"/>
                <w:szCs w:val="28"/>
              </w:rPr>
              <w:lastRenderedPageBreak/>
              <w:t xml:space="preserve">6. 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9108B5" w:rsidRPr="00D16639" w:rsidRDefault="009108B5" w:rsidP="00765D17">
            <w:pPr>
              <w:widowControl w:val="0"/>
              <w:tabs>
                <w:tab w:val="left" w:pos="142"/>
              </w:tabs>
              <w:ind w:firstLine="635"/>
              <w:jc w:val="both"/>
              <w:rPr>
                <w:b/>
                <w:snapToGrid w:val="0"/>
                <w:sz w:val="28"/>
                <w:szCs w:val="28"/>
              </w:rPr>
            </w:pPr>
            <w:proofErr w:type="spellStart"/>
            <w:r w:rsidRPr="00D16639">
              <w:rPr>
                <w:sz w:val="28"/>
                <w:szCs w:val="28"/>
              </w:rPr>
              <w:t>Євчук</w:t>
            </w:r>
            <w:proofErr w:type="spellEnd"/>
            <w:r w:rsidRPr="00D16639">
              <w:rPr>
                <w:sz w:val="28"/>
                <w:szCs w:val="28"/>
              </w:rPr>
              <w:t xml:space="preserve"> Віта Володимирівна, (096) 015-37-37, </w:t>
            </w:r>
            <w:hyperlink r:id="rId15" w:history="1">
              <w:r w:rsidRPr="00D16639">
                <w:rPr>
                  <w:rStyle w:val="a6"/>
                  <w:b/>
                  <w:sz w:val="28"/>
                  <w:szCs w:val="28"/>
                  <w:lang w:val="en-US"/>
                </w:rPr>
                <w:t>sokyran</w:t>
              </w:r>
              <w:r w:rsidRPr="00D16639">
                <w:rPr>
                  <w:rStyle w:val="a6"/>
                  <w:b/>
                  <w:sz w:val="28"/>
                  <w:szCs w:val="28"/>
                </w:rPr>
                <w:t>@sso.court.gov.ua</w:t>
              </w:r>
            </w:hyperlink>
            <w:r w:rsidRPr="00D16639">
              <w:rPr>
                <w:snapToGrid w:val="0"/>
                <w:sz w:val="28"/>
                <w:szCs w:val="28"/>
              </w:rPr>
              <w:t>.</w:t>
            </w:r>
          </w:p>
        </w:tc>
      </w:tr>
      <w:tr w:rsidR="009108B5" w:rsidRPr="00D16639" w:rsidTr="00765D17">
        <w:trPr>
          <w:trHeight w:val="191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9108B5" w:rsidRPr="00D16639" w:rsidTr="00765D17">
        <w:trPr>
          <w:trHeight w:val="408"/>
        </w:trPr>
        <w:tc>
          <w:tcPr>
            <w:tcW w:w="4032" w:type="dxa"/>
            <w:gridSpan w:val="2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повинен мати ступінь  освіти молодший спеціаліст, бакалавр.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4032" w:type="dxa"/>
            <w:gridSpan w:val="2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мати стаж роботи в правоохоронних органах або військових формуваннях не менше                    3 років;</w:t>
            </w:r>
          </w:p>
        </w:tc>
      </w:tr>
      <w:tr w:rsidR="009108B5" w:rsidRPr="00D16639" w:rsidTr="00765D17">
        <w:trPr>
          <w:trHeight w:val="408"/>
        </w:trPr>
        <w:tc>
          <w:tcPr>
            <w:tcW w:w="4032" w:type="dxa"/>
            <w:gridSpan w:val="2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4032" w:type="dxa"/>
            <w:gridSpan w:val="2"/>
          </w:tcPr>
          <w:p w:rsidR="009108B5" w:rsidRPr="00D16639" w:rsidRDefault="009108B5" w:rsidP="00765D17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9108B5" w:rsidRPr="00D16639" w:rsidRDefault="009108B5" w:rsidP="00765D1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9108B5" w:rsidRPr="00D16639" w:rsidTr="00765D17">
        <w:trPr>
          <w:trHeight w:val="408"/>
        </w:trPr>
        <w:tc>
          <w:tcPr>
            <w:tcW w:w="4008" w:type="dxa"/>
          </w:tcPr>
          <w:p w:rsidR="009108B5" w:rsidRPr="00D16639" w:rsidRDefault="009108B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стратегічне планування;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багатофункціональність;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ведення ділових переговорів;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досягнення кінцевих результатів.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4008" w:type="dxa"/>
          </w:tcPr>
          <w:p w:rsidR="009108B5" w:rsidRPr="00D16639" w:rsidRDefault="009108B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ситуаціях.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4008" w:type="dxa"/>
          </w:tcPr>
          <w:p w:rsidR="009108B5" w:rsidRPr="00D16639" w:rsidRDefault="009108B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гнучкість;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проникливість.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4008" w:type="dxa"/>
          </w:tcPr>
          <w:p w:rsidR="009108B5" w:rsidRPr="00D16639" w:rsidRDefault="009108B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організація роботи та контроль;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управління людськими ресурсами;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вміння мотивувати підлеглих працівників.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 </w:t>
            </w:r>
          </w:p>
        </w:tc>
      </w:tr>
      <w:tr w:rsidR="009108B5" w:rsidRPr="00D16639" w:rsidTr="00765D17">
        <w:trPr>
          <w:trHeight w:val="408"/>
        </w:trPr>
        <w:tc>
          <w:tcPr>
            <w:tcW w:w="4008" w:type="dxa"/>
          </w:tcPr>
          <w:p w:rsidR="009108B5" w:rsidRPr="00D16639" w:rsidRDefault="009108B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системність;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самоорганізація та саморозвиток;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політична нейтральність.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4008" w:type="dxa"/>
          </w:tcPr>
          <w:p w:rsidR="009108B5" w:rsidRPr="00D16639" w:rsidRDefault="009108B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6. Забезпечення охорони </w:t>
            </w:r>
            <w:r w:rsidRPr="00D16639">
              <w:rPr>
                <w:sz w:val="28"/>
                <w:szCs w:val="28"/>
              </w:rPr>
              <w:lastRenderedPageBreak/>
              <w:t>об’єктів системи правосуддя</w:t>
            </w:r>
          </w:p>
        </w:tc>
        <w:tc>
          <w:tcPr>
            <w:tcW w:w="5760" w:type="dxa"/>
            <w:gridSpan w:val="2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lastRenderedPageBreak/>
              <w:t xml:space="preserve">знання законодавства, яке регулює діяльність </w:t>
            </w:r>
            <w:r w:rsidRPr="00D16639">
              <w:rPr>
                <w:sz w:val="28"/>
                <w:szCs w:val="28"/>
              </w:rPr>
              <w:lastRenderedPageBreak/>
              <w:t>судових та правоохоронних органів;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4008" w:type="dxa"/>
          </w:tcPr>
          <w:p w:rsidR="009108B5" w:rsidRPr="00D16639" w:rsidRDefault="009108B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lastRenderedPageBreak/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9108B5" w:rsidRPr="00D16639" w:rsidTr="00765D17">
        <w:trPr>
          <w:trHeight w:val="408"/>
        </w:trPr>
        <w:tc>
          <w:tcPr>
            <w:tcW w:w="4008" w:type="dxa"/>
          </w:tcPr>
          <w:p w:rsidR="009108B5" w:rsidRPr="00D16639" w:rsidRDefault="009108B5" w:rsidP="00765D17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9108B5" w:rsidRPr="00D16639" w:rsidTr="00765D17">
        <w:trPr>
          <w:trHeight w:val="408"/>
        </w:trPr>
        <w:tc>
          <w:tcPr>
            <w:tcW w:w="4008" w:type="dxa"/>
          </w:tcPr>
          <w:p w:rsidR="009108B5" w:rsidRPr="00D16639" w:rsidRDefault="009108B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4008" w:type="dxa"/>
          </w:tcPr>
          <w:p w:rsidR="009108B5" w:rsidRPr="00D16639" w:rsidRDefault="009108B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9108B5" w:rsidRPr="00D16639" w:rsidRDefault="009108B5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>знання:</w:t>
            </w:r>
          </w:p>
          <w:p w:rsidR="009108B5" w:rsidRPr="00D16639" w:rsidRDefault="009108B5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9108B5" w:rsidRPr="00D16639" w:rsidRDefault="009108B5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9108B5" w:rsidRPr="00D16639" w:rsidRDefault="009108B5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9108B5" w:rsidRPr="00D16639" w:rsidRDefault="009108B5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9108B5" w:rsidRPr="00D16639" w:rsidRDefault="009108B5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9108B5" w:rsidRDefault="009108B5" w:rsidP="009108B5">
      <w:pPr>
        <w:jc w:val="both"/>
        <w:rPr>
          <w:sz w:val="28"/>
          <w:szCs w:val="28"/>
        </w:rPr>
      </w:pPr>
    </w:p>
    <w:p w:rsidR="009108B5" w:rsidRDefault="009108B5" w:rsidP="009108B5">
      <w:pPr>
        <w:jc w:val="both"/>
        <w:rPr>
          <w:sz w:val="28"/>
          <w:szCs w:val="28"/>
        </w:rPr>
      </w:pPr>
    </w:p>
    <w:p w:rsidR="009108B5" w:rsidRDefault="009108B5" w:rsidP="009108B5">
      <w:pPr>
        <w:jc w:val="both"/>
        <w:rPr>
          <w:sz w:val="28"/>
          <w:szCs w:val="28"/>
        </w:rPr>
      </w:pPr>
    </w:p>
    <w:p w:rsidR="009108B5" w:rsidRDefault="009108B5" w:rsidP="009108B5">
      <w:pPr>
        <w:jc w:val="both"/>
        <w:rPr>
          <w:sz w:val="28"/>
          <w:szCs w:val="28"/>
        </w:rPr>
      </w:pPr>
    </w:p>
    <w:p w:rsidR="009108B5" w:rsidRDefault="009108B5" w:rsidP="009108B5">
      <w:pPr>
        <w:jc w:val="both"/>
        <w:rPr>
          <w:sz w:val="28"/>
          <w:szCs w:val="28"/>
        </w:rPr>
      </w:pPr>
    </w:p>
    <w:p w:rsidR="009108B5" w:rsidRDefault="009108B5" w:rsidP="009108B5">
      <w:pPr>
        <w:jc w:val="both"/>
        <w:rPr>
          <w:sz w:val="28"/>
          <w:szCs w:val="28"/>
        </w:rPr>
      </w:pPr>
    </w:p>
    <w:p w:rsidR="009108B5" w:rsidRPr="00D16639" w:rsidRDefault="009108B5" w:rsidP="009108B5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743568" w:rsidRDefault="00743568" w:rsidP="009108B5">
      <w:pPr>
        <w:ind w:left="5812"/>
        <w:rPr>
          <w:b/>
          <w:sz w:val="28"/>
          <w:szCs w:val="28"/>
        </w:rPr>
      </w:pPr>
    </w:p>
    <w:p w:rsidR="00743568" w:rsidRDefault="00743568" w:rsidP="009108B5">
      <w:pPr>
        <w:ind w:left="5812"/>
        <w:rPr>
          <w:b/>
          <w:sz w:val="28"/>
          <w:szCs w:val="28"/>
        </w:rPr>
      </w:pPr>
    </w:p>
    <w:p w:rsidR="009108B5" w:rsidRPr="00D16639" w:rsidRDefault="009108B5" w:rsidP="009108B5">
      <w:pPr>
        <w:ind w:left="5812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ЗАТВЕРДЖЕНО</w:t>
      </w:r>
    </w:p>
    <w:p w:rsidR="009108B5" w:rsidRPr="00D16639" w:rsidRDefault="009108B5" w:rsidP="009108B5">
      <w:pPr>
        <w:ind w:left="5812"/>
        <w:rPr>
          <w:sz w:val="28"/>
          <w:szCs w:val="28"/>
        </w:rPr>
      </w:pPr>
      <w:r w:rsidRPr="00D16639">
        <w:rPr>
          <w:sz w:val="28"/>
          <w:szCs w:val="28"/>
        </w:rPr>
        <w:t xml:space="preserve">Наказ начальника Територіального управління  Служби судової охорони у Вінницькій області </w:t>
      </w:r>
    </w:p>
    <w:p w:rsidR="009108B5" w:rsidRPr="00D16639" w:rsidRDefault="009108B5" w:rsidP="009108B5">
      <w:pPr>
        <w:tabs>
          <w:tab w:val="left" w:pos="55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від 24.10.2019 №  44</w:t>
      </w:r>
      <w:r w:rsidRPr="00D16639">
        <w:rPr>
          <w:color w:val="37373B"/>
          <w:sz w:val="28"/>
          <w:szCs w:val="28"/>
        </w:rPr>
        <w:tab/>
      </w:r>
    </w:p>
    <w:p w:rsidR="009108B5" w:rsidRPr="00D16639" w:rsidRDefault="009108B5" w:rsidP="009108B5">
      <w:pPr>
        <w:tabs>
          <w:tab w:val="left" w:pos="5580"/>
        </w:tabs>
        <w:ind w:left="5954" w:right="-185"/>
        <w:rPr>
          <w:sz w:val="28"/>
          <w:szCs w:val="28"/>
        </w:rPr>
      </w:pPr>
    </w:p>
    <w:p w:rsidR="009108B5" w:rsidRPr="00D16639" w:rsidRDefault="009108B5" w:rsidP="009108B5">
      <w:pPr>
        <w:jc w:val="center"/>
        <w:rPr>
          <w:b/>
          <w:sz w:val="28"/>
          <w:szCs w:val="28"/>
        </w:rPr>
      </w:pPr>
    </w:p>
    <w:p w:rsidR="009108B5" w:rsidRPr="00D16639" w:rsidRDefault="009108B5" w:rsidP="009108B5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УМОВИ</w:t>
      </w:r>
    </w:p>
    <w:p w:rsidR="009108B5" w:rsidRPr="00D16639" w:rsidRDefault="009108B5" w:rsidP="009108B5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проведення конкурсу на зайняття вакантної посади</w:t>
      </w:r>
    </w:p>
    <w:p w:rsidR="009108B5" w:rsidRPr="00D16639" w:rsidRDefault="009108B5" w:rsidP="009108B5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заступника командира</w:t>
      </w:r>
      <w:r>
        <w:rPr>
          <w:b/>
          <w:sz w:val="28"/>
          <w:szCs w:val="28"/>
        </w:rPr>
        <w:t xml:space="preserve"> 8</w:t>
      </w:r>
      <w:r w:rsidRPr="00D16639">
        <w:rPr>
          <w:b/>
          <w:sz w:val="28"/>
          <w:szCs w:val="28"/>
        </w:rPr>
        <w:t xml:space="preserve"> взводу </w:t>
      </w:r>
      <w:r w:rsidRPr="00D16639">
        <w:rPr>
          <w:b/>
          <w:color w:val="000000" w:themeColor="text1"/>
          <w:sz w:val="28"/>
          <w:szCs w:val="28"/>
        </w:rPr>
        <w:t xml:space="preserve">охорони підрозділу охорони </w:t>
      </w:r>
      <w:r>
        <w:rPr>
          <w:b/>
          <w:color w:val="000000" w:themeColor="text1"/>
          <w:sz w:val="28"/>
          <w:szCs w:val="28"/>
        </w:rPr>
        <w:t xml:space="preserve"> (Вінницька область) </w:t>
      </w:r>
      <w:r w:rsidRPr="00D16639">
        <w:rPr>
          <w:b/>
          <w:color w:val="000000" w:themeColor="text1"/>
          <w:sz w:val="28"/>
          <w:szCs w:val="28"/>
        </w:rPr>
        <w:t>(з обслуговування об’єкт</w:t>
      </w:r>
      <w:r>
        <w:rPr>
          <w:b/>
          <w:color w:val="000000" w:themeColor="text1"/>
          <w:sz w:val="28"/>
          <w:szCs w:val="28"/>
        </w:rPr>
        <w:t>ів системи правосуддя</w:t>
      </w:r>
      <w:r w:rsidRPr="006A12C9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lang w:val="ru-RU"/>
        </w:rPr>
        <w:t>Тульчинського</w:t>
      </w:r>
      <w:proofErr w:type="spellEnd"/>
      <w:r>
        <w:rPr>
          <w:b/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b/>
          <w:color w:val="000000" w:themeColor="text1"/>
          <w:sz w:val="28"/>
          <w:szCs w:val="28"/>
          <w:lang w:val="ru-RU"/>
        </w:rPr>
        <w:t>Томашпільського</w:t>
      </w:r>
      <w:proofErr w:type="spellEnd"/>
      <w:r>
        <w:rPr>
          <w:b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>
        <w:rPr>
          <w:b/>
          <w:color w:val="000000" w:themeColor="text1"/>
          <w:sz w:val="28"/>
          <w:szCs w:val="28"/>
          <w:lang w:val="ru-RU"/>
        </w:rPr>
        <w:t>Крижопільського</w:t>
      </w:r>
      <w:proofErr w:type="spellEnd"/>
      <w:r w:rsidRPr="00D16639">
        <w:rPr>
          <w:b/>
          <w:color w:val="000000" w:themeColor="text1"/>
          <w:sz w:val="28"/>
          <w:szCs w:val="28"/>
        </w:rPr>
        <w:t xml:space="preserve"> районів)</w:t>
      </w:r>
    </w:p>
    <w:p w:rsidR="009108B5" w:rsidRPr="00D16639" w:rsidRDefault="009108B5" w:rsidP="009108B5">
      <w:pPr>
        <w:jc w:val="both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Загальні умови</w:t>
            </w:r>
          </w:p>
          <w:p w:rsidR="009108B5" w:rsidRPr="00D16639" w:rsidRDefault="009108B5" w:rsidP="00765D17">
            <w:pPr>
              <w:jc w:val="center"/>
              <w:rPr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1076"/>
        </w:trPr>
        <w:tc>
          <w:tcPr>
            <w:tcW w:w="9768" w:type="dxa"/>
            <w:gridSpan w:val="3"/>
          </w:tcPr>
          <w:p w:rsidR="009108B5" w:rsidRPr="00D16639" w:rsidRDefault="009108B5" w:rsidP="009108B5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1. Основні повноваження заступника командира </w:t>
            </w:r>
            <w:r>
              <w:rPr>
                <w:b/>
                <w:sz w:val="28"/>
                <w:szCs w:val="28"/>
              </w:rPr>
              <w:t xml:space="preserve">7 </w:t>
            </w:r>
            <w:r w:rsidRPr="00D16639">
              <w:rPr>
                <w:b/>
                <w:sz w:val="28"/>
                <w:szCs w:val="28"/>
              </w:rPr>
              <w:t xml:space="preserve">взводу  </w:t>
            </w:r>
            <w:r w:rsidRPr="00D16639">
              <w:rPr>
                <w:b/>
                <w:color w:val="000000" w:themeColor="text1"/>
                <w:sz w:val="28"/>
                <w:szCs w:val="28"/>
              </w:rPr>
              <w:t xml:space="preserve">охорони підрозділу охорони Територіального управління Служби судової охорони у Вінницькій області (з обслуговування об’єктів системи правосуддя </w:t>
            </w:r>
            <w:r w:rsidRPr="009108B5">
              <w:rPr>
                <w:b/>
                <w:color w:val="000000" w:themeColor="text1"/>
                <w:sz w:val="28"/>
                <w:szCs w:val="28"/>
              </w:rPr>
              <w:t xml:space="preserve">Тульчинського, </w:t>
            </w:r>
            <w:proofErr w:type="spellStart"/>
            <w:r w:rsidRPr="009108B5">
              <w:rPr>
                <w:b/>
                <w:color w:val="000000" w:themeColor="text1"/>
                <w:sz w:val="28"/>
                <w:szCs w:val="28"/>
              </w:rPr>
              <w:t>Томашпільського</w:t>
            </w:r>
            <w:proofErr w:type="spellEnd"/>
            <w:r w:rsidRPr="009108B5">
              <w:rPr>
                <w:b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9108B5">
              <w:rPr>
                <w:b/>
                <w:color w:val="000000" w:themeColor="text1"/>
                <w:sz w:val="28"/>
                <w:szCs w:val="28"/>
              </w:rPr>
              <w:t>Крижопільського</w:t>
            </w:r>
            <w:proofErr w:type="spellEnd"/>
            <w:r w:rsidRPr="00D16639">
              <w:rPr>
                <w:b/>
                <w:color w:val="000000" w:themeColor="text1"/>
                <w:sz w:val="28"/>
                <w:szCs w:val="28"/>
              </w:rPr>
              <w:t xml:space="preserve"> районів)</w:t>
            </w:r>
            <w:r w:rsidR="00B97DBA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9108B5" w:rsidRPr="00D16639" w:rsidRDefault="009108B5" w:rsidP="009108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3885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здійснює заходи з організації та контролю за забезпеченням  несення служби нарядами в державних органах системи правосуддя</w:t>
            </w:r>
            <w:r w:rsidRPr="00D16639">
              <w:rPr>
                <w:noProof/>
                <w:sz w:val="28"/>
                <w:szCs w:val="28"/>
              </w:rPr>
              <w:t>;</w:t>
            </w:r>
          </w:p>
          <w:p w:rsidR="009108B5" w:rsidRPr="00D16639" w:rsidRDefault="009108B5" w:rsidP="00765D17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 xml:space="preserve">2) організовує поточну організаційно-виконавчу роботу взводу  по забезпеченню несення служби; </w:t>
            </w:r>
          </w:p>
          <w:p w:rsidR="009108B5" w:rsidRPr="00D16639" w:rsidRDefault="009108B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 xml:space="preserve">3) </w:t>
            </w:r>
            <w:r w:rsidRPr="00D16639">
              <w:rPr>
                <w:sz w:val="28"/>
                <w:szCs w:val="28"/>
              </w:rPr>
              <w:t xml:space="preserve">здійснює проведення інструктажу наряду, який заступає на службу, перевіряє зовнішній вигляд співробітників та екіпірування ; </w:t>
            </w:r>
          </w:p>
          <w:p w:rsidR="009108B5" w:rsidRPr="00D16639" w:rsidRDefault="009108B5" w:rsidP="00765D17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4)  при необхідності заступає на охорону об'єкту та охорону громадського порядку в суді;</w:t>
            </w:r>
          </w:p>
          <w:p w:rsidR="009108B5" w:rsidRPr="00D16639" w:rsidRDefault="009108B5" w:rsidP="00765D17">
            <w:pPr>
              <w:tabs>
                <w:tab w:val="left" w:pos="266"/>
              </w:tabs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здійснює перевірку знань нарядів функціональних обов'язків, порядок несення служби, особливості розташування об'єктів охорони, вразливі для нападу місця та належним чином забезпечувати охорону об'єктів;</w:t>
            </w:r>
          </w:p>
          <w:p w:rsidR="009108B5" w:rsidRPr="00D16639" w:rsidRDefault="009108B5" w:rsidP="00765D17">
            <w:pPr>
              <w:tabs>
                <w:tab w:val="left" w:pos="266"/>
              </w:tabs>
              <w:ind w:firstLine="462"/>
              <w:jc w:val="both"/>
              <w:rPr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2. Умови оплати праці:</w:t>
            </w: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1) посадовий оклад – </w:t>
            </w:r>
            <w:r w:rsidRPr="00D16639">
              <w:rPr>
                <w:noProof/>
                <w:sz w:val="28"/>
                <w:szCs w:val="28"/>
              </w:rPr>
              <w:t>3350,00 гривень відповідно до постанови Кабінету Міністрів України від 03 квітня 2019 року</w:t>
            </w:r>
            <w:r w:rsidRPr="00D16639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охорони»;</w:t>
            </w: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  <w:lang w:eastAsia="uk-UA"/>
              </w:rPr>
              <w:lastRenderedPageBreak/>
              <w:t>3. Інформація про строковість чи безстроковість призначення на посаду:</w:t>
            </w:r>
            <w:r w:rsidRPr="00D16639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ind w:firstLine="462"/>
              <w:jc w:val="both"/>
              <w:rPr>
                <w:sz w:val="28"/>
                <w:szCs w:val="28"/>
                <w:lang w:eastAsia="uk-UA"/>
              </w:rPr>
            </w:pPr>
            <w:r w:rsidRPr="00D16639">
              <w:rPr>
                <w:sz w:val="28"/>
                <w:szCs w:val="28"/>
                <w:lang w:eastAsia="uk-UA"/>
              </w:rPr>
              <w:t>безстроково.</w:t>
            </w: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4. Перелік документів, необхідних для участі в конкурсі та строк їх подання:</w:t>
            </w: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9108B5" w:rsidRPr="00D16639" w:rsidRDefault="009108B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копія паспорта громадянина України;</w:t>
            </w:r>
          </w:p>
          <w:p w:rsidR="009108B5" w:rsidRPr="00D16639" w:rsidRDefault="009108B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3) копії (копії) документа (документів) про освіту;</w:t>
            </w:r>
          </w:p>
          <w:p w:rsidR="009108B5" w:rsidRPr="00D16639" w:rsidRDefault="009108B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4) заповнена особова картка визначеного зразка, автобіографія, фотокартка розміром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16639">
                <w:rPr>
                  <w:sz w:val="28"/>
                  <w:szCs w:val="28"/>
                </w:rPr>
                <w:t>40 мм</w:t>
              </w:r>
            </w:smartTag>
            <w:r w:rsidRPr="00D16639">
              <w:rPr>
                <w:sz w:val="28"/>
                <w:szCs w:val="28"/>
              </w:rPr>
              <w:t>;</w:t>
            </w:r>
          </w:p>
          <w:p w:rsidR="009108B5" w:rsidRPr="00D16639" w:rsidRDefault="009108B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9108B5" w:rsidRPr="00D16639" w:rsidRDefault="009108B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6) копія трудової книжки (за наявності);</w:t>
            </w:r>
          </w:p>
          <w:p w:rsidR="009108B5" w:rsidRPr="00D16639" w:rsidRDefault="009108B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9108B5" w:rsidRPr="00D16639" w:rsidRDefault="009108B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9108B5" w:rsidRPr="00D16639" w:rsidRDefault="009108B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9) сертифікати нарколога та психолога.</w:t>
            </w:r>
          </w:p>
          <w:p w:rsidR="009108B5" w:rsidRPr="00D16639" w:rsidRDefault="009108B5" w:rsidP="00765D17">
            <w:pPr>
              <w:ind w:firstLine="462"/>
              <w:jc w:val="both"/>
              <w:rPr>
                <w:sz w:val="28"/>
                <w:szCs w:val="28"/>
              </w:rPr>
            </w:pPr>
          </w:p>
          <w:p w:rsidR="009108B5" w:rsidRPr="00D16639" w:rsidRDefault="009108B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Доку</w:t>
            </w:r>
            <w:r>
              <w:rPr>
                <w:sz w:val="28"/>
                <w:szCs w:val="28"/>
              </w:rPr>
              <w:t>менти приймаються з 09 години 25</w:t>
            </w:r>
            <w:r w:rsidRPr="00D16639">
              <w:rPr>
                <w:sz w:val="28"/>
                <w:szCs w:val="28"/>
              </w:rPr>
              <w:t xml:space="preserve"> жовтня 2019 року </w:t>
            </w:r>
            <w:r>
              <w:rPr>
                <w:sz w:val="28"/>
                <w:szCs w:val="28"/>
              </w:rPr>
              <w:t>до 18 години         03 листопада</w:t>
            </w:r>
            <w:r w:rsidRPr="00D16639">
              <w:rPr>
                <w:sz w:val="28"/>
                <w:szCs w:val="28"/>
              </w:rPr>
              <w:t xml:space="preserve"> 2019 року за адресою: вул. Брацлавська,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D16639">
                <w:rPr>
                  <w:sz w:val="28"/>
                  <w:szCs w:val="28"/>
                </w:rPr>
                <w:t>14, м</w:t>
              </w:r>
            </w:smartTag>
            <w:r w:rsidRPr="00D16639">
              <w:rPr>
                <w:sz w:val="28"/>
                <w:szCs w:val="28"/>
              </w:rPr>
              <w:t>. Вінниця.</w:t>
            </w: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На заступника командира взводу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5. Місце, дата та час початку проведення конкурсу: </w:t>
            </w:r>
          </w:p>
          <w:p w:rsidR="009108B5" w:rsidRPr="00D16639" w:rsidRDefault="009108B5" w:rsidP="00765D17">
            <w:pPr>
              <w:ind w:firstLine="462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Територіального управління Служби судової охорони (м. Вінниця, </w:t>
            </w:r>
            <w:r>
              <w:rPr>
                <w:sz w:val="28"/>
                <w:szCs w:val="28"/>
              </w:rPr>
              <w:t>вул. Брацлавська, 14),  06 та 07 листопада</w:t>
            </w:r>
            <w:r w:rsidRPr="00D16639">
              <w:rPr>
                <w:sz w:val="28"/>
                <w:szCs w:val="28"/>
              </w:rPr>
              <w:t xml:space="preserve"> 2019 року о 10.00.</w:t>
            </w: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widowControl w:val="0"/>
              <w:tabs>
                <w:tab w:val="left" w:pos="142"/>
              </w:tabs>
              <w:ind w:firstLine="777"/>
              <w:jc w:val="both"/>
              <w:rPr>
                <w:b/>
                <w:snapToGrid w:val="0"/>
                <w:sz w:val="28"/>
                <w:szCs w:val="28"/>
              </w:rPr>
            </w:pPr>
            <w:r w:rsidRPr="00D16639">
              <w:rPr>
                <w:b/>
                <w:snapToGrid w:val="0"/>
                <w:sz w:val="28"/>
                <w:szCs w:val="28"/>
              </w:rPr>
              <w:t xml:space="preserve">6. 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9108B5" w:rsidRPr="00D16639" w:rsidRDefault="009108B5" w:rsidP="00765D17">
            <w:pPr>
              <w:widowControl w:val="0"/>
              <w:tabs>
                <w:tab w:val="left" w:pos="142"/>
              </w:tabs>
              <w:ind w:firstLine="635"/>
              <w:jc w:val="both"/>
              <w:rPr>
                <w:b/>
                <w:snapToGrid w:val="0"/>
                <w:sz w:val="28"/>
                <w:szCs w:val="28"/>
              </w:rPr>
            </w:pPr>
            <w:proofErr w:type="spellStart"/>
            <w:r w:rsidRPr="00D16639">
              <w:rPr>
                <w:sz w:val="28"/>
                <w:szCs w:val="28"/>
              </w:rPr>
              <w:t>Євчук</w:t>
            </w:r>
            <w:proofErr w:type="spellEnd"/>
            <w:r w:rsidRPr="00D16639">
              <w:rPr>
                <w:sz w:val="28"/>
                <w:szCs w:val="28"/>
              </w:rPr>
              <w:t xml:space="preserve"> Віта Володимирівна, (096) 015-37-37, </w:t>
            </w:r>
            <w:hyperlink r:id="rId16" w:history="1">
              <w:r w:rsidRPr="00D16639">
                <w:rPr>
                  <w:rStyle w:val="a6"/>
                  <w:b/>
                  <w:sz w:val="28"/>
                  <w:szCs w:val="28"/>
                  <w:lang w:val="en-US"/>
                </w:rPr>
                <w:t>sokyran</w:t>
              </w:r>
              <w:r w:rsidRPr="00D16639">
                <w:rPr>
                  <w:rStyle w:val="a6"/>
                  <w:b/>
                  <w:sz w:val="28"/>
                  <w:szCs w:val="28"/>
                </w:rPr>
                <w:t>@sso.court.gov.ua</w:t>
              </w:r>
            </w:hyperlink>
            <w:r w:rsidRPr="00D16639">
              <w:rPr>
                <w:snapToGrid w:val="0"/>
                <w:sz w:val="28"/>
                <w:szCs w:val="28"/>
              </w:rPr>
              <w:t>.</w:t>
            </w:r>
          </w:p>
        </w:tc>
      </w:tr>
      <w:tr w:rsidR="009108B5" w:rsidRPr="00D16639" w:rsidTr="00765D17">
        <w:trPr>
          <w:trHeight w:val="191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9108B5" w:rsidRPr="00D16639" w:rsidTr="00765D17">
        <w:trPr>
          <w:trHeight w:val="408"/>
        </w:trPr>
        <w:tc>
          <w:tcPr>
            <w:tcW w:w="4032" w:type="dxa"/>
            <w:gridSpan w:val="2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повинен мати ступінь  освіти молодший спеціаліст, бакалавр.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4032" w:type="dxa"/>
            <w:gridSpan w:val="2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мати стаж роботи в правоохоронних органах або військових формуваннях не менше                    3 років;</w:t>
            </w:r>
          </w:p>
        </w:tc>
      </w:tr>
      <w:tr w:rsidR="009108B5" w:rsidRPr="00D16639" w:rsidTr="00765D17">
        <w:trPr>
          <w:trHeight w:val="408"/>
        </w:trPr>
        <w:tc>
          <w:tcPr>
            <w:tcW w:w="4032" w:type="dxa"/>
            <w:gridSpan w:val="2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4032" w:type="dxa"/>
            <w:gridSpan w:val="2"/>
          </w:tcPr>
          <w:p w:rsidR="009108B5" w:rsidRPr="00D16639" w:rsidRDefault="009108B5" w:rsidP="00765D17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9108B5" w:rsidRPr="00D16639" w:rsidRDefault="009108B5" w:rsidP="00765D1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9108B5" w:rsidRPr="00D16639" w:rsidTr="00765D17">
        <w:trPr>
          <w:trHeight w:val="408"/>
        </w:trPr>
        <w:tc>
          <w:tcPr>
            <w:tcW w:w="4008" w:type="dxa"/>
          </w:tcPr>
          <w:p w:rsidR="009108B5" w:rsidRPr="00D16639" w:rsidRDefault="009108B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стратегічне планування;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багатофункціональність;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ведення ділових переговорів;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досягнення кінцевих результатів.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4008" w:type="dxa"/>
          </w:tcPr>
          <w:p w:rsidR="009108B5" w:rsidRPr="00D16639" w:rsidRDefault="009108B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ситуаціях.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4008" w:type="dxa"/>
          </w:tcPr>
          <w:p w:rsidR="009108B5" w:rsidRPr="00D16639" w:rsidRDefault="009108B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гнучкість;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проникливість.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4008" w:type="dxa"/>
          </w:tcPr>
          <w:p w:rsidR="009108B5" w:rsidRPr="00D16639" w:rsidRDefault="009108B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організація роботи та контроль;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управління людськими ресурсами;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вміння мотивувати підлеглих працівників.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 </w:t>
            </w:r>
          </w:p>
        </w:tc>
      </w:tr>
      <w:tr w:rsidR="009108B5" w:rsidRPr="00D16639" w:rsidTr="00765D17">
        <w:trPr>
          <w:trHeight w:val="408"/>
        </w:trPr>
        <w:tc>
          <w:tcPr>
            <w:tcW w:w="4008" w:type="dxa"/>
          </w:tcPr>
          <w:p w:rsidR="009108B5" w:rsidRPr="00D16639" w:rsidRDefault="009108B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системність;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самоорганізація та саморозвиток;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політична нейтральність.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4008" w:type="dxa"/>
          </w:tcPr>
          <w:p w:rsidR="009108B5" w:rsidRPr="00D16639" w:rsidRDefault="009108B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lastRenderedPageBreak/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4008" w:type="dxa"/>
          </w:tcPr>
          <w:p w:rsidR="009108B5" w:rsidRPr="00D16639" w:rsidRDefault="009108B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9108B5" w:rsidRPr="00D16639" w:rsidTr="00765D17">
        <w:trPr>
          <w:trHeight w:val="408"/>
        </w:trPr>
        <w:tc>
          <w:tcPr>
            <w:tcW w:w="4008" w:type="dxa"/>
          </w:tcPr>
          <w:p w:rsidR="009108B5" w:rsidRPr="00D16639" w:rsidRDefault="009108B5" w:rsidP="00765D17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9108B5" w:rsidRPr="00D16639" w:rsidTr="00765D17">
        <w:trPr>
          <w:trHeight w:val="408"/>
        </w:trPr>
        <w:tc>
          <w:tcPr>
            <w:tcW w:w="4008" w:type="dxa"/>
          </w:tcPr>
          <w:p w:rsidR="009108B5" w:rsidRPr="00D16639" w:rsidRDefault="009108B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4008" w:type="dxa"/>
          </w:tcPr>
          <w:p w:rsidR="009108B5" w:rsidRPr="00D16639" w:rsidRDefault="009108B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9108B5" w:rsidRPr="00D16639" w:rsidRDefault="009108B5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>знання:</w:t>
            </w:r>
          </w:p>
          <w:p w:rsidR="009108B5" w:rsidRPr="00D16639" w:rsidRDefault="009108B5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9108B5" w:rsidRPr="00D16639" w:rsidRDefault="009108B5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9108B5" w:rsidRPr="00D16639" w:rsidRDefault="009108B5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9108B5" w:rsidRPr="00D16639" w:rsidRDefault="009108B5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9108B5" w:rsidRPr="00D16639" w:rsidRDefault="009108B5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9108B5" w:rsidRDefault="009108B5" w:rsidP="009108B5">
      <w:pPr>
        <w:jc w:val="both"/>
        <w:rPr>
          <w:sz w:val="28"/>
          <w:szCs w:val="28"/>
        </w:rPr>
      </w:pPr>
    </w:p>
    <w:p w:rsidR="009108B5" w:rsidRDefault="009108B5" w:rsidP="009108B5">
      <w:pPr>
        <w:jc w:val="both"/>
        <w:rPr>
          <w:sz w:val="28"/>
          <w:szCs w:val="28"/>
        </w:rPr>
      </w:pPr>
    </w:p>
    <w:p w:rsidR="009108B5" w:rsidRDefault="009108B5" w:rsidP="009108B5">
      <w:pPr>
        <w:jc w:val="both"/>
        <w:rPr>
          <w:sz w:val="28"/>
          <w:szCs w:val="28"/>
        </w:rPr>
      </w:pPr>
    </w:p>
    <w:p w:rsidR="009108B5" w:rsidRDefault="009108B5" w:rsidP="009108B5">
      <w:pPr>
        <w:jc w:val="both"/>
        <w:rPr>
          <w:sz w:val="28"/>
          <w:szCs w:val="28"/>
        </w:rPr>
      </w:pPr>
    </w:p>
    <w:p w:rsidR="009108B5" w:rsidRDefault="009108B5" w:rsidP="009108B5">
      <w:pPr>
        <w:jc w:val="both"/>
        <w:rPr>
          <w:sz w:val="28"/>
          <w:szCs w:val="28"/>
        </w:rPr>
      </w:pPr>
    </w:p>
    <w:p w:rsidR="009108B5" w:rsidRPr="00D16639" w:rsidRDefault="009108B5" w:rsidP="009108B5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743568" w:rsidRDefault="00743568" w:rsidP="00D16639">
      <w:pPr>
        <w:ind w:left="5812"/>
        <w:rPr>
          <w:b/>
          <w:sz w:val="28"/>
          <w:szCs w:val="28"/>
        </w:rPr>
      </w:pPr>
    </w:p>
    <w:p w:rsidR="00D16639" w:rsidRPr="00D16639" w:rsidRDefault="00D16639" w:rsidP="00D16639">
      <w:pPr>
        <w:ind w:left="5812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lastRenderedPageBreak/>
        <w:t>ЗАТВЕРДЖЕНО</w:t>
      </w:r>
    </w:p>
    <w:p w:rsidR="00D16639" w:rsidRPr="00D16639" w:rsidRDefault="00D16639" w:rsidP="00D16639">
      <w:pPr>
        <w:ind w:left="5812"/>
        <w:rPr>
          <w:sz w:val="28"/>
          <w:szCs w:val="28"/>
        </w:rPr>
      </w:pPr>
      <w:r w:rsidRPr="00D16639">
        <w:rPr>
          <w:sz w:val="28"/>
          <w:szCs w:val="28"/>
        </w:rPr>
        <w:t xml:space="preserve">Наказ начальника Територіального управління  Служби судової охорони у Вінницькій області </w:t>
      </w:r>
    </w:p>
    <w:p w:rsidR="00D16639" w:rsidRPr="00D16639" w:rsidRDefault="00D16639" w:rsidP="00D16639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ab/>
        <w:t xml:space="preserve">    </w:t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="009108B5">
        <w:rPr>
          <w:sz w:val="28"/>
          <w:szCs w:val="28"/>
        </w:rPr>
        <w:t xml:space="preserve">   від 24.10.2019 №  44</w:t>
      </w:r>
    </w:p>
    <w:p w:rsidR="009108B5" w:rsidRDefault="009108B5" w:rsidP="00D16639">
      <w:pPr>
        <w:jc w:val="center"/>
        <w:rPr>
          <w:b/>
          <w:sz w:val="28"/>
          <w:szCs w:val="28"/>
        </w:rPr>
      </w:pPr>
    </w:p>
    <w:p w:rsidR="009108B5" w:rsidRDefault="009108B5" w:rsidP="00D16639">
      <w:pPr>
        <w:jc w:val="center"/>
        <w:rPr>
          <w:b/>
          <w:sz w:val="28"/>
          <w:szCs w:val="28"/>
        </w:rPr>
      </w:pPr>
    </w:p>
    <w:p w:rsidR="00D16639" w:rsidRPr="00D16639" w:rsidRDefault="00D16639" w:rsidP="00D16639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УМОВИ</w:t>
      </w:r>
    </w:p>
    <w:p w:rsidR="00D16639" w:rsidRPr="00D16639" w:rsidRDefault="00D16639" w:rsidP="00D16639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проведення конкурсу на зайняття вакантної посади </w:t>
      </w:r>
    </w:p>
    <w:p w:rsidR="00D16639" w:rsidRPr="00D16639" w:rsidRDefault="00D16639" w:rsidP="00D16639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 командира відділення </w:t>
      </w:r>
      <w:r w:rsidR="009108B5">
        <w:rPr>
          <w:b/>
          <w:sz w:val="28"/>
          <w:szCs w:val="28"/>
        </w:rPr>
        <w:t xml:space="preserve">3 </w:t>
      </w:r>
      <w:r w:rsidRPr="00D16639">
        <w:rPr>
          <w:b/>
          <w:sz w:val="28"/>
          <w:szCs w:val="28"/>
        </w:rPr>
        <w:t xml:space="preserve">взводу охорони підрозділу охорони </w:t>
      </w:r>
      <w:r w:rsidR="009108B5">
        <w:rPr>
          <w:b/>
          <w:sz w:val="28"/>
          <w:szCs w:val="28"/>
        </w:rPr>
        <w:t xml:space="preserve">(Вінницька область) </w:t>
      </w:r>
      <w:r w:rsidRPr="00D16639">
        <w:rPr>
          <w:b/>
          <w:color w:val="000000" w:themeColor="text1"/>
          <w:sz w:val="28"/>
          <w:szCs w:val="28"/>
        </w:rPr>
        <w:t>(з обслуговування об’єкті</w:t>
      </w:r>
      <w:r w:rsidR="009108B5">
        <w:rPr>
          <w:b/>
          <w:color w:val="000000" w:themeColor="text1"/>
          <w:sz w:val="28"/>
          <w:szCs w:val="28"/>
        </w:rPr>
        <w:t xml:space="preserve">в системи правосуддя </w:t>
      </w:r>
      <w:proofErr w:type="spellStart"/>
      <w:r w:rsidR="009108B5">
        <w:rPr>
          <w:b/>
          <w:color w:val="000000" w:themeColor="text1"/>
          <w:sz w:val="28"/>
          <w:szCs w:val="28"/>
        </w:rPr>
        <w:t>Бершадського</w:t>
      </w:r>
      <w:proofErr w:type="spellEnd"/>
      <w:r w:rsidR="009108B5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="009108B5">
        <w:rPr>
          <w:b/>
          <w:color w:val="000000" w:themeColor="text1"/>
          <w:sz w:val="28"/>
          <w:szCs w:val="28"/>
        </w:rPr>
        <w:t>Чечельникського</w:t>
      </w:r>
      <w:proofErr w:type="spellEnd"/>
      <w:r w:rsidR="009108B5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="009108B5">
        <w:rPr>
          <w:b/>
          <w:color w:val="000000" w:themeColor="text1"/>
          <w:sz w:val="28"/>
          <w:szCs w:val="28"/>
        </w:rPr>
        <w:t>Піщанського</w:t>
      </w:r>
      <w:proofErr w:type="spellEnd"/>
      <w:r w:rsidR="009108B5">
        <w:rPr>
          <w:b/>
          <w:color w:val="000000" w:themeColor="text1"/>
          <w:sz w:val="28"/>
          <w:szCs w:val="28"/>
        </w:rPr>
        <w:t xml:space="preserve"> та Тростянецького </w:t>
      </w:r>
      <w:r w:rsidRPr="00D16639">
        <w:rPr>
          <w:b/>
          <w:color w:val="000000" w:themeColor="text1"/>
          <w:sz w:val="28"/>
          <w:szCs w:val="28"/>
        </w:rPr>
        <w:t>районів)</w:t>
      </w:r>
    </w:p>
    <w:p w:rsidR="00D16639" w:rsidRPr="00D16639" w:rsidRDefault="00D16639" w:rsidP="00D16639">
      <w:pPr>
        <w:jc w:val="both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Загальні умови</w:t>
            </w:r>
          </w:p>
          <w:p w:rsidR="00D16639" w:rsidRPr="00D16639" w:rsidRDefault="00D16639" w:rsidP="00A931AA">
            <w:pPr>
              <w:jc w:val="center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1076"/>
        </w:trPr>
        <w:tc>
          <w:tcPr>
            <w:tcW w:w="9768" w:type="dxa"/>
            <w:gridSpan w:val="3"/>
          </w:tcPr>
          <w:p w:rsidR="009108B5" w:rsidRPr="00D16639" w:rsidRDefault="00D16639" w:rsidP="009108B5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1. Основні повноваження командира відділення </w:t>
            </w:r>
            <w:r w:rsidR="009108B5">
              <w:rPr>
                <w:b/>
                <w:sz w:val="28"/>
                <w:szCs w:val="28"/>
              </w:rPr>
              <w:t xml:space="preserve">3 </w:t>
            </w:r>
            <w:r w:rsidRPr="00D16639">
              <w:rPr>
                <w:b/>
                <w:sz w:val="28"/>
                <w:szCs w:val="28"/>
              </w:rPr>
              <w:t xml:space="preserve">взводу охорони підрозділу охорони Територіального управління Служби судової охорони у Вінницькій області </w:t>
            </w:r>
            <w:r w:rsidRPr="00D16639">
              <w:rPr>
                <w:b/>
                <w:color w:val="000000" w:themeColor="text1"/>
                <w:sz w:val="28"/>
                <w:szCs w:val="28"/>
              </w:rPr>
              <w:t xml:space="preserve">(з обслуговування об’єктів системи правосуддя </w:t>
            </w:r>
            <w:proofErr w:type="spellStart"/>
            <w:r w:rsidR="009108B5">
              <w:rPr>
                <w:b/>
                <w:color w:val="000000" w:themeColor="text1"/>
                <w:sz w:val="28"/>
                <w:szCs w:val="28"/>
              </w:rPr>
              <w:t>Бершадського</w:t>
            </w:r>
            <w:proofErr w:type="spellEnd"/>
            <w:r w:rsidR="009108B5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9108B5">
              <w:rPr>
                <w:b/>
                <w:color w:val="000000" w:themeColor="text1"/>
                <w:sz w:val="28"/>
                <w:szCs w:val="28"/>
              </w:rPr>
              <w:t>Чечельникського</w:t>
            </w:r>
            <w:proofErr w:type="spellEnd"/>
            <w:r w:rsidR="009108B5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9108B5">
              <w:rPr>
                <w:b/>
                <w:color w:val="000000" w:themeColor="text1"/>
                <w:sz w:val="28"/>
                <w:szCs w:val="28"/>
              </w:rPr>
              <w:t>Піщанського</w:t>
            </w:r>
            <w:proofErr w:type="spellEnd"/>
            <w:r w:rsidR="009108B5">
              <w:rPr>
                <w:b/>
                <w:color w:val="000000" w:themeColor="text1"/>
                <w:sz w:val="28"/>
                <w:szCs w:val="28"/>
              </w:rPr>
              <w:t xml:space="preserve"> та Тростянецького </w:t>
            </w:r>
            <w:r w:rsidR="009108B5" w:rsidRPr="00D16639">
              <w:rPr>
                <w:b/>
                <w:color w:val="000000" w:themeColor="text1"/>
                <w:sz w:val="28"/>
                <w:szCs w:val="28"/>
              </w:rPr>
              <w:t>районів)</w:t>
            </w:r>
            <w:r w:rsidR="00B97DBA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D16639" w:rsidRPr="00D16639" w:rsidRDefault="00D16639" w:rsidP="009108B5">
            <w:pPr>
              <w:ind w:firstLine="777"/>
              <w:jc w:val="both"/>
              <w:rPr>
                <w:b/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3657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забезпечує пропуск осіб до будинків (приміщень) судів, органів та установ системи правосуддя та на їх територію транспортних засобів</w:t>
            </w:r>
            <w:r w:rsidRPr="00D16639">
              <w:rPr>
                <w:noProof/>
                <w:sz w:val="28"/>
                <w:szCs w:val="28"/>
              </w:rPr>
              <w:t>;</w:t>
            </w:r>
          </w:p>
          <w:p w:rsidR="00D16639" w:rsidRPr="00D16639" w:rsidRDefault="00D16639" w:rsidP="00A931AA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 xml:space="preserve">2) здійснює заходи з охорони забезпечення недоторканості та цілісності приміщень та майна судів, органів системи правосуддя; </w:t>
            </w:r>
          </w:p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3) перевіряє в осіб, які входять до приміщення суду, органів і установ в системи правосуддя документи, що посвідчує особу</w:t>
            </w:r>
            <w:r w:rsidRPr="00D16639">
              <w:rPr>
                <w:sz w:val="28"/>
                <w:szCs w:val="28"/>
              </w:rPr>
              <w:t xml:space="preserve">; </w:t>
            </w:r>
          </w:p>
          <w:p w:rsidR="00D16639" w:rsidRPr="00D16639" w:rsidRDefault="00D16639" w:rsidP="00A931AA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4)  при необхідності заступає на охорону об'єкту та підтримує  громадський порядок в суді;</w:t>
            </w:r>
          </w:p>
          <w:p w:rsidR="00D16639" w:rsidRPr="00D16639" w:rsidRDefault="00D16639" w:rsidP="00A931AA">
            <w:pPr>
              <w:tabs>
                <w:tab w:val="left" w:pos="266"/>
              </w:tabs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контролює роботу підпорядкованого наряду по охороні об'єкту</w:t>
            </w:r>
            <w:r w:rsidRPr="00D16639">
              <w:rPr>
                <w:noProof/>
                <w:sz w:val="28"/>
                <w:szCs w:val="28"/>
              </w:rPr>
              <w:t xml:space="preserve"> приміщень суду, органу і установ в системи правосуддя.</w:t>
            </w:r>
          </w:p>
          <w:p w:rsidR="00D16639" w:rsidRPr="00D16639" w:rsidRDefault="00D16639" w:rsidP="00A931AA">
            <w:pPr>
              <w:tabs>
                <w:tab w:val="left" w:pos="266"/>
              </w:tabs>
              <w:ind w:firstLine="462"/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2. Умови оплати праці: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1) посадовий оклад – </w:t>
            </w:r>
            <w:r w:rsidRPr="00D16639">
              <w:rPr>
                <w:noProof/>
                <w:sz w:val="28"/>
                <w:szCs w:val="28"/>
              </w:rPr>
              <w:t>3350,00 гривень відповідно до постанови Кабінету Міністрів України від 03 квітня 2019 року</w:t>
            </w:r>
            <w:r w:rsidRPr="00D16639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охорони»;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  <w:lang w:eastAsia="uk-UA"/>
              </w:rPr>
              <w:lastRenderedPageBreak/>
              <w:t>3. Інформація про строковість чи безстроковість призначення на посаду:</w:t>
            </w:r>
            <w:r w:rsidRPr="00D16639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462"/>
              <w:jc w:val="both"/>
              <w:rPr>
                <w:sz w:val="28"/>
                <w:szCs w:val="28"/>
                <w:lang w:eastAsia="uk-UA"/>
              </w:rPr>
            </w:pPr>
            <w:r w:rsidRPr="00D16639">
              <w:rPr>
                <w:sz w:val="28"/>
                <w:szCs w:val="28"/>
                <w:lang w:eastAsia="uk-UA"/>
              </w:rPr>
              <w:t>безстроково.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4. Перелік документів, необхідних для участі в конкурсі та строк їх подання: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копія паспорта громадянина України;</w:t>
            </w:r>
          </w:p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3) копії (копії) документа (документів) про освіту;</w:t>
            </w:r>
          </w:p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4) заповнена особова картка визначеного зразка, автобіографія, фотокартка розміром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16639">
                <w:rPr>
                  <w:sz w:val="28"/>
                  <w:szCs w:val="28"/>
                </w:rPr>
                <w:t>40 мм</w:t>
              </w:r>
            </w:smartTag>
            <w:r w:rsidRPr="00D16639">
              <w:rPr>
                <w:sz w:val="28"/>
                <w:szCs w:val="28"/>
              </w:rPr>
              <w:t>;</w:t>
            </w:r>
          </w:p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6) копія трудової книжки (за наявності);</w:t>
            </w:r>
          </w:p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9) сертифікати нарколога та психолога.</w:t>
            </w:r>
          </w:p>
          <w:p w:rsidR="00D16639" w:rsidRPr="00D16639" w:rsidRDefault="00D16639" w:rsidP="00A931AA">
            <w:pPr>
              <w:ind w:firstLine="462"/>
              <w:jc w:val="both"/>
              <w:rPr>
                <w:sz w:val="28"/>
                <w:szCs w:val="28"/>
              </w:rPr>
            </w:pPr>
          </w:p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Документи приймаються з 09 години </w:t>
            </w:r>
            <w:r w:rsidR="009108B5">
              <w:rPr>
                <w:sz w:val="28"/>
                <w:szCs w:val="28"/>
              </w:rPr>
              <w:t>25</w:t>
            </w:r>
            <w:r w:rsidRPr="00D16639">
              <w:rPr>
                <w:sz w:val="28"/>
                <w:szCs w:val="28"/>
              </w:rPr>
              <w:t xml:space="preserve"> жовтня </w:t>
            </w:r>
            <w:r w:rsidR="009108B5">
              <w:rPr>
                <w:sz w:val="28"/>
                <w:szCs w:val="28"/>
              </w:rPr>
              <w:t>2019 року до 18 години 03 листопада</w:t>
            </w:r>
            <w:r w:rsidRPr="00D16639">
              <w:rPr>
                <w:sz w:val="28"/>
                <w:szCs w:val="28"/>
              </w:rPr>
              <w:t xml:space="preserve"> 2019 року за адресою: вул. Брацлавська,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D16639">
                <w:rPr>
                  <w:sz w:val="28"/>
                  <w:szCs w:val="28"/>
                </w:rPr>
                <w:t>14, м</w:t>
              </w:r>
            </w:smartTag>
            <w:r w:rsidRPr="00D16639">
              <w:rPr>
                <w:sz w:val="28"/>
                <w:szCs w:val="28"/>
              </w:rPr>
              <w:t>. Вінниця.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На командира відділення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5. Місце, дата та час початку проведення конкурсу: </w:t>
            </w:r>
          </w:p>
          <w:p w:rsidR="00D16639" w:rsidRPr="00D16639" w:rsidRDefault="00D16639" w:rsidP="00A931AA">
            <w:pPr>
              <w:ind w:firstLine="462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Територіального управління Служби судової охорони (м. Вінниця, в</w:t>
            </w:r>
            <w:r w:rsidR="009108B5">
              <w:rPr>
                <w:sz w:val="28"/>
                <w:szCs w:val="28"/>
              </w:rPr>
              <w:t xml:space="preserve">ул. Брацлавська, 14), 06 та 07 листопада </w:t>
            </w:r>
            <w:r w:rsidRPr="00D16639">
              <w:rPr>
                <w:sz w:val="28"/>
                <w:szCs w:val="28"/>
              </w:rPr>
              <w:t>2019 року о 10.00.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635"/>
              <w:jc w:val="both"/>
              <w:rPr>
                <w:b/>
                <w:snapToGrid w:val="0"/>
                <w:sz w:val="28"/>
                <w:szCs w:val="28"/>
              </w:rPr>
            </w:pPr>
            <w:r w:rsidRPr="00D16639">
              <w:rPr>
                <w:b/>
                <w:snapToGrid w:val="0"/>
                <w:sz w:val="28"/>
                <w:szCs w:val="28"/>
              </w:rPr>
              <w:t xml:space="preserve">6. 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D16639" w:rsidRPr="00D16639" w:rsidRDefault="00D16639" w:rsidP="00A931AA">
            <w:pPr>
              <w:ind w:firstLine="635"/>
              <w:jc w:val="both"/>
              <w:rPr>
                <w:b/>
                <w:snapToGrid w:val="0"/>
                <w:sz w:val="28"/>
                <w:szCs w:val="28"/>
              </w:rPr>
            </w:pPr>
            <w:proofErr w:type="spellStart"/>
            <w:r w:rsidRPr="00D16639">
              <w:rPr>
                <w:sz w:val="28"/>
                <w:szCs w:val="28"/>
              </w:rPr>
              <w:t>Євчук</w:t>
            </w:r>
            <w:proofErr w:type="spellEnd"/>
            <w:r w:rsidRPr="00D16639">
              <w:rPr>
                <w:sz w:val="28"/>
                <w:szCs w:val="28"/>
              </w:rPr>
              <w:t xml:space="preserve"> Віта Володимирівна, (096) 015-37-37, </w:t>
            </w:r>
            <w:hyperlink r:id="rId17" w:history="1">
              <w:r w:rsidRPr="00D16639">
                <w:rPr>
                  <w:rStyle w:val="a6"/>
                  <w:b/>
                  <w:sz w:val="28"/>
                  <w:szCs w:val="28"/>
                  <w:lang w:val="en-US"/>
                </w:rPr>
                <w:t>sokyran</w:t>
              </w:r>
              <w:r w:rsidRPr="00D16639">
                <w:rPr>
                  <w:rStyle w:val="a6"/>
                  <w:b/>
                  <w:sz w:val="28"/>
                  <w:szCs w:val="28"/>
                </w:rPr>
                <w:t>@sso.court.gov.ua</w:t>
              </w:r>
            </w:hyperlink>
            <w:r w:rsidRPr="00D16639">
              <w:rPr>
                <w:sz w:val="28"/>
                <w:szCs w:val="28"/>
              </w:rPr>
              <w:t>.</w:t>
            </w:r>
          </w:p>
          <w:p w:rsidR="00D16639" w:rsidRPr="00D16639" w:rsidRDefault="00D16639" w:rsidP="00A931AA">
            <w:pPr>
              <w:widowControl w:val="0"/>
              <w:tabs>
                <w:tab w:val="left" w:pos="142"/>
              </w:tabs>
              <w:ind w:firstLine="462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191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D16639" w:rsidRPr="00D16639" w:rsidTr="00A931AA">
        <w:trPr>
          <w:trHeight w:val="408"/>
        </w:trPr>
        <w:tc>
          <w:tcPr>
            <w:tcW w:w="4032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повинен мати  повну загальну середню освіту.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32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мати стаж роботи в правоохоронних органах або військових формуваннях не менше                    2 років;</w:t>
            </w:r>
          </w:p>
        </w:tc>
      </w:tr>
      <w:tr w:rsidR="00D16639" w:rsidRPr="00D16639" w:rsidTr="00A931AA">
        <w:trPr>
          <w:trHeight w:val="408"/>
        </w:trPr>
        <w:tc>
          <w:tcPr>
            <w:tcW w:w="4032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32" w:type="dxa"/>
            <w:gridSpan w:val="2"/>
          </w:tcPr>
          <w:p w:rsidR="00D16639" w:rsidRPr="00D16639" w:rsidRDefault="00D16639" w:rsidP="00A931AA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D16639" w:rsidRPr="00D16639" w:rsidRDefault="00D16639" w:rsidP="00A931A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стратегічне планування;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багатофункціональність;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ведення ділових переговорів;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досягнення кінцевих результатів.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гнучкість;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проникливість.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організація роботи та контроль;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управління людськими ресурсами;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вміння мотивувати підлеглих працівників.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 </w:t>
            </w: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системність;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самоорганізація та саморозвиток;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політична нейтральність.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lastRenderedPageBreak/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>знання:</w:t>
            </w:r>
          </w:p>
          <w:p w:rsidR="00D16639" w:rsidRPr="00D16639" w:rsidRDefault="00D16639" w:rsidP="00A931AA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D16639" w:rsidRPr="00D16639" w:rsidRDefault="00D16639" w:rsidP="00A931AA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D16639" w:rsidRPr="00D16639" w:rsidRDefault="00D16639" w:rsidP="00A931AA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D16639" w:rsidRPr="00D16639" w:rsidRDefault="00D16639" w:rsidP="00A931AA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D16639" w:rsidRPr="00D16639" w:rsidRDefault="00D16639" w:rsidP="00A931AA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9108B5" w:rsidRDefault="009108B5" w:rsidP="00D16639">
      <w:pPr>
        <w:jc w:val="both"/>
        <w:rPr>
          <w:sz w:val="28"/>
          <w:szCs w:val="28"/>
        </w:rPr>
      </w:pPr>
    </w:p>
    <w:p w:rsidR="009108B5" w:rsidRDefault="009108B5" w:rsidP="00D16639">
      <w:pPr>
        <w:jc w:val="both"/>
        <w:rPr>
          <w:sz w:val="28"/>
          <w:szCs w:val="28"/>
        </w:rPr>
      </w:pPr>
    </w:p>
    <w:p w:rsidR="009108B5" w:rsidRDefault="009108B5" w:rsidP="00D16639">
      <w:pPr>
        <w:jc w:val="both"/>
        <w:rPr>
          <w:sz w:val="28"/>
          <w:szCs w:val="28"/>
        </w:rPr>
      </w:pPr>
    </w:p>
    <w:p w:rsidR="00D16639" w:rsidRPr="00D16639" w:rsidRDefault="00D16639" w:rsidP="00D16639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743568" w:rsidRDefault="00743568" w:rsidP="009108B5">
      <w:pPr>
        <w:ind w:left="5812"/>
        <w:rPr>
          <w:b/>
          <w:sz w:val="28"/>
          <w:szCs w:val="28"/>
        </w:rPr>
      </w:pPr>
    </w:p>
    <w:p w:rsidR="00743568" w:rsidRDefault="00743568" w:rsidP="009108B5">
      <w:pPr>
        <w:ind w:left="5812"/>
        <w:rPr>
          <w:b/>
          <w:sz w:val="28"/>
          <w:szCs w:val="28"/>
        </w:rPr>
      </w:pPr>
    </w:p>
    <w:p w:rsidR="009108B5" w:rsidRPr="00D16639" w:rsidRDefault="009108B5" w:rsidP="009108B5">
      <w:pPr>
        <w:ind w:left="5812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lastRenderedPageBreak/>
        <w:t>ЗАТВЕРДЖЕНО</w:t>
      </w:r>
    </w:p>
    <w:p w:rsidR="009108B5" w:rsidRPr="00D16639" w:rsidRDefault="009108B5" w:rsidP="009108B5">
      <w:pPr>
        <w:ind w:left="5812"/>
        <w:rPr>
          <w:sz w:val="28"/>
          <w:szCs w:val="28"/>
        </w:rPr>
      </w:pPr>
      <w:r w:rsidRPr="00D16639">
        <w:rPr>
          <w:sz w:val="28"/>
          <w:szCs w:val="28"/>
        </w:rPr>
        <w:t xml:space="preserve">Наказ начальника Територіального управління  Служби судової охорони у Вінницькій області </w:t>
      </w:r>
    </w:p>
    <w:p w:rsidR="009108B5" w:rsidRPr="00D16639" w:rsidRDefault="009108B5" w:rsidP="009108B5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ab/>
        <w:t xml:space="preserve">    </w:t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>
        <w:rPr>
          <w:sz w:val="28"/>
          <w:szCs w:val="28"/>
        </w:rPr>
        <w:t xml:space="preserve">   від 24.10.2019 №  44</w:t>
      </w:r>
    </w:p>
    <w:p w:rsidR="009108B5" w:rsidRDefault="009108B5" w:rsidP="009108B5">
      <w:pPr>
        <w:jc w:val="center"/>
        <w:rPr>
          <w:b/>
          <w:sz w:val="28"/>
          <w:szCs w:val="28"/>
        </w:rPr>
      </w:pPr>
    </w:p>
    <w:p w:rsidR="009108B5" w:rsidRDefault="009108B5" w:rsidP="009108B5">
      <w:pPr>
        <w:jc w:val="center"/>
        <w:rPr>
          <w:b/>
          <w:sz w:val="28"/>
          <w:szCs w:val="28"/>
        </w:rPr>
      </w:pPr>
    </w:p>
    <w:p w:rsidR="009108B5" w:rsidRPr="00D16639" w:rsidRDefault="009108B5" w:rsidP="009108B5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УМОВИ</w:t>
      </w:r>
    </w:p>
    <w:p w:rsidR="009108B5" w:rsidRPr="00D16639" w:rsidRDefault="009108B5" w:rsidP="009108B5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проведення конкурсу на зайняття вакантної посади </w:t>
      </w:r>
    </w:p>
    <w:p w:rsidR="009108B5" w:rsidRPr="00D16639" w:rsidRDefault="009108B5" w:rsidP="009108B5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 командира відділення </w:t>
      </w:r>
      <w:r>
        <w:rPr>
          <w:b/>
          <w:sz w:val="28"/>
          <w:szCs w:val="28"/>
        </w:rPr>
        <w:t xml:space="preserve">4 </w:t>
      </w:r>
      <w:r w:rsidRPr="00D16639">
        <w:rPr>
          <w:b/>
          <w:sz w:val="28"/>
          <w:szCs w:val="28"/>
        </w:rPr>
        <w:t xml:space="preserve">взводу охорони підрозділу охорони </w:t>
      </w:r>
      <w:r>
        <w:rPr>
          <w:b/>
          <w:sz w:val="28"/>
          <w:szCs w:val="28"/>
        </w:rPr>
        <w:t xml:space="preserve">(Вінницька область) </w:t>
      </w:r>
      <w:r w:rsidRPr="00D16639">
        <w:rPr>
          <w:b/>
          <w:color w:val="000000" w:themeColor="text1"/>
          <w:sz w:val="28"/>
          <w:szCs w:val="28"/>
        </w:rPr>
        <w:t>(з обслуговування об’єкті</w:t>
      </w:r>
      <w:r>
        <w:rPr>
          <w:b/>
          <w:color w:val="000000" w:themeColor="text1"/>
          <w:sz w:val="28"/>
          <w:szCs w:val="28"/>
        </w:rPr>
        <w:t xml:space="preserve">в системи правосуддя </w:t>
      </w:r>
      <w:proofErr w:type="spellStart"/>
      <w:r>
        <w:rPr>
          <w:b/>
          <w:color w:val="000000" w:themeColor="text1"/>
          <w:sz w:val="28"/>
          <w:szCs w:val="28"/>
        </w:rPr>
        <w:t>Липовецького</w:t>
      </w:r>
      <w:proofErr w:type="spellEnd"/>
      <w:r>
        <w:rPr>
          <w:b/>
          <w:color w:val="000000" w:themeColor="text1"/>
          <w:sz w:val="28"/>
          <w:szCs w:val="28"/>
        </w:rPr>
        <w:t xml:space="preserve">, </w:t>
      </w:r>
      <w:proofErr w:type="spellStart"/>
      <w:r>
        <w:rPr>
          <w:b/>
          <w:color w:val="000000" w:themeColor="text1"/>
          <w:sz w:val="28"/>
          <w:szCs w:val="28"/>
        </w:rPr>
        <w:t>Погребищенського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та </w:t>
      </w:r>
      <w:proofErr w:type="spellStart"/>
      <w:r>
        <w:rPr>
          <w:b/>
          <w:color w:val="000000" w:themeColor="text1"/>
          <w:sz w:val="28"/>
          <w:szCs w:val="28"/>
        </w:rPr>
        <w:t>Оратівського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r w:rsidRPr="00D16639">
        <w:rPr>
          <w:b/>
          <w:color w:val="000000" w:themeColor="text1"/>
          <w:sz w:val="28"/>
          <w:szCs w:val="28"/>
        </w:rPr>
        <w:t>районів)</w:t>
      </w:r>
    </w:p>
    <w:p w:rsidR="009108B5" w:rsidRPr="00D16639" w:rsidRDefault="009108B5" w:rsidP="009108B5">
      <w:pPr>
        <w:jc w:val="both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Загальні умови</w:t>
            </w:r>
          </w:p>
          <w:p w:rsidR="009108B5" w:rsidRPr="00D16639" w:rsidRDefault="009108B5" w:rsidP="00765D17">
            <w:pPr>
              <w:jc w:val="center"/>
              <w:rPr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1076"/>
        </w:trPr>
        <w:tc>
          <w:tcPr>
            <w:tcW w:w="9768" w:type="dxa"/>
            <w:gridSpan w:val="3"/>
          </w:tcPr>
          <w:p w:rsidR="00047595" w:rsidRPr="00D16639" w:rsidRDefault="009108B5" w:rsidP="00047595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1. Основні повноваження командира відділення </w:t>
            </w:r>
            <w:r w:rsidR="00047595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16639">
              <w:rPr>
                <w:b/>
                <w:sz w:val="28"/>
                <w:szCs w:val="28"/>
              </w:rPr>
              <w:t xml:space="preserve">взводу охорони підрозділу охорони Територіального управління Служби судової охорони у Вінницькій області </w:t>
            </w:r>
            <w:r w:rsidRPr="00D16639">
              <w:rPr>
                <w:b/>
                <w:color w:val="000000" w:themeColor="text1"/>
                <w:sz w:val="28"/>
                <w:szCs w:val="28"/>
              </w:rPr>
              <w:t xml:space="preserve">(з обслуговування об’єктів системи правосуддя </w:t>
            </w:r>
            <w:proofErr w:type="spellStart"/>
            <w:r w:rsidR="00047595">
              <w:rPr>
                <w:b/>
                <w:color w:val="000000" w:themeColor="text1"/>
                <w:sz w:val="28"/>
                <w:szCs w:val="28"/>
              </w:rPr>
              <w:t>Липовецького</w:t>
            </w:r>
            <w:proofErr w:type="spellEnd"/>
            <w:r w:rsidR="00047595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047595">
              <w:rPr>
                <w:b/>
                <w:color w:val="000000" w:themeColor="text1"/>
                <w:sz w:val="28"/>
                <w:szCs w:val="28"/>
              </w:rPr>
              <w:t>Погребищенського</w:t>
            </w:r>
            <w:proofErr w:type="spellEnd"/>
            <w:r w:rsidR="00047595">
              <w:rPr>
                <w:b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="00047595">
              <w:rPr>
                <w:b/>
                <w:color w:val="000000" w:themeColor="text1"/>
                <w:sz w:val="28"/>
                <w:szCs w:val="28"/>
              </w:rPr>
              <w:t>Оратівського</w:t>
            </w:r>
            <w:proofErr w:type="spellEnd"/>
            <w:r w:rsidR="0004759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47595" w:rsidRPr="00D16639">
              <w:rPr>
                <w:b/>
                <w:color w:val="000000" w:themeColor="text1"/>
                <w:sz w:val="28"/>
                <w:szCs w:val="28"/>
              </w:rPr>
              <w:t>районів)</w:t>
            </w:r>
            <w:r w:rsidR="00B97DBA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9108B5" w:rsidRPr="00D16639" w:rsidRDefault="009108B5" w:rsidP="000475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3657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забезпечує пропуск осіб до будинків (приміщень) судів, органів та установ системи правосуддя та на їх територію транспортних засобів</w:t>
            </w:r>
            <w:r w:rsidRPr="00D16639">
              <w:rPr>
                <w:noProof/>
                <w:sz w:val="28"/>
                <w:szCs w:val="28"/>
              </w:rPr>
              <w:t>;</w:t>
            </w:r>
          </w:p>
          <w:p w:rsidR="009108B5" w:rsidRPr="00D16639" w:rsidRDefault="009108B5" w:rsidP="00765D17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 xml:space="preserve">2) здійснює заходи з охорони забезпечення недоторканості та цілісності приміщень та майна судів, органів системи правосуддя; </w:t>
            </w:r>
          </w:p>
          <w:p w:rsidR="009108B5" w:rsidRPr="00D16639" w:rsidRDefault="009108B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3) перевіряє в осіб, які входять до приміщення суду, органів і установ в системи правосуддя документи, що посвідчує особу</w:t>
            </w:r>
            <w:r w:rsidRPr="00D16639">
              <w:rPr>
                <w:sz w:val="28"/>
                <w:szCs w:val="28"/>
              </w:rPr>
              <w:t xml:space="preserve">; </w:t>
            </w:r>
          </w:p>
          <w:p w:rsidR="009108B5" w:rsidRPr="00D16639" w:rsidRDefault="009108B5" w:rsidP="00765D17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4)  при необхідності заступає на охорону об'єкту та підтримує  громадський порядок в суді;</w:t>
            </w:r>
          </w:p>
          <w:p w:rsidR="009108B5" w:rsidRPr="00D16639" w:rsidRDefault="009108B5" w:rsidP="00765D17">
            <w:pPr>
              <w:tabs>
                <w:tab w:val="left" w:pos="266"/>
              </w:tabs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контролює роботу підпорядкованого наряду по охороні об'єкту</w:t>
            </w:r>
            <w:r w:rsidRPr="00D16639">
              <w:rPr>
                <w:noProof/>
                <w:sz w:val="28"/>
                <w:szCs w:val="28"/>
              </w:rPr>
              <w:t xml:space="preserve"> приміщень суду, органу і установ в системи правосуддя.</w:t>
            </w:r>
          </w:p>
          <w:p w:rsidR="009108B5" w:rsidRPr="00D16639" w:rsidRDefault="009108B5" w:rsidP="00765D17">
            <w:pPr>
              <w:tabs>
                <w:tab w:val="left" w:pos="266"/>
              </w:tabs>
              <w:ind w:firstLine="462"/>
              <w:jc w:val="both"/>
              <w:rPr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2. Умови оплати праці:</w:t>
            </w: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1) посадовий оклад – </w:t>
            </w:r>
            <w:r w:rsidRPr="00D16639">
              <w:rPr>
                <w:noProof/>
                <w:sz w:val="28"/>
                <w:szCs w:val="28"/>
              </w:rPr>
              <w:t>3350,00 гривень відповідно до постанови Кабінету Міністрів України від 03 квітня 2019 року</w:t>
            </w:r>
            <w:r w:rsidRPr="00D16639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охорони»;</w:t>
            </w: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  <w:lang w:eastAsia="uk-UA"/>
              </w:rPr>
              <w:lastRenderedPageBreak/>
              <w:t>3. Інформація про строковість чи безстроковість призначення на посаду:</w:t>
            </w:r>
            <w:r w:rsidRPr="00D16639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ind w:firstLine="462"/>
              <w:jc w:val="both"/>
              <w:rPr>
                <w:sz w:val="28"/>
                <w:szCs w:val="28"/>
                <w:lang w:eastAsia="uk-UA"/>
              </w:rPr>
            </w:pPr>
            <w:r w:rsidRPr="00D16639">
              <w:rPr>
                <w:sz w:val="28"/>
                <w:szCs w:val="28"/>
                <w:lang w:eastAsia="uk-UA"/>
              </w:rPr>
              <w:t>безстроково.</w:t>
            </w: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4. Перелік документів, необхідних для участі в конкурсі та строк їх подання:</w:t>
            </w: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9108B5" w:rsidRPr="00D16639" w:rsidRDefault="009108B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копія паспорта громадянина України;</w:t>
            </w:r>
          </w:p>
          <w:p w:rsidR="009108B5" w:rsidRPr="00D16639" w:rsidRDefault="009108B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3) копії (копії) документа (документів) про освіту;</w:t>
            </w:r>
          </w:p>
          <w:p w:rsidR="009108B5" w:rsidRPr="00D16639" w:rsidRDefault="009108B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4) заповнена особова картка визначеного зразка, автобіографія, фотокартка розміром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16639">
                <w:rPr>
                  <w:sz w:val="28"/>
                  <w:szCs w:val="28"/>
                </w:rPr>
                <w:t>40 мм</w:t>
              </w:r>
            </w:smartTag>
            <w:r w:rsidRPr="00D16639">
              <w:rPr>
                <w:sz w:val="28"/>
                <w:szCs w:val="28"/>
              </w:rPr>
              <w:t>;</w:t>
            </w:r>
          </w:p>
          <w:p w:rsidR="009108B5" w:rsidRPr="00D16639" w:rsidRDefault="009108B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9108B5" w:rsidRPr="00D16639" w:rsidRDefault="009108B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6) копія трудової книжки (за наявності);</w:t>
            </w:r>
          </w:p>
          <w:p w:rsidR="009108B5" w:rsidRPr="00D16639" w:rsidRDefault="009108B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9108B5" w:rsidRPr="00D16639" w:rsidRDefault="009108B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9108B5" w:rsidRPr="00D16639" w:rsidRDefault="009108B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9) сертифікати нарколога та психолога.</w:t>
            </w:r>
          </w:p>
          <w:p w:rsidR="009108B5" w:rsidRPr="00D16639" w:rsidRDefault="009108B5" w:rsidP="00765D17">
            <w:pPr>
              <w:ind w:firstLine="462"/>
              <w:jc w:val="both"/>
              <w:rPr>
                <w:sz w:val="28"/>
                <w:szCs w:val="28"/>
              </w:rPr>
            </w:pPr>
          </w:p>
          <w:p w:rsidR="009108B5" w:rsidRPr="00D16639" w:rsidRDefault="009108B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Документи приймаються з 09 години </w:t>
            </w:r>
            <w:r>
              <w:rPr>
                <w:sz w:val="28"/>
                <w:szCs w:val="28"/>
              </w:rPr>
              <w:t>25</w:t>
            </w:r>
            <w:r w:rsidRPr="00D16639">
              <w:rPr>
                <w:sz w:val="28"/>
                <w:szCs w:val="28"/>
              </w:rPr>
              <w:t xml:space="preserve"> жовтня </w:t>
            </w:r>
            <w:r>
              <w:rPr>
                <w:sz w:val="28"/>
                <w:szCs w:val="28"/>
              </w:rPr>
              <w:t>2019 року до 18 години 03 листопада</w:t>
            </w:r>
            <w:r w:rsidRPr="00D16639">
              <w:rPr>
                <w:sz w:val="28"/>
                <w:szCs w:val="28"/>
              </w:rPr>
              <w:t xml:space="preserve"> 2019 року за адресою: вул. Брацлавська,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D16639">
                <w:rPr>
                  <w:sz w:val="28"/>
                  <w:szCs w:val="28"/>
                </w:rPr>
                <w:t>14, м</w:t>
              </w:r>
            </w:smartTag>
            <w:r w:rsidRPr="00D16639">
              <w:rPr>
                <w:sz w:val="28"/>
                <w:szCs w:val="28"/>
              </w:rPr>
              <w:t>. Вінниця.</w:t>
            </w: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На командира відділення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5. Місце, дата та час початку проведення конкурсу: </w:t>
            </w:r>
          </w:p>
          <w:p w:rsidR="009108B5" w:rsidRPr="00D16639" w:rsidRDefault="009108B5" w:rsidP="00765D17">
            <w:pPr>
              <w:ind w:firstLine="462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Територіального управління Служби судової охорони (м. Вінниця, в</w:t>
            </w:r>
            <w:r>
              <w:rPr>
                <w:sz w:val="28"/>
                <w:szCs w:val="28"/>
              </w:rPr>
              <w:t xml:space="preserve">ул. Брацлавська, 14), 06 та 07 листопада </w:t>
            </w:r>
            <w:r w:rsidRPr="00D16639">
              <w:rPr>
                <w:sz w:val="28"/>
                <w:szCs w:val="28"/>
              </w:rPr>
              <w:t>2019 року о 10.00.</w:t>
            </w: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ind w:firstLine="635"/>
              <w:jc w:val="both"/>
              <w:rPr>
                <w:b/>
                <w:snapToGrid w:val="0"/>
                <w:sz w:val="28"/>
                <w:szCs w:val="28"/>
              </w:rPr>
            </w:pPr>
            <w:r w:rsidRPr="00D16639">
              <w:rPr>
                <w:b/>
                <w:snapToGrid w:val="0"/>
                <w:sz w:val="28"/>
                <w:szCs w:val="28"/>
              </w:rPr>
              <w:lastRenderedPageBreak/>
              <w:t xml:space="preserve">6. 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9108B5" w:rsidRPr="00D16639" w:rsidRDefault="009108B5" w:rsidP="00765D17">
            <w:pPr>
              <w:ind w:firstLine="635"/>
              <w:jc w:val="both"/>
              <w:rPr>
                <w:b/>
                <w:snapToGrid w:val="0"/>
                <w:sz w:val="28"/>
                <w:szCs w:val="28"/>
              </w:rPr>
            </w:pPr>
            <w:proofErr w:type="spellStart"/>
            <w:r w:rsidRPr="00D16639">
              <w:rPr>
                <w:sz w:val="28"/>
                <w:szCs w:val="28"/>
              </w:rPr>
              <w:t>Євчук</w:t>
            </w:r>
            <w:proofErr w:type="spellEnd"/>
            <w:r w:rsidRPr="00D16639">
              <w:rPr>
                <w:sz w:val="28"/>
                <w:szCs w:val="28"/>
              </w:rPr>
              <w:t xml:space="preserve"> Віта Володимирівна, (096) 015-37-37, </w:t>
            </w:r>
            <w:hyperlink r:id="rId18" w:history="1">
              <w:r w:rsidRPr="00D16639">
                <w:rPr>
                  <w:rStyle w:val="a6"/>
                  <w:b/>
                  <w:sz w:val="28"/>
                  <w:szCs w:val="28"/>
                  <w:lang w:val="en-US"/>
                </w:rPr>
                <w:t>sokyran</w:t>
              </w:r>
              <w:r w:rsidRPr="00D16639">
                <w:rPr>
                  <w:rStyle w:val="a6"/>
                  <w:b/>
                  <w:sz w:val="28"/>
                  <w:szCs w:val="28"/>
                </w:rPr>
                <w:t>@sso.court.gov.ua</w:t>
              </w:r>
            </w:hyperlink>
            <w:r w:rsidRPr="00D16639">
              <w:rPr>
                <w:sz w:val="28"/>
                <w:szCs w:val="28"/>
              </w:rPr>
              <w:t>.</w:t>
            </w:r>
          </w:p>
          <w:p w:rsidR="009108B5" w:rsidRPr="00D16639" w:rsidRDefault="009108B5" w:rsidP="00765D17">
            <w:pPr>
              <w:widowControl w:val="0"/>
              <w:tabs>
                <w:tab w:val="left" w:pos="142"/>
              </w:tabs>
              <w:ind w:firstLine="462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191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9108B5" w:rsidRPr="00D16639" w:rsidTr="00765D17">
        <w:trPr>
          <w:trHeight w:val="408"/>
        </w:trPr>
        <w:tc>
          <w:tcPr>
            <w:tcW w:w="4032" w:type="dxa"/>
            <w:gridSpan w:val="2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повинен мати  повну загальну середню освіту.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4032" w:type="dxa"/>
            <w:gridSpan w:val="2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мати стаж роботи в правоохоронних органах або військових формуваннях не менше                    2 років;</w:t>
            </w:r>
          </w:p>
        </w:tc>
      </w:tr>
      <w:tr w:rsidR="009108B5" w:rsidRPr="00D16639" w:rsidTr="00765D17">
        <w:trPr>
          <w:trHeight w:val="408"/>
        </w:trPr>
        <w:tc>
          <w:tcPr>
            <w:tcW w:w="4032" w:type="dxa"/>
            <w:gridSpan w:val="2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4032" w:type="dxa"/>
            <w:gridSpan w:val="2"/>
          </w:tcPr>
          <w:p w:rsidR="009108B5" w:rsidRPr="00D16639" w:rsidRDefault="009108B5" w:rsidP="00765D17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9108B5" w:rsidRPr="00D16639" w:rsidRDefault="009108B5" w:rsidP="00765D1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9108B5" w:rsidRPr="00D16639" w:rsidTr="00765D17">
        <w:trPr>
          <w:trHeight w:val="408"/>
        </w:trPr>
        <w:tc>
          <w:tcPr>
            <w:tcW w:w="4008" w:type="dxa"/>
          </w:tcPr>
          <w:p w:rsidR="009108B5" w:rsidRPr="00D16639" w:rsidRDefault="009108B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стратегічне планування;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багатофункціональність;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ведення ділових переговорів;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досягнення кінцевих результатів.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4008" w:type="dxa"/>
          </w:tcPr>
          <w:p w:rsidR="009108B5" w:rsidRPr="00D16639" w:rsidRDefault="009108B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ситуаціях.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4008" w:type="dxa"/>
          </w:tcPr>
          <w:p w:rsidR="009108B5" w:rsidRPr="00D16639" w:rsidRDefault="009108B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гнучкість;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проникливість.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4008" w:type="dxa"/>
          </w:tcPr>
          <w:p w:rsidR="009108B5" w:rsidRPr="00D16639" w:rsidRDefault="009108B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організація роботи та контроль;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управління людськими ресурсами;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вміння мотивувати підлеглих працівників.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 </w:t>
            </w:r>
          </w:p>
        </w:tc>
      </w:tr>
      <w:tr w:rsidR="009108B5" w:rsidRPr="00D16639" w:rsidTr="00765D17">
        <w:trPr>
          <w:trHeight w:val="408"/>
        </w:trPr>
        <w:tc>
          <w:tcPr>
            <w:tcW w:w="4008" w:type="dxa"/>
          </w:tcPr>
          <w:p w:rsidR="009108B5" w:rsidRPr="00D16639" w:rsidRDefault="009108B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системність;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самоорганізація та саморозвиток;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політична нейтральність.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4008" w:type="dxa"/>
          </w:tcPr>
          <w:p w:rsidR="009108B5" w:rsidRPr="00D16639" w:rsidRDefault="009108B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lastRenderedPageBreak/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4008" w:type="dxa"/>
          </w:tcPr>
          <w:p w:rsidR="009108B5" w:rsidRPr="00D16639" w:rsidRDefault="009108B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9108B5" w:rsidRPr="00D16639" w:rsidTr="00765D17">
        <w:trPr>
          <w:trHeight w:val="408"/>
        </w:trPr>
        <w:tc>
          <w:tcPr>
            <w:tcW w:w="4008" w:type="dxa"/>
          </w:tcPr>
          <w:p w:rsidR="009108B5" w:rsidRPr="00D16639" w:rsidRDefault="009108B5" w:rsidP="00765D17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9768" w:type="dxa"/>
            <w:gridSpan w:val="3"/>
          </w:tcPr>
          <w:p w:rsidR="009108B5" w:rsidRPr="00D16639" w:rsidRDefault="009108B5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9108B5" w:rsidRPr="00D16639" w:rsidTr="00765D17">
        <w:trPr>
          <w:trHeight w:val="408"/>
        </w:trPr>
        <w:tc>
          <w:tcPr>
            <w:tcW w:w="4008" w:type="dxa"/>
          </w:tcPr>
          <w:p w:rsidR="009108B5" w:rsidRPr="00D16639" w:rsidRDefault="009108B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9108B5" w:rsidRPr="00D16639" w:rsidRDefault="009108B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9108B5" w:rsidRPr="00D16639" w:rsidTr="00765D17">
        <w:trPr>
          <w:trHeight w:val="408"/>
        </w:trPr>
        <w:tc>
          <w:tcPr>
            <w:tcW w:w="4008" w:type="dxa"/>
          </w:tcPr>
          <w:p w:rsidR="009108B5" w:rsidRPr="00D16639" w:rsidRDefault="009108B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9108B5" w:rsidRPr="00D16639" w:rsidRDefault="009108B5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>знання:</w:t>
            </w:r>
          </w:p>
          <w:p w:rsidR="009108B5" w:rsidRPr="00D16639" w:rsidRDefault="009108B5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9108B5" w:rsidRPr="00D16639" w:rsidRDefault="009108B5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9108B5" w:rsidRPr="00D16639" w:rsidRDefault="009108B5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9108B5" w:rsidRPr="00D16639" w:rsidRDefault="009108B5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9108B5" w:rsidRPr="00D16639" w:rsidRDefault="009108B5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9108B5" w:rsidRDefault="009108B5" w:rsidP="009108B5">
      <w:pPr>
        <w:jc w:val="both"/>
        <w:rPr>
          <w:sz w:val="28"/>
          <w:szCs w:val="28"/>
        </w:rPr>
      </w:pPr>
    </w:p>
    <w:p w:rsidR="009108B5" w:rsidRDefault="009108B5" w:rsidP="009108B5">
      <w:pPr>
        <w:jc w:val="both"/>
        <w:rPr>
          <w:sz w:val="28"/>
          <w:szCs w:val="28"/>
        </w:rPr>
      </w:pPr>
    </w:p>
    <w:p w:rsidR="009108B5" w:rsidRDefault="009108B5" w:rsidP="009108B5">
      <w:pPr>
        <w:jc w:val="both"/>
        <w:rPr>
          <w:sz w:val="28"/>
          <w:szCs w:val="28"/>
        </w:rPr>
      </w:pPr>
    </w:p>
    <w:p w:rsidR="009108B5" w:rsidRPr="00D16639" w:rsidRDefault="009108B5" w:rsidP="009108B5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047595" w:rsidRDefault="00047595" w:rsidP="00D16639">
      <w:pPr>
        <w:ind w:left="5812"/>
        <w:rPr>
          <w:b/>
          <w:sz w:val="28"/>
          <w:szCs w:val="28"/>
        </w:rPr>
      </w:pPr>
    </w:p>
    <w:p w:rsidR="00047595" w:rsidRDefault="00047595" w:rsidP="00D16639">
      <w:pPr>
        <w:ind w:left="5812"/>
        <w:rPr>
          <w:b/>
          <w:sz w:val="28"/>
          <w:szCs w:val="28"/>
        </w:rPr>
      </w:pPr>
    </w:p>
    <w:p w:rsidR="00743568" w:rsidRDefault="00743568" w:rsidP="00D16639">
      <w:pPr>
        <w:ind w:left="5812"/>
        <w:rPr>
          <w:b/>
          <w:sz w:val="28"/>
          <w:szCs w:val="28"/>
        </w:rPr>
      </w:pPr>
    </w:p>
    <w:p w:rsidR="00047595" w:rsidRPr="00D16639" w:rsidRDefault="00047595" w:rsidP="00047595">
      <w:pPr>
        <w:ind w:left="5812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lastRenderedPageBreak/>
        <w:t>ЗАТВЕРДЖЕНО</w:t>
      </w:r>
    </w:p>
    <w:p w:rsidR="00047595" w:rsidRPr="00D16639" w:rsidRDefault="00047595" w:rsidP="00047595">
      <w:pPr>
        <w:ind w:left="5812"/>
        <w:rPr>
          <w:sz w:val="28"/>
          <w:szCs w:val="28"/>
        </w:rPr>
      </w:pPr>
      <w:r w:rsidRPr="00D16639">
        <w:rPr>
          <w:sz w:val="28"/>
          <w:szCs w:val="28"/>
        </w:rPr>
        <w:t xml:space="preserve">Наказ начальника Територіального управління  Служби судової охорони у Вінницькій області </w:t>
      </w:r>
    </w:p>
    <w:p w:rsidR="00047595" w:rsidRPr="00D16639" w:rsidRDefault="00047595" w:rsidP="00047595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ab/>
        <w:t xml:space="preserve">    </w:t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>
        <w:rPr>
          <w:sz w:val="28"/>
          <w:szCs w:val="28"/>
        </w:rPr>
        <w:t xml:space="preserve">   від 24.10.2019 №  44</w:t>
      </w:r>
    </w:p>
    <w:p w:rsidR="00047595" w:rsidRDefault="00047595" w:rsidP="00047595">
      <w:pPr>
        <w:jc w:val="center"/>
        <w:rPr>
          <w:b/>
          <w:sz w:val="28"/>
          <w:szCs w:val="28"/>
        </w:rPr>
      </w:pPr>
    </w:p>
    <w:p w:rsidR="00047595" w:rsidRDefault="00047595" w:rsidP="00047595">
      <w:pPr>
        <w:jc w:val="center"/>
        <w:rPr>
          <w:b/>
          <w:sz w:val="28"/>
          <w:szCs w:val="28"/>
        </w:rPr>
      </w:pPr>
    </w:p>
    <w:p w:rsidR="00047595" w:rsidRPr="00D16639" w:rsidRDefault="00047595" w:rsidP="00047595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УМОВИ</w:t>
      </w:r>
    </w:p>
    <w:p w:rsidR="00047595" w:rsidRPr="00D16639" w:rsidRDefault="00047595" w:rsidP="00047595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проведення конкурсу на зайняття вакантної посади </w:t>
      </w:r>
    </w:p>
    <w:p w:rsidR="00047595" w:rsidRPr="00D16639" w:rsidRDefault="00047595" w:rsidP="00047595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 командира відділення </w:t>
      </w:r>
      <w:r>
        <w:rPr>
          <w:b/>
          <w:sz w:val="28"/>
          <w:szCs w:val="28"/>
        </w:rPr>
        <w:t xml:space="preserve">6 </w:t>
      </w:r>
      <w:r w:rsidRPr="00D16639">
        <w:rPr>
          <w:b/>
          <w:sz w:val="28"/>
          <w:szCs w:val="28"/>
        </w:rPr>
        <w:t xml:space="preserve">взводу охорони підрозділу охорони </w:t>
      </w:r>
      <w:r>
        <w:rPr>
          <w:b/>
          <w:sz w:val="28"/>
          <w:szCs w:val="28"/>
        </w:rPr>
        <w:t xml:space="preserve">(Вінницька область) </w:t>
      </w:r>
      <w:r w:rsidRPr="00D16639">
        <w:rPr>
          <w:b/>
          <w:color w:val="000000" w:themeColor="text1"/>
          <w:sz w:val="28"/>
          <w:szCs w:val="28"/>
        </w:rPr>
        <w:t>(з обслуговування об’єкті</w:t>
      </w:r>
      <w:r>
        <w:rPr>
          <w:b/>
          <w:color w:val="000000" w:themeColor="text1"/>
          <w:sz w:val="28"/>
          <w:szCs w:val="28"/>
        </w:rPr>
        <w:t xml:space="preserve">в системи правосуддя міста </w:t>
      </w:r>
      <w:proofErr w:type="spellStart"/>
      <w:r>
        <w:rPr>
          <w:b/>
          <w:color w:val="000000" w:themeColor="text1"/>
          <w:sz w:val="28"/>
          <w:szCs w:val="28"/>
        </w:rPr>
        <w:t>Ладижин</w:t>
      </w:r>
      <w:proofErr w:type="spellEnd"/>
      <w:r>
        <w:rPr>
          <w:b/>
          <w:color w:val="000000" w:themeColor="text1"/>
          <w:sz w:val="28"/>
          <w:szCs w:val="28"/>
        </w:rPr>
        <w:t xml:space="preserve">, Гайсинського та </w:t>
      </w:r>
      <w:proofErr w:type="spellStart"/>
      <w:r>
        <w:rPr>
          <w:b/>
          <w:color w:val="000000" w:themeColor="text1"/>
          <w:sz w:val="28"/>
          <w:szCs w:val="28"/>
        </w:rPr>
        <w:t>Тепли</w:t>
      </w:r>
      <w:r w:rsidR="00B132F7">
        <w:rPr>
          <w:b/>
          <w:color w:val="000000" w:themeColor="text1"/>
          <w:sz w:val="28"/>
          <w:szCs w:val="28"/>
        </w:rPr>
        <w:t>ц</w:t>
      </w:r>
      <w:r>
        <w:rPr>
          <w:b/>
          <w:color w:val="000000" w:themeColor="text1"/>
          <w:sz w:val="28"/>
          <w:szCs w:val="28"/>
        </w:rPr>
        <w:t>ького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r w:rsidRPr="00D16639">
        <w:rPr>
          <w:b/>
          <w:color w:val="000000" w:themeColor="text1"/>
          <w:sz w:val="28"/>
          <w:szCs w:val="28"/>
        </w:rPr>
        <w:t>районів)</w:t>
      </w:r>
    </w:p>
    <w:p w:rsidR="00047595" w:rsidRPr="00D16639" w:rsidRDefault="00047595" w:rsidP="00047595">
      <w:pPr>
        <w:jc w:val="both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Загальні умови</w:t>
            </w:r>
          </w:p>
          <w:p w:rsidR="00047595" w:rsidRPr="00D16639" w:rsidRDefault="00047595" w:rsidP="00765D17">
            <w:pPr>
              <w:jc w:val="center"/>
              <w:rPr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1076"/>
        </w:trPr>
        <w:tc>
          <w:tcPr>
            <w:tcW w:w="9768" w:type="dxa"/>
            <w:gridSpan w:val="3"/>
          </w:tcPr>
          <w:p w:rsidR="00047595" w:rsidRPr="00D16639" w:rsidRDefault="00047595" w:rsidP="00047595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1. Основні повноваження командира відділення </w:t>
            </w:r>
            <w:r>
              <w:rPr>
                <w:b/>
                <w:sz w:val="28"/>
                <w:szCs w:val="28"/>
              </w:rPr>
              <w:t xml:space="preserve">6 </w:t>
            </w:r>
            <w:r w:rsidRPr="00D16639">
              <w:rPr>
                <w:b/>
                <w:sz w:val="28"/>
                <w:szCs w:val="28"/>
              </w:rPr>
              <w:t xml:space="preserve">взводу охорони підрозділу охорони Територіального управління Служби судової охорони у Вінницькій області </w:t>
            </w:r>
            <w:r w:rsidRPr="00D16639">
              <w:rPr>
                <w:b/>
                <w:color w:val="000000" w:themeColor="text1"/>
                <w:sz w:val="28"/>
                <w:szCs w:val="28"/>
              </w:rPr>
              <w:t xml:space="preserve">(з обслуговування об’єктів системи правосуддя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міста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Ладижин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, Гайсинського та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Тепли</w:t>
            </w:r>
            <w:r w:rsidR="00B132F7">
              <w:rPr>
                <w:b/>
                <w:color w:val="000000" w:themeColor="text1"/>
                <w:sz w:val="28"/>
                <w:szCs w:val="28"/>
              </w:rPr>
              <w:t>ц</w:t>
            </w:r>
            <w:r>
              <w:rPr>
                <w:b/>
                <w:color w:val="000000" w:themeColor="text1"/>
                <w:sz w:val="28"/>
                <w:szCs w:val="28"/>
              </w:rPr>
              <w:t>ького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16639">
              <w:rPr>
                <w:b/>
                <w:color w:val="000000" w:themeColor="text1"/>
                <w:sz w:val="28"/>
                <w:szCs w:val="28"/>
              </w:rPr>
              <w:t>районів)</w:t>
            </w:r>
            <w:r w:rsidR="00B97DBA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047595" w:rsidRPr="00D16639" w:rsidRDefault="00047595" w:rsidP="000475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3657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забезпечує пропуск осіб до будинків (приміщень) судів, органів та установ системи правосуддя та на їх територію транспортних засобів</w:t>
            </w:r>
            <w:r w:rsidRPr="00D16639">
              <w:rPr>
                <w:noProof/>
                <w:sz w:val="28"/>
                <w:szCs w:val="28"/>
              </w:rPr>
              <w:t>;</w:t>
            </w:r>
          </w:p>
          <w:p w:rsidR="00047595" w:rsidRPr="00D16639" w:rsidRDefault="00047595" w:rsidP="00765D17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 xml:space="preserve">2) здійснює заходи з охорони забезпечення недоторканості та цілісності приміщень та майна судів, органів системи правосуддя; </w:t>
            </w:r>
          </w:p>
          <w:p w:rsidR="00047595" w:rsidRPr="00D16639" w:rsidRDefault="0004759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3) перевіряє в осіб, які входять до приміщення суду, органів і установ в системи правосуддя документи, що посвідчує особу</w:t>
            </w:r>
            <w:r w:rsidRPr="00D16639">
              <w:rPr>
                <w:sz w:val="28"/>
                <w:szCs w:val="28"/>
              </w:rPr>
              <w:t xml:space="preserve">; </w:t>
            </w:r>
          </w:p>
          <w:p w:rsidR="00047595" w:rsidRPr="00D16639" w:rsidRDefault="00047595" w:rsidP="00765D17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4)  при необхідності заступає на охорону об'єкту та підтримує  громадський порядок в суді;</w:t>
            </w:r>
          </w:p>
          <w:p w:rsidR="00047595" w:rsidRPr="00D16639" w:rsidRDefault="00047595" w:rsidP="00765D17">
            <w:pPr>
              <w:tabs>
                <w:tab w:val="left" w:pos="266"/>
              </w:tabs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контролює роботу підпорядкованого наряду по охороні об'єкту</w:t>
            </w:r>
            <w:r w:rsidRPr="00D16639">
              <w:rPr>
                <w:noProof/>
                <w:sz w:val="28"/>
                <w:szCs w:val="28"/>
              </w:rPr>
              <w:t xml:space="preserve"> приміщень суду, органу і установ в системи правосуддя.</w:t>
            </w:r>
          </w:p>
          <w:p w:rsidR="00047595" w:rsidRPr="00D16639" w:rsidRDefault="00047595" w:rsidP="00765D17">
            <w:pPr>
              <w:tabs>
                <w:tab w:val="left" w:pos="266"/>
              </w:tabs>
              <w:ind w:firstLine="462"/>
              <w:jc w:val="both"/>
              <w:rPr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2. Умови оплати праці:</w:t>
            </w: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1) посадовий оклад – </w:t>
            </w:r>
            <w:r w:rsidRPr="00D16639">
              <w:rPr>
                <w:noProof/>
                <w:sz w:val="28"/>
                <w:szCs w:val="28"/>
              </w:rPr>
              <w:t>3350,00 гривень відповідно до постанови Кабінету Міністрів України від 03 квітня 2019 року</w:t>
            </w:r>
            <w:r w:rsidRPr="00D16639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охорони»;</w:t>
            </w: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  <w:lang w:eastAsia="uk-UA"/>
              </w:rPr>
              <w:lastRenderedPageBreak/>
              <w:t>3. Інформація про строковість чи безстроковість призначення на посаду:</w:t>
            </w:r>
            <w:r w:rsidRPr="00D16639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ind w:firstLine="462"/>
              <w:jc w:val="both"/>
              <w:rPr>
                <w:sz w:val="28"/>
                <w:szCs w:val="28"/>
                <w:lang w:eastAsia="uk-UA"/>
              </w:rPr>
            </w:pPr>
            <w:r w:rsidRPr="00D16639">
              <w:rPr>
                <w:sz w:val="28"/>
                <w:szCs w:val="28"/>
                <w:lang w:eastAsia="uk-UA"/>
              </w:rPr>
              <w:t>безстроково.</w:t>
            </w: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4. Перелік документів, необхідних для участі в конкурсі та строк їх подання:</w:t>
            </w: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047595" w:rsidRPr="00D16639" w:rsidRDefault="0004759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копія паспорта громадянина України;</w:t>
            </w:r>
          </w:p>
          <w:p w:rsidR="00047595" w:rsidRPr="00D16639" w:rsidRDefault="0004759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3) копії (копії) документа (документів) про освіту;</w:t>
            </w:r>
          </w:p>
          <w:p w:rsidR="00047595" w:rsidRPr="00D16639" w:rsidRDefault="0004759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4) заповнена особова картка визначеного зразка, автобіографія, фотокартка розміром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16639">
                <w:rPr>
                  <w:sz w:val="28"/>
                  <w:szCs w:val="28"/>
                </w:rPr>
                <w:t>40 мм</w:t>
              </w:r>
            </w:smartTag>
            <w:r w:rsidRPr="00D16639">
              <w:rPr>
                <w:sz w:val="28"/>
                <w:szCs w:val="28"/>
              </w:rPr>
              <w:t>;</w:t>
            </w:r>
          </w:p>
          <w:p w:rsidR="00047595" w:rsidRPr="00D16639" w:rsidRDefault="0004759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047595" w:rsidRPr="00D16639" w:rsidRDefault="0004759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6) копія трудової книжки (за наявності);</w:t>
            </w:r>
          </w:p>
          <w:p w:rsidR="00047595" w:rsidRPr="00D16639" w:rsidRDefault="0004759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047595" w:rsidRPr="00D16639" w:rsidRDefault="0004759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047595" w:rsidRPr="00D16639" w:rsidRDefault="0004759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9) сертифікати нарколога та психолога.</w:t>
            </w:r>
          </w:p>
          <w:p w:rsidR="00047595" w:rsidRPr="00D16639" w:rsidRDefault="00047595" w:rsidP="00765D17">
            <w:pPr>
              <w:ind w:firstLine="462"/>
              <w:jc w:val="both"/>
              <w:rPr>
                <w:sz w:val="28"/>
                <w:szCs w:val="28"/>
              </w:rPr>
            </w:pPr>
          </w:p>
          <w:p w:rsidR="00047595" w:rsidRPr="00D16639" w:rsidRDefault="0004759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Документи приймаються з 09 години </w:t>
            </w:r>
            <w:r>
              <w:rPr>
                <w:sz w:val="28"/>
                <w:szCs w:val="28"/>
              </w:rPr>
              <w:t>25</w:t>
            </w:r>
            <w:r w:rsidRPr="00D16639">
              <w:rPr>
                <w:sz w:val="28"/>
                <w:szCs w:val="28"/>
              </w:rPr>
              <w:t xml:space="preserve"> жовтня </w:t>
            </w:r>
            <w:r>
              <w:rPr>
                <w:sz w:val="28"/>
                <w:szCs w:val="28"/>
              </w:rPr>
              <w:t>2019 року до 18 години 03 листопада</w:t>
            </w:r>
            <w:r w:rsidRPr="00D16639">
              <w:rPr>
                <w:sz w:val="28"/>
                <w:szCs w:val="28"/>
              </w:rPr>
              <w:t xml:space="preserve"> 2019 року за адресою: вул. Брацлавська,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D16639">
                <w:rPr>
                  <w:sz w:val="28"/>
                  <w:szCs w:val="28"/>
                </w:rPr>
                <w:t>14, м</w:t>
              </w:r>
            </w:smartTag>
            <w:r w:rsidRPr="00D16639">
              <w:rPr>
                <w:sz w:val="28"/>
                <w:szCs w:val="28"/>
              </w:rPr>
              <w:t>. Вінниця.</w:t>
            </w: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На командира відділення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5. Місце, дата та час початку проведення конкурсу: </w:t>
            </w:r>
          </w:p>
          <w:p w:rsidR="00047595" w:rsidRPr="00D16639" w:rsidRDefault="00047595" w:rsidP="00765D17">
            <w:pPr>
              <w:ind w:firstLine="462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Територіального управління Служби судової охорони (м. Вінниця, в</w:t>
            </w:r>
            <w:r>
              <w:rPr>
                <w:sz w:val="28"/>
                <w:szCs w:val="28"/>
              </w:rPr>
              <w:t xml:space="preserve">ул. Брацлавська, 14), 06 та 07 листопада </w:t>
            </w:r>
            <w:r w:rsidRPr="00D16639">
              <w:rPr>
                <w:sz w:val="28"/>
                <w:szCs w:val="28"/>
              </w:rPr>
              <w:t>2019 року о 10.00.</w:t>
            </w: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ind w:firstLine="635"/>
              <w:jc w:val="both"/>
              <w:rPr>
                <w:b/>
                <w:snapToGrid w:val="0"/>
                <w:sz w:val="28"/>
                <w:szCs w:val="28"/>
              </w:rPr>
            </w:pPr>
            <w:r w:rsidRPr="00D16639">
              <w:rPr>
                <w:b/>
                <w:snapToGrid w:val="0"/>
                <w:sz w:val="28"/>
                <w:szCs w:val="28"/>
              </w:rPr>
              <w:lastRenderedPageBreak/>
              <w:t xml:space="preserve">6. 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047595" w:rsidRPr="00D16639" w:rsidRDefault="00047595" w:rsidP="00765D17">
            <w:pPr>
              <w:ind w:firstLine="635"/>
              <w:jc w:val="both"/>
              <w:rPr>
                <w:b/>
                <w:snapToGrid w:val="0"/>
                <w:sz w:val="28"/>
                <w:szCs w:val="28"/>
              </w:rPr>
            </w:pPr>
            <w:proofErr w:type="spellStart"/>
            <w:r w:rsidRPr="00D16639">
              <w:rPr>
                <w:sz w:val="28"/>
                <w:szCs w:val="28"/>
              </w:rPr>
              <w:t>Євчук</w:t>
            </w:r>
            <w:proofErr w:type="spellEnd"/>
            <w:r w:rsidRPr="00D16639">
              <w:rPr>
                <w:sz w:val="28"/>
                <w:szCs w:val="28"/>
              </w:rPr>
              <w:t xml:space="preserve"> Віта Володимирівна, (096) 015-37-37, </w:t>
            </w:r>
            <w:hyperlink r:id="rId19" w:history="1">
              <w:r w:rsidRPr="00D16639">
                <w:rPr>
                  <w:rStyle w:val="a6"/>
                  <w:b/>
                  <w:sz w:val="28"/>
                  <w:szCs w:val="28"/>
                  <w:lang w:val="en-US"/>
                </w:rPr>
                <w:t>sokyran</w:t>
              </w:r>
              <w:r w:rsidRPr="00D16639">
                <w:rPr>
                  <w:rStyle w:val="a6"/>
                  <w:b/>
                  <w:sz w:val="28"/>
                  <w:szCs w:val="28"/>
                </w:rPr>
                <w:t>@sso.court.gov.ua</w:t>
              </w:r>
            </w:hyperlink>
            <w:r w:rsidRPr="00D16639">
              <w:rPr>
                <w:sz w:val="28"/>
                <w:szCs w:val="28"/>
              </w:rPr>
              <w:t>.</w:t>
            </w:r>
          </w:p>
          <w:p w:rsidR="00047595" w:rsidRPr="00D16639" w:rsidRDefault="00047595" w:rsidP="00765D17">
            <w:pPr>
              <w:widowControl w:val="0"/>
              <w:tabs>
                <w:tab w:val="left" w:pos="142"/>
              </w:tabs>
              <w:ind w:firstLine="462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191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047595" w:rsidRPr="00D16639" w:rsidTr="00765D17">
        <w:trPr>
          <w:trHeight w:val="408"/>
        </w:trPr>
        <w:tc>
          <w:tcPr>
            <w:tcW w:w="4032" w:type="dxa"/>
            <w:gridSpan w:val="2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повинен мати  повну загальну середню освіту.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4032" w:type="dxa"/>
            <w:gridSpan w:val="2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мати стаж роботи в правоохоронних органах або військових формуваннях не менше                    2 років;</w:t>
            </w:r>
          </w:p>
        </w:tc>
      </w:tr>
      <w:tr w:rsidR="00047595" w:rsidRPr="00D16639" w:rsidTr="00765D17">
        <w:trPr>
          <w:trHeight w:val="408"/>
        </w:trPr>
        <w:tc>
          <w:tcPr>
            <w:tcW w:w="4032" w:type="dxa"/>
            <w:gridSpan w:val="2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4032" w:type="dxa"/>
            <w:gridSpan w:val="2"/>
          </w:tcPr>
          <w:p w:rsidR="00047595" w:rsidRPr="00D16639" w:rsidRDefault="00047595" w:rsidP="00765D17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047595" w:rsidRPr="00D16639" w:rsidRDefault="00047595" w:rsidP="00765D1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047595" w:rsidRPr="00D16639" w:rsidTr="00765D17">
        <w:trPr>
          <w:trHeight w:val="408"/>
        </w:trPr>
        <w:tc>
          <w:tcPr>
            <w:tcW w:w="4008" w:type="dxa"/>
          </w:tcPr>
          <w:p w:rsidR="00047595" w:rsidRPr="00D16639" w:rsidRDefault="0004759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стратегічне планування;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багатофункціональність;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ведення ділових переговорів;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досягнення кінцевих результатів.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4008" w:type="dxa"/>
          </w:tcPr>
          <w:p w:rsidR="00047595" w:rsidRPr="00D16639" w:rsidRDefault="0004759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ситуаціях.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4008" w:type="dxa"/>
          </w:tcPr>
          <w:p w:rsidR="00047595" w:rsidRPr="00D16639" w:rsidRDefault="0004759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гнучкість;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проникливість.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4008" w:type="dxa"/>
          </w:tcPr>
          <w:p w:rsidR="00047595" w:rsidRPr="00D16639" w:rsidRDefault="0004759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організація роботи та контроль;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управління людськими ресурсами;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вміння мотивувати підлеглих працівників.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 </w:t>
            </w:r>
          </w:p>
        </w:tc>
      </w:tr>
      <w:tr w:rsidR="00047595" w:rsidRPr="00D16639" w:rsidTr="00765D17">
        <w:trPr>
          <w:trHeight w:val="408"/>
        </w:trPr>
        <w:tc>
          <w:tcPr>
            <w:tcW w:w="4008" w:type="dxa"/>
          </w:tcPr>
          <w:p w:rsidR="00047595" w:rsidRPr="00D16639" w:rsidRDefault="0004759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системність;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самоорганізація та саморозвиток;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політична нейтральність.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4008" w:type="dxa"/>
          </w:tcPr>
          <w:p w:rsidR="00047595" w:rsidRPr="00D16639" w:rsidRDefault="0004759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lastRenderedPageBreak/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4008" w:type="dxa"/>
          </w:tcPr>
          <w:p w:rsidR="00047595" w:rsidRPr="00D16639" w:rsidRDefault="0004759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047595" w:rsidRPr="00D16639" w:rsidTr="00765D17">
        <w:trPr>
          <w:trHeight w:val="408"/>
        </w:trPr>
        <w:tc>
          <w:tcPr>
            <w:tcW w:w="4008" w:type="dxa"/>
          </w:tcPr>
          <w:p w:rsidR="00047595" w:rsidRPr="00D16639" w:rsidRDefault="00047595" w:rsidP="00765D17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047595" w:rsidRPr="00D16639" w:rsidTr="00765D17">
        <w:trPr>
          <w:trHeight w:val="408"/>
        </w:trPr>
        <w:tc>
          <w:tcPr>
            <w:tcW w:w="4008" w:type="dxa"/>
          </w:tcPr>
          <w:p w:rsidR="00047595" w:rsidRPr="00D16639" w:rsidRDefault="0004759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4008" w:type="dxa"/>
          </w:tcPr>
          <w:p w:rsidR="00047595" w:rsidRPr="00D16639" w:rsidRDefault="0004759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047595" w:rsidRPr="00D16639" w:rsidRDefault="00047595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>знання:</w:t>
            </w:r>
          </w:p>
          <w:p w:rsidR="00047595" w:rsidRPr="00D16639" w:rsidRDefault="00047595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047595" w:rsidRPr="00D16639" w:rsidRDefault="00047595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047595" w:rsidRPr="00D16639" w:rsidRDefault="00047595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047595" w:rsidRPr="00D16639" w:rsidRDefault="00047595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047595" w:rsidRPr="00D16639" w:rsidRDefault="00047595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047595" w:rsidRDefault="00047595" w:rsidP="00047595">
      <w:pPr>
        <w:jc w:val="both"/>
        <w:rPr>
          <w:sz w:val="28"/>
          <w:szCs w:val="28"/>
        </w:rPr>
      </w:pPr>
    </w:p>
    <w:p w:rsidR="00047595" w:rsidRDefault="00047595" w:rsidP="00047595">
      <w:pPr>
        <w:jc w:val="both"/>
        <w:rPr>
          <w:sz w:val="28"/>
          <w:szCs w:val="28"/>
        </w:rPr>
      </w:pPr>
    </w:p>
    <w:p w:rsidR="00047595" w:rsidRDefault="00047595" w:rsidP="00047595">
      <w:pPr>
        <w:jc w:val="both"/>
        <w:rPr>
          <w:sz w:val="28"/>
          <w:szCs w:val="28"/>
        </w:rPr>
      </w:pPr>
    </w:p>
    <w:p w:rsidR="00047595" w:rsidRDefault="00047595" w:rsidP="00047595">
      <w:pPr>
        <w:jc w:val="both"/>
        <w:rPr>
          <w:sz w:val="28"/>
          <w:szCs w:val="28"/>
        </w:rPr>
      </w:pPr>
    </w:p>
    <w:p w:rsidR="00047595" w:rsidRDefault="00047595" w:rsidP="00047595">
      <w:pPr>
        <w:jc w:val="both"/>
        <w:rPr>
          <w:sz w:val="28"/>
          <w:szCs w:val="28"/>
        </w:rPr>
      </w:pPr>
    </w:p>
    <w:p w:rsidR="00047595" w:rsidRPr="00D16639" w:rsidRDefault="00047595" w:rsidP="00047595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743568" w:rsidRDefault="00743568" w:rsidP="00047595">
      <w:pPr>
        <w:ind w:left="5812"/>
        <w:rPr>
          <w:b/>
          <w:sz w:val="28"/>
          <w:szCs w:val="28"/>
        </w:rPr>
      </w:pPr>
    </w:p>
    <w:p w:rsidR="00047595" w:rsidRPr="00D16639" w:rsidRDefault="00047595" w:rsidP="00047595">
      <w:pPr>
        <w:ind w:left="5812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lastRenderedPageBreak/>
        <w:t>ЗАТВЕРДЖЕНО</w:t>
      </w:r>
    </w:p>
    <w:p w:rsidR="00047595" w:rsidRPr="00D16639" w:rsidRDefault="00047595" w:rsidP="00047595">
      <w:pPr>
        <w:ind w:left="5812"/>
        <w:rPr>
          <w:sz w:val="28"/>
          <w:szCs w:val="28"/>
        </w:rPr>
      </w:pPr>
      <w:r w:rsidRPr="00D16639">
        <w:rPr>
          <w:sz w:val="28"/>
          <w:szCs w:val="28"/>
        </w:rPr>
        <w:t xml:space="preserve">Наказ начальника Територіального управління  Служби судової охорони у Вінницькій області </w:t>
      </w:r>
    </w:p>
    <w:p w:rsidR="00047595" w:rsidRPr="00D16639" w:rsidRDefault="00047595" w:rsidP="00047595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ab/>
        <w:t xml:space="preserve">    </w:t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>
        <w:rPr>
          <w:sz w:val="28"/>
          <w:szCs w:val="28"/>
        </w:rPr>
        <w:t xml:space="preserve">   від 24.10.2019 №  44</w:t>
      </w:r>
    </w:p>
    <w:p w:rsidR="00047595" w:rsidRDefault="00047595" w:rsidP="00047595">
      <w:pPr>
        <w:jc w:val="center"/>
        <w:rPr>
          <w:b/>
          <w:sz w:val="28"/>
          <w:szCs w:val="28"/>
        </w:rPr>
      </w:pPr>
    </w:p>
    <w:p w:rsidR="00047595" w:rsidRDefault="00047595" w:rsidP="00047595">
      <w:pPr>
        <w:jc w:val="center"/>
        <w:rPr>
          <w:b/>
          <w:sz w:val="28"/>
          <w:szCs w:val="28"/>
        </w:rPr>
      </w:pPr>
    </w:p>
    <w:p w:rsidR="00047595" w:rsidRPr="00D16639" w:rsidRDefault="00047595" w:rsidP="00047595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УМОВИ</w:t>
      </w:r>
    </w:p>
    <w:p w:rsidR="00047595" w:rsidRPr="00D16639" w:rsidRDefault="00047595" w:rsidP="00047595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проведення конкурсу на зайняття вакантної посади </w:t>
      </w:r>
    </w:p>
    <w:p w:rsidR="00047595" w:rsidRPr="00D16639" w:rsidRDefault="00047595" w:rsidP="00047595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 командира відділення </w:t>
      </w:r>
      <w:r>
        <w:rPr>
          <w:b/>
          <w:sz w:val="28"/>
          <w:szCs w:val="28"/>
        </w:rPr>
        <w:t xml:space="preserve">7 </w:t>
      </w:r>
      <w:r w:rsidRPr="00D16639">
        <w:rPr>
          <w:b/>
          <w:sz w:val="28"/>
          <w:szCs w:val="28"/>
        </w:rPr>
        <w:t xml:space="preserve">взводу охорони підрозділу охорони </w:t>
      </w:r>
      <w:r>
        <w:rPr>
          <w:b/>
          <w:sz w:val="28"/>
          <w:szCs w:val="28"/>
        </w:rPr>
        <w:t xml:space="preserve">(Вінницька область) </w:t>
      </w:r>
      <w:r w:rsidRPr="00D16639">
        <w:rPr>
          <w:b/>
          <w:color w:val="000000" w:themeColor="text1"/>
          <w:sz w:val="28"/>
          <w:szCs w:val="28"/>
        </w:rPr>
        <w:t>(з обслуговування об’єкті</w:t>
      </w:r>
      <w:r>
        <w:rPr>
          <w:b/>
          <w:color w:val="000000" w:themeColor="text1"/>
          <w:sz w:val="28"/>
          <w:szCs w:val="28"/>
        </w:rPr>
        <w:t xml:space="preserve">в системи правосуддя Жмеринського, Барського та </w:t>
      </w:r>
      <w:proofErr w:type="spellStart"/>
      <w:r>
        <w:rPr>
          <w:b/>
          <w:color w:val="000000" w:themeColor="text1"/>
          <w:sz w:val="28"/>
          <w:szCs w:val="28"/>
        </w:rPr>
        <w:t>Літинського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r w:rsidRPr="00D16639">
        <w:rPr>
          <w:b/>
          <w:color w:val="000000" w:themeColor="text1"/>
          <w:sz w:val="28"/>
          <w:szCs w:val="28"/>
        </w:rPr>
        <w:t>районів)</w:t>
      </w:r>
    </w:p>
    <w:p w:rsidR="00047595" w:rsidRPr="00D16639" w:rsidRDefault="00047595" w:rsidP="00047595">
      <w:pPr>
        <w:jc w:val="both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Загальні умови</w:t>
            </w:r>
          </w:p>
          <w:p w:rsidR="00047595" w:rsidRPr="00D16639" w:rsidRDefault="00047595" w:rsidP="00765D17">
            <w:pPr>
              <w:jc w:val="center"/>
              <w:rPr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1076"/>
        </w:trPr>
        <w:tc>
          <w:tcPr>
            <w:tcW w:w="9768" w:type="dxa"/>
            <w:gridSpan w:val="3"/>
          </w:tcPr>
          <w:p w:rsidR="00047595" w:rsidRPr="00D16639" w:rsidRDefault="00047595" w:rsidP="00047595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1. Основні повноваження командира відділення </w:t>
            </w:r>
            <w:r>
              <w:rPr>
                <w:b/>
                <w:sz w:val="28"/>
                <w:szCs w:val="28"/>
              </w:rPr>
              <w:t xml:space="preserve">7 </w:t>
            </w:r>
            <w:r w:rsidRPr="00D16639">
              <w:rPr>
                <w:b/>
                <w:sz w:val="28"/>
                <w:szCs w:val="28"/>
              </w:rPr>
              <w:t xml:space="preserve">взводу охорони підрозділу охорони Територіального управління Служби судової охорони у Вінницькій області </w:t>
            </w:r>
            <w:r w:rsidRPr="00D16639">
              <w:rPr>
                <w:b/>
                <w:color w:val="000000" w:themeColor="text1"/>
                <w:sz w:val="28"/>
                <w:szCs w:val="28"/>
              </w:rPr>
              <w:t xml:space="preserve">(з обслуговування об’єктів системи правосуддя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Жмеринського, Барського та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Літинського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16639">
              <w:rPr>
                <w:b/>
                <w:color w:val="000000" w:themeColor="text1"/>
                <w:sz w:val="28"/>
                <w:szCs w:val="28"/>
              </w:rPr>
              <w:t>районів)</w:t>
            </w:r>
            <w:r w:rsidR="00B97DBA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047595" w:rsidRPr="00D16639" w:rsidRDefault="00047595" w:rsidP="000475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3657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забезпечує пропуск осіб до будинків (приміщень) судів, органів та установ системи правосуддя та на їх територію транспортних засобів</w:t>
            </w:r>
            <w:r w:rsidRPr="00D16639">
              <w:rPr>
                <w:noProof/>
                <w:sz w:val="28"/>
                <w:szCs w:val="28"/>
              </w:rPr>
              <w:t>;</w:t>
            </w:r>
          </w:p>
          <w:p w:rsidR="00047595" w:rsidRPr="00D16639" w:rsidRDefault="00047595" w:rsidP="00765D17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 xml:space="preserve">2) здійснює заходи з охорони забезпечення недоторканості та цілісності приміщень та майна судів, органів системи правосуддя; </w:t>
            </w:r>
          </w:p>
          <w:p w:rsidR="00047595" w:rsidRPr="00D16639" w:rsidRDefault="0004759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3) перевіряє в осіб, які входять до приміщення суду, органів і установ в системи правосуддя документи, що посвідчує особу</w:t>
            </w:r>
            <w:r w:rsidRPr="00D16639">
              <w:rPr>
                <w:sz w:val="28"/>
                <w:szCs w:val="28"/>
              </w:rPr>
              <w:t xml:space="preserve">; </w:t>
            </w:r>
          </w:p>
          <w:p w:rsidR="00047595" w:rsidRPr="00D16639" w:rsidRDefault="00047595" w:rsidP="00765D17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4)  при необхідності заступає на охорону об'єкту та підтримує  громадський порядок в суді;</w:t>
            </w:r>
          </w:p>
          <w:p w:rsidR="00047595" w:rsidRPr="00D16639" w:rsidRDefault="00047595" w:rsidP="00765D17">
            <w:pPr>
              <w:tabs>
                <w:tab w:val="left" w:pos="266"/>
              </w:tabs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контролює роботу підпорядкованого наряду по охороні об'єкту</w:t>
            </w:r>
            <w:r w:rsidRPr="00D16639">
              <w:rPr>
                <w:noProof/>
                <w:sz w:val="28"/>
                <w:szCs w:val="28"/>
              </w:rPr>
              <w:t xml:space="preserve"> приміщень суду, органу і установ в системи правосуддя.</w:t>
            </w:r>
          </w:p>
          <w:p w:rsidR="00047595" w:rsidRPr="00D16639" w:rsidRDefault="00047595" w:rsidP="00765D17">
            <w:pPr>
              <w:tabs>
                <w:tab w:val="left" w:pos="266"/>
              </w:tabs>
              <w:ind w:firstLine="462"/>
              <w:jc w:val="both"/>
              <w:rPr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2. Умови оплати праці:</w:t>
            </w: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1) посадовий оклад – </w:t>
            </w:r>
            <w:r w:rsidRPr="00D16639">
              <w:rPr>
                <w:noProof/>
                <w:sz w:val="28"/>
                <w:szCs w:val="28"/>
              </w:rPr>
              <w:t>3350,00 гривень відповідно до постанови Кабінету Міністрів України від 03 квітня 2019 року</w:t>
            </w:r>
            <w:r w:rsidRPr="00D16639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охорони»;</w:t>
            </w: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  <w:lang w:eastAsia="uk-UA"/>
              </w:rPr>
              <w:lastRenderedPageBreak/>
              <w:t>3. Інформація про строковість чи безстроковість призначення на посаду:</w:t>
            </w:r>
            <w:r w:rsidRPr="00D16639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ind w:firstLine="462"/>
              <w:jc w:val="both"/>
              <w:rPr>
                <w:sz w:val="28"/>
                <w:szCs w:val="28"/>
                <w:lang w:eastAsia="uk-UA"/>
              </w:rPr>
            </w:pPr>
            <w:r w:rsidRPr="00D16639">
              <w:rPr>
                <w:sz w:val="28"/>
                <w:szCs w:val="28"/>
                <w:lang w:eastAsia="uk-UA"/>
              </w:rPr>
              <w:t>безстроково.</w:t>
            </w: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4. Перелік документів, необхідних для участі в конкурсі та строк їх подання:</w:t>
            </w: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047595" w:rsidRPr="00D16639" w:rsidRDefault="0004759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копія паспорта громадянина України;</w:t>
            </w:r>
          </w:p>
          <w:p w:rsidR="00047595" w:rsidRPr="00D16639" w:rsidRDefault="0004759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3) копії (копії) документа (документів) про освіту;</w:t>
            </w:r>
          </w:p>
          <w:p w:rsidR="00047595" w:rsidRPr="00D16639" w:rsidRDefault="0004759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4) заповнена особова картка визначеного зразка, автобіографія, фотокартка розміром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16639">
                <w:rPr>
                  <w:sz w:val="28"/>
                  <w:szCs w:val="28"/>
                </w:rPr>
                <w:t>40 мм</w:t>
              </w:r>
            </w:smartTag>
            <w:r w:rsidRPr="00D16639">
              <w:rPr>
                <w:sz w:val="28"/>
                <w:szCs w:val="28"/>
              </w:rPr>
              <w:t>;</w:t>
            </w:r>
          </w:p>
          <w:p w:rsidR="00047595" w:rsidRPr="00D16639" w:rsidRDefault="0004759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047595" w:rsidRPr="00D16639" w:rsidRDefault="0004759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6) копія трудової книжки (за наявності);</w:t>
            </w:r>
          </w:p>
          <w:p w:rsidR="00047595" w:rsidRPr="00D16639" w:rsidRDefault="0004759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047595" w:rsidRPr="00D16639" w:rsidRDefault="0004759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047595" w:rsidRPr="00D16639" w:rsidRDefault="0004759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9) сертифікати нарколога та психолога.</w:t>
            </w:r>
          </w:p>
          <w:p w:rsidR="00047595" w:rsidRPr="00D16639" w:rsidRDefault="00047595" w:rsidP="00765D17">
            <w:pPr>
              <w:ind w:firstLine="462"/>
              <w:jc w:val="both"/>
              <w:rPr>
                <w:sz w:val="28"/>
                <w:szCs w:val="28"/>
              </w:rPr>
            </w:pPr>
          </w:p>
          <w:p w:rsidR="00047595" w:rsidRPr="00D16639" w:rsidRDefault="0004759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Документи приймаються з 09 години </w:t>
            </w:r>
            <w:r>
              <w:rPr>
                <w:sz w:val="28"/>
                <w:szCs w:val="28"/>
              </w:rPr>
              <w:t>25</w:t>
            </w:r>
            <w:r w:rsidRPr="00D16639">
              <w:rPr>
                <w:sz w:val="28"/>
                <w:szCs w:val="28"/>
              </w:rPr>
              <w:t xml:space="preserve"> жовтня </w:t>
            </w:r>
            <w:r>
              <w:rPr>
                <w:sz w:val="28"/>
                <w:szCs w:val="28"/>
              </w:rPr>
              <w:t>2019 року до 18 години 03 листопада</w:t>
            </w:r>
            <w:r w:rsidRPr="00D16639">
              <w:rPr>
                <w:sz w:val="28"/>
                <w:szCs w:val="28"/>
              </w:rPr>
              <w:t xml:space="preserve"> 2019 року за адресою: вул. Брацлавська,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D16639">
                <w:rPr>
                  <w:sz w:val="28"/>
                  <w:szCs w:val="28"/>
                </w:rPr>
                <w:t>14, м</w:t>
              </w:r>
            </w:smartTag>
            <w:r w:rsidRPr="00D16639">
              <w:rPr>
                <w:sz w:val="28"/>
                <w:szCs w:val="28"/>
              </w:rPr>
              <w:t>. Вінниця.</w:t>
            </w: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На командира відділення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5. Місце, дата та час початку проведення конкурсу: </w:t>
            </w:r>
          </w:p>
          <w:p w:rsidR="00047595" w:rsidRPr="00D16639" w:rsidRDefault="00047595" w:rsidP="00765D17">
            <w:pPr>
              <w:ind w:firstLine="462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Територіального управління Служби судової охорони (м. Вінниця, в</w:t>
            </w:r>
            <w:r>
              <w:rPr>
                <w:sz w:val="28"/>
                <w:szCs w:val="28"/>
              </w:rPr>
              <w:t xml:space="preserve">ул. Брацлавська, 14), 06 та 07 листопада </w:t>
            </w:r>
            <w:r w:rsidRPr="00D16639">
              <w:rPr>
                <w:sz w:val="28"/>
                <w:szCs w:val="28"/>
              </w:rPr>
              <w:t>2019 року о 10.00.</w:t>
            </w: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ind w:firstLine="635"/>
              <w:jc w:val="both"/>
              <w:rPr>
                <w:b/>
                <w:snapToGrid w:val="0"/>
                <w:sz w:val="28"/>
                <w:szCs w:val="28"/>
              </w:rPr>
            </w:pPr>
            <w:r w:rsidRPr="00D16639">
              <w:rPr>
                <w:b/>
                <w:snapToGrid w:val="0"/>
                <w:sz w:val="28"/>
                <w:szCs w:val="28"/>
              </w:rPr>
              <w:lastRenderedPageBreak/>
              <w:t xml:space="preserve">6. 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047595" w:rsidRPr="00D16639" w:rsidRDefault="00047595" w:rsidP="00765D17">
            <w:pPr>
              <w:ind w:firstLine="635"/>
              <w:jc w:val="both"/>
              <w:rPr>
                <w:b/>
                <w:snapToGrid w:val="0"/>
                <w:sz w:val="28"/>
                <w:szCs w:val="28"/>
              </w:rPr>
            </w:pPr>
            <w:proofErr w:type="spellStart"/>
            <w:r w:rsidRPr="00D16639">
              <w:rPr>
                <w:sz w:val="28"/>
                <w:szCs w:val="28"/>
              </w:rPr>
              <w:t>Євчук</w:t>
            </w:r>
            <w:proofErr w:type="spellEnd"/>
            <w:r w:rsidRPr="00D16639">
              <w:rPr>
                <w:sz w:val="28"/>
                <w:szCs w:val="28"/>
              </w:rPr>
              <w:t xml:space="preserve"> Віта Володимирівна, (096) 015-37-37, </w:t>
            </w:r>
            <w:hyperlink r:id="rId20" w:history="1">
              <w:r w:rsidRPr="00D16639">
                <w:rPr>
                  <w:rStyle w:val="a6"/>
                  <w:b/>
                  <w:sz w:val="28"/>
                  <w:szCs w:val="28"/>
                  <w:lang w:val="en-US"/>
                </w:rPr>
                <w:t>sokyran</w:t>
              </w:r>
              <w:r w:rsidRPr="00D16639">
                <w:rPr>
                  <w:rStyle w:val="a6"/>
                  <w:b/>
                  <w:sz w:val="28"/>
                  <w:szCs w:val="28"/>
                </w:rPr>
                <w:t>@sso.court.gov.ua</w:t>
              </w:r>
            </w:hyperlink>
            <w:r w:rsidRPr="00D16639">
              <w:rPr>
                <w:sz w:val="28"/>
                <w:szCs w:val="28"/>
              </w:rPr>
              <w:t>.</w:t>
            </w:r>
          </w:p>
          <w:p w:rsidR="00047595" w:rsidRPr="00D16639" w:rsidRDefault="00047595" w:rsidP="00765D17">
            <w:pPr>
              <w:widowControl w:val="0"/>
              <w:tabs>
                <w:tab w:val="left" w:pos="142"/>
              </w:tabs>
              <w:ind w:firstLine="462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191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047595" w:rsidRPr="00D16639" w:rsidTr="00765D17">
        <w:trPr>
          <w:trHeight w:val="408"/>
        </w:trPr>
        <w:tc>
          <w:tcPr>
            <w:tcW w:w="4032" w:type="dxa"/>
            <w:gridSpan w:val="2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повинен мати  повну загальну середню освіту.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4032" w:type="dxa"/>
            <w:gridSpan w:val="2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мати стаж роботи в правоохоронних органах або військових формуваннях не менше                    2 років;</w:t>
            </w:r>
          </w:p>
        </w:tc>
      </w:tr>
      <w:tr w:rsidR="00047595" w:rsidRPr="00D16639" w:rsidTr="00765D17">
        <w:trPr>
          <w:trHeight w:val="408"/>
        </w:trPr>
        <w:tc>
          <w:tcPr>
            <w:tcW w:w="4032" w:type="dxa"/>
            <w:gridSpan w:val="2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4032" w:type="dxa"/>
            <w:gridSpan w:val="2"/>
          </w:tcPr>
          <w:p w:rsidR="00047595" w:rsidRPr="00D16639" w:rsidRDefault="00047595" w:rsidP="00765D17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047595" w:rsidRPr="00D16639" w:rsidRDefault="00047595" w:rsidP="00765D1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047595" w:rsidRPr="00D16639" w:rsidTr="00765D17">
        <w:trPr>
          <w:trHeight w:val="408"/>
        </w:trPr>
        <w:tc>
          <w:tcPr>
            <w:tcW w:w="4008" w:type="dxa"/>
          </w:tcPr>
          <w:p w:rsidR="00047595" w:rsidRPr="00D16639" w:rsidRDefault="0004759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стратегічне планування;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багатофункціональність;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ведення ділових переговорів;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досягнення кінцевих результатів.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4008" w:type="dxa"/>
          </w:tcPr>
          <w:p w:rsidR="00047595" w:rsidRPr="00D16639" w:rsidRDefault="0004759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ситуаціях.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4008" w:type="dxa"/>
          </w:tcPr>
          <w:p w:rsidR="00047595" w:rsidRPr="00D16639" w:rsidRDefault="0004759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гнучкість;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проникливість.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4008" w:type="dxa"/>
          </w:tcPr>
          <w:p w:rsidR="00047595" w:rsidRPr="00D16639" w:rsidRDefault="0004759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організація роботи та контроль;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управління людськими ресурсами;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вміння мотивувати підлеглих працівників.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 </w:t>
            </w:r>
          </w:p>
        </w:tc>
      </w:tr>
      <w:tr w:rsidR="00047595" w:rsidRPr="00D16639" w:rsidTr="00765D17">
        <w:trPr>
          <w:trHeight w:val="408"/>
        </w:trPr>
        <w:tc>
          <w:tcPr>
            <w:tcW w:w="4008" w:type="dxa"/>
          </w:tcPr>
          <w:p w:rsidR="00047595" w:rsidRPr="00D16639" w:rsidRDefault="0004759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системність;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самоорганізація та саморозвиток;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політична нейтральність.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4008" w:type="dxa"/>
          </w:tcPr>
          <w:p w:rsidR="00047595" w:rsidRPr="00D16639" w:rsidRDefault="0004759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lastRenderedPageBreak/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4008" w:type="dxa"/>
          </w:tcPr>
          <w:p w:rsidR="00047595" w:rsidRPr="00D16639" w:rsidRDefault="0004759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047595" w:rsidRPr="00D16639" w:rsidTr="00765D17">
        <w:trPr>
          <w:trHeight w:val="408"/>
        </w:trPr>
        <w:tc>
          <w:tcPr>
            <w:tcW w:w="4008" w:type="dxa"/>
          </w:tcPr>
          <w:p w:rsidR="00047595" w:rsidRPr="00D16639" w:rsidRDefault="00047595" w:rsidP="00765D17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047595" w:rsidRPr="00D16639" w:rsidTr="00765D17">
        <w:trPr>
          <w:trHeight w:val="408"/>
        </w:trPr>
        <w:tc>
          <w:tcPr>
            <w:tcW w:w="4008" w:type="dxa"/>
          </w:tcPr>
          <w:p w:rsidR="00047595" w:rsidRPr="00D16639" w:rsidRDefault="0004759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4008" w:type="dxa"/>
          </w:tcPr>
          <w:p w:rsidR="00047595" w:rsidRPr="00D16639" w:rsidRDefault="0004759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047595" w:rsidRPr="00D16639" w:rsidRDefault="00047595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>знання:</w:t>
            </w:r>
          </w:p>
          <w:p w:rsidR="00047595" w:rsidRPr="00D16639" w:rsidRDefault="00047595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047595" w:rsidRPr="00D16639" w:rsidRDefault="00047595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047595" w:rsidRPr="00D16639" w:rsidRDefault="00047595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047595" w:rsidRPr="00D16639" w:rsidRDefault="00047595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047595" w:rsidRPr="00D16639" w:rsidRDefault="00047595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047595" w:rsidRDefault="00047595" w:rsidP="00047595">
      <w:pPr>
        <w:jc w:val="both"/>
        <w:rPr>
          <w:sz w:val="28"/>
          <w:szCs w:val="28"/>
        </w:rPr>
      </w:pPr>
    </w:p>
    <w:p w:rsidR="00047595" w:rsidRDefault="00047595" w:rsidP="00047595">
      <w:pPr>
        <w:jc w:val="both"/>
        <w:rPr>
          <w:sz w:val="28"/>
          <w:szCs w:val="28"/>
        </w:rPr>
      </w:pPr>
    </w:p>
    <w:p w:rsidR="00047595" w:rsidRDefault="00047595" w:rsidP="00047595">
      <w:pPr>
        <w:jc w:val="both"/>
        <w:rPr>
          <w:sz w:val="28"/>
          <w:szCs w:val="28"/>
        </w:rPr>
      </w:pPr>
    </w:p>
    <w:p w:rsidR="00047595" w:rsidRDefault="00047595" w:rsidP="00047595">
      <w:pPr>
        <w:jc w:val="both"/>
        <w:rPr>
          <w:sz w:val="28"/>
          <w:szCs w:val="28"/>
        </w:rPr>
      </w:pPr>
    </w:p>
    <w:p w:rsidR="00047595" w:rsidRDefault="00047595" w:rsidP="00047595">
      <w:pPr>
        <w:jc w:val="both"/>
        <w:rPr>
          <w:sz w:val="28"/>
          <w:szCs w:val="28"/>
        </w:rPr>
      </w:pPr>
    </w:p>
    <w:p w:rsidR="00047595" w:rsidRPr="00D16639" w:rsidRDefault="00047595" w:rsidP="00047595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743568" w:rsidRDefault="00743568" w:rsidP="00047595">
      <w:pPr>
        <w:ind w:left="5812"/>
        <w:rPr>
          <w:b/>
          <w:sz w:val="28"/>
          <w:szCs w:val="28"/>
        </w:rPr>
      </w:pPr>
    </w:p>
    <w:p w:rsidR="00743568" w:rsidRDefault="00743568" w:rsidP="00047595">
      <w:pPr>
        <w:ind w:left="5812"/>
        <w:rPr>
          <w:b/>
          <w:sz w:val="28"/>
          <w:szCs w:val="28"/>
        </w:rPr>
      </w:pPr>
    </w:p>
    <w:p w:rsidR="00047595" w:rsidRPr="00D16639" w:rsidRDefault="00047595" w:rsidP="00047595">
      <w:pPr>
        <w:ind w:left="5812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ЗАТВЕРДЖЕНО</w:t>
      </w:r>
    </w:p>
    <w:p w:rsidR="00047595" w:rsidRPr="00D16639" w:rsidRDefault="00047595" w:rsidP="00047595">
      <w:pPr>
        <w:ind w:left="5812"/>
        <w:rPr>
          <w:sz w:val="28"/>
          <w:szCs w:val="28"/>
        </w:rPr>
      </w:pPr>
      <w:r w:rsidRPr="00D16639">
        <w:rPr>
          <w:sz w:val="28"/>
          <w:szCs w:val="28"/>
        </w:rPr>
        <w:t xml:space="preserve">Наказ начальника Територіального управління  Служби судової охорони у Вінницькій області </w:t>
      </w:r>
    </w:p>
    <w:p w:rsidR="00047595" w:rsidRPr="00D16639" w:rsidRDefault="00047595" w:rsidP="00047595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ab/>
        <w:t xml:space="preserve">    </w:t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 w:rsidRPr="00D16639">
        <w:rPr>
          <w:sz w:val="28"/>
          <w:szCs w:val="28"/>
        </w:rPr>
        <w:tab/>
      </w:r>
      <w:r>
        <w:rPr>
          <w:sz w:val="28"/>
          <w:szCs w:val="28"/>
        </w:rPr>
        <w:t xml:space="preserve">   від 24.10.2019 №  44</w:t>
      </w:r>
    </w:p>
    <w:p w:rsidR="00047595" w:rsidRDefault="00047595" w:rsidP="00047595">
      <w:pPr>
        <w:jc w:val="center"/>
        <w:rPr>
          <w:b/>
          <w:sz w:val="28"/>
          <w:szCs w:val="28"/>
        </w:rPr>
      </w:pPr>
    </w:p>
    <w:p w:rsidR="00047595" w:rsidRDefault="00047595" w:rsidP="00047595">
      <w:pPr>
        <w:jc w:val="center"/>
        <w:rPr>
          <w:b/>
          <w:sz w:val="28"/>
          <w:szCs w:val="28"/>
        </w:rPr>
      </w:pPr>
    </w:p>
    <w:p w:rsidR="00047595" w:rsidRPr="00D16639" w:rsidRDefault="00047595" w:rsidP="00047595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УМОВИ</w:t>
      </w:r>
    </w:p>
    <w:p w:rsidR="00047595" w:rsidRPr="00D16639" w:rsidRDefault="00047595" w:rsidP="00047595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проведення конкурсу на зайняття вакантної посади </w:t>
      </w:r>
    </w:p>
    <w:p w:rsidR="00047595" w:rsidRPr="00D16639" w:rsidRDefault="00047595" w:rsidP="00047595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 командира відділення </w:t>
      </w:r>
      <w:r>
        <w:rPr>
          <w:b/>
          <w:sz w:val="28"/>
          <w:szCs w:val="28"/>
        </w:rPr>
        <w:t xml:space="preserve">8 </w:t>
      </w:r>
      <w:r w:rsidRPr="00D16639">
        <w:rPr>
          <w:b/>
          <w:sz w:val="28"/>
          <w:szCs w:val="28"/>
        </w:rPr>
        <w:t xml:space="preserve">взводу охорони підрозділу охорони </w:t>
      </w:r>
      <w:r>
        <w:rPr>
          <w:b/>
          <w:sz w:val="28"/>
          <w:szCs w:val="28"/>
        </w:rPr>
        <w:t xml:space="preserve">(Вінницька область) </w:t>
      </w:r>
      <w:r w:rsidRPr="00D16639">
        <w:rPr>
          <w:b/>
          <w:color w:val="000000" w:themeColor="text1"/>
          <w:sz w:val="28"/>
          <w:szCs w:val="28"/>
        </w:rPr>
        <w:t>(з обслуговування об’єкті</w:t>
      </w:r>
      <w:r>
        <w:rPr>
          <w:b/>
          <w:color w:val="000000" w:themeColor="text1"/>
          <w:sz w:val="28"/>
          <w:szCs w:val="28"/>
        </w:rPr>
        <w:t xml:space="preserve">в системи правосуддя Тульчинського, </w:t>
      </w:r>
      <w:proofErr w:type="spellStart"/>
      <w:r>
        <w:rPr>
          <w:b/>
          <w:color w:val="000000" w:themeColor="text1"/>
          <w:sz w:val="28"/>
          <w:szCs w:val="28"/>
        </w:rPr>
        <w:t>Томашпільського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та </w:t>
      </w:r>
      <w:proofErr w:type="spellStart"/>
      <w:r>
        <w:rPr>
          <w:b/>
          <w:color w:val="000000" w:themeColor="text1"/>
          <w:sz w:val="28"/>
          <w:szCs w:val="28"/>
        </w:rPr>
        <w:t>Крижопільського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r w:rsidRPr="00D16639">
        <w:rPr>
          <w:b/>
          <w:color w:val="000000" w:themeColor="text1"/>
          <w:sz w:val="28"/>
          <w:szCs w:val="28"/>
        </w:rPr>
        <w:t>районів)</w:t>
      </w:r>
    </w:p>
    <w:p w:rsidR="00047595" w:rsidRPr="00D16639" w:rsidRDefault="00047595" w:rsidP="00047595">
      <w:pPr>
        <w:jc w:val="both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Загальні умови</w:t>
            </w:r>
          </w:p>
          <w:p w:rsidR="00047595" w:rsidRPr="00D16639" w:rsidRDefault="00047595" w:rsidP="00765D17">
            <w:pPr>
              <w:jc w:val="center"/>
              <w:rPr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1076"/>
        </w:trPr>
        <w:tc>
          <w:tcPr>
            <w:tcW w:w="9768" w:type="dxa"/>
            <w:gridSpan w:val="3"/>
          </w:tcPr>
          <w:p w:rsidR="00047595" w:rsidRPr="00D16639" w:rsidRDefault="00047595" w:rsidP="00047595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1. Основні повноваження командира відділення </w:t>
            </w:r>
            <w:r>
              <w:rPr>
                <w:b/>
                <w:sz w:val="28"/>
                <w:szCs w:val="28"/>
              </w:rPr>
              <w:t xml:space="preserve">8 </w:t>
            </w:r>
            <w:r w:rsidRPr="00D16639">
              <w:rPr>
                <w:b/>
                <w:sz w:val="28"/>
                <w:szCs w:val="28"/>
              </w:rPr>
              <w:t xml:space="preserve">взводу охорони підрозділу охорони Територіального управління Служби судової охорони у Вінницькій області </w:t>
            </w:r>
            <w:r w:rsidRPr="00D16639">
              <w:rPr>
                <w:b/>
                <w:color w:val="000000" w:themeColor="text1"/>
                <w:sz w:val="28"/>
                <w:szCs w:val="28"/>
              </w:rPr>
              <w:t xml:space="preserve">(з обслуговування об’єктів системи правосуддя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Тульчинського,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Томашпільського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Крижопільського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16639">
              <w:rPr>
                <w:b/>
                <w:color w:val="000000" w:themeColor="text1"/>
                <w:sz w:val="28"/>
                <w:szCs w:val="28"/>
              </w:rPr>
              <w:t>районів)</w:t>
            </w:r>
            <w:r w:rsidR="00B97DBA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047595" w:rsidRPr="00D16639" w:rsidRDefault="00047595" w:rsidP="000475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3657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забезпечує пропуск осіб до будинків (приміщень) судів, органів та установ системи правосуддя та на їх територію транспортних засобів</w:t>
            </w:r>
            <w:r w:rsidRPr="00D16639">
              <w:rPr>
                <w:noProof/>
                <w:sz w:val="28"/>
                <w:szCs w:val="28"/>
              </w:rPr>
              <w:t>;</w:t>
            </w:r>
          </w:p>
          <w:p w:rsidR="00047595" w:rsidRPr="00D16639" w:rsidRDefault="00047595" w:rsidP="00765D17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 xml:space="preserve">2) здійснює заходи з охорони забезпечення недоторканості та цілісності приміщень та майна судів, органів системи правосуддя; </w:t>
            </w:r>
          </w:p>
          <w:p w:rsidR="00047595" w:rsidRPr="00D16639" w:rsidRDefault="0004759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3) перевіряє в осіб, які входять до приміщення суду, органів і установ в системи правосуддя документи, що посвідчує особу</w:t>
            </w:r>
            <w:r w:rsidRPr="00D16639">
              <w:rPr>
                <w:sz w:val="28"/>
                <w:szCs w:val="28"/>
              </w:rPr>
              <w:t xml:space="preserve">; </w:t>
            </w:r>
          </w:p>
          <w:p w:rsidR="00047595" w:rsidRPr="00D16639" w:rsidRDefault="00047595" w:rsidP="00765D17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4)  при необхідності заступає на охорону об'єкту та підтримує  громадський порядок в суді;</w:t>
            </w:r>
          </w:p>
          <w:p w:rsidR="00047595" w:rsidRPr="00D16639" w:rsidRDefault="00047595" w:rsidP="00765D17">
            <w:pPr>
              <w:tabs>
                <w:tab w:val="left" w:pos="266"/>
              </w:tabs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контролює роботу підпорядкованого наряду по охороні об'єкту</w:t>
            </w:r>
            <w:r w:rsidRPr="00D16639">
              <w:rPr>
                <w:noProof/>
                <w:sz w:val="28"/>
                <w:szCs w:val="28"/>
              </w:rPr>
              <w:t xml:space="preserve"> приміщень суду, органу і установ в системи правосуддя.</w:t>
            </w:r>
          </w:p>
          <w:p w:rsidR="00047595" w:rsidRPr="00D16639" w:rsidRDefault="00047595" w:rsidP="00765D17">
            <w:pPr>
              <w:tabs>
                <w:tab w:val="left" w:pos="266"/>
              </w:tabs>
              <w:ind w:firstLine="462"/>
              <w:jc w:val="both"/>
              <w:rPr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2. Умови оплати праці:</w:t>
            </w: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1) посадовий оклад – </w:t>
            </w:r>
            <w:r w:rsidRPr="00D16639">
              <w:rPr>
                <w:noProof/>
                <w:sz w:val="28"/>
                <w:szCs w:val="28"/>
              </w:rPr>
              <w:t>3350,00 гривень відповідно до постанови Кабінету Міністрів України від 03 квітня 2019 року</w:t>
            </w:r>
            <w:r w:rsidRPr="00D16639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охорони»;</w:t>
            </w: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  <w:lang w:eastAsia="uk-UA"/>
              </w:rPr>
              <w:lastRenderedPageBreak/>
              <w:t>3. Інформація про строковість чи безстроковість призначення на посаду:</w:t>
            </w:r>
            <w:r w:rsidRPr="00D16639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ind w:firstLine="462"/>
              <w:jc w:val="both"/>
              <w:rPr>
                <w:sz w:val="28"/>
                <w:szCs w:val="28"/>
                <w:lang w:eastAsia="uk-UA"/>
              </w:rPr>
            </w:pPr>
            <w:r w:rsidRPr="00D16639">
              <w:rPr>
                <w:sz w:val="28"/>
                <w:szCs w:val="28"/>
                <w:lang w:eastAsia="uk-UA"/>
              </w:rPr>
              <w:t>безстроково.</w:t>
            </w: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4. Перелік документів, необхідних для участі в конкурсі та строк їх подання:</w:t>
            </w: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047595" w:rsidRPr="00D16639" w:rsidRDefault="0004759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копія паспорта громадянина України;</w:t>
            </w:r>
          </w:p>
          <w:p w:rsidR="00047595" w:rsidRPr="00D16639" w:rsidRDefault="0004759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3) копії (копії) документа (документів) про освіту;</w:t>
            </w:r>
          </w:p>
          <w:p w:rsidR="00047595" w:rsidRPr="00D16639" w:rsidRDefault="0004759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4) заповнена особова картка визначеного зразка, автобіографія, фотокартка розміром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16639">
                <w:rPr>
                  <w:sz w:val="28"/>
                  <w:szCs w:val="28"/>
                </w:rPr>
                <w:t>40 мм</w:t>
              </w:r>
            </w:smartTag>
            <w:r w:rsidRPr="00D16639">
              <w:rPr>
                <w:sz w:val="28"/>
                <w:szCs w:val="28"/>
              </w:rPr>
              <w:t>;</w:t>
            </w:r>
          </w:p>
          <w:p w:rsidR="00047595" w:rsidRPr="00D16639" w:rsidRDefault="0004759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047595" w:rsidRPr="00D16639" w:rsidRDefault="0004759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6) копія трудової книжки (за наявності);</w:t>
            </w:r>
          </w:p>
          <w:p w:rsidR="00047595" w:rsidRPr="00D16639" w:rsidRDefault="0004759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047595" w:rsidRPr="00D16639" w:rsidRDefault="0004759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047595" w:rsidRPr="00D16639" w:rsidRDefault="0004759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9) сертифікати нарколога та психолога.</w:t>
            </w:r>
          </w:p>
          <w:p w:rsidR="00047595" w:rsidRPr="00D16639" w:rsidRDefault="00047595" w:rsidP="00765D17">
            <w:pPr>
              <w:ind w:firstLine="462"/>
              <w:jc w:val="both"/>
              <w:rPr>
                <w:sz w:val="28"/>
                <w:szCs w:val="28"/>
              </w:rPr>
            </w:pPr>
          </w:p>
          <w:p w:rsidR="00047595" w:rsidRPr="00D16639" w:rsidRDefault="0004759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Документи приймаються з 09 години </w:t>
            </w:r>
            <w:r>
              <w:rPr>
                <w:sz w:val="28"/>
                <w:szCs w:val="28"/>
              </w:rPr>
              <w:t>25</w:t>
            </w:r>
            <w:r w:rsidRPr="00D16639">
              <w:rPr>
                <w:sz w:val="28"/>
                <w:szCs w:val="28"/>
              </w:rPr>
              <w:t xml:space="preserve"> жовтня </w:t>
            </w:r>
            <w:r>
              <w:rPr>
                <w:sz w:val="28"/>
                <w:szCs w:val="28"/>
              </w:rPr>
              <w:t>2019 року до 18 години 03 листопада</w:t>
            </w:r>
            <w:r w:rsidRPr="00D16639">
              <w:rPr>
                <w:sz w:val="28"/>
                <w:szCs w:val="28"/>
              </w:rPr>
              <w:t xml:space="preserve"> 2019 року за адресою: вул. Брацлавська,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D16639">
                <w:rPr>
                  <w:sz w:val="28"/>
                  <w:szCs w:val="28"/>
                </w:rPr>
                <w:t>14, м</w:t>
              </w:r>
            </w:smartTag>
            <w:r w:rsidRPr="00D16639">
              <w:rPr>
                <w:sz w:val="28"/>
                <w:szCs w:val="28"/>
              </w:rPr>
              <w:t>. Вінниця.</w:t>
            </w: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На командира відділення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5. Місце, дата та час початку проведення конкурсу: </w:t>
            </w:r>
          </w:p>
          <w:p w:rsidR="00047595" w:rsidRPr="00D16639" w:rsidRDefault="00047595" w:rsidP="00765D17">
            <w:pPr>
              <w:ind w:firstLine="462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Територіального управління Служби судової охорони (м. Вінниця, в</w:t>
            </w:r>
            <w:r>
              <w:rPr>
                <w:sz w:val="28"/>
                <w:szCs w:val="28"/>
              </w:rPr>
              <w:t xml:space="preserve">ул. Брацлавська, 14), 06 та 07 листопада </w:t>
            </w:r>
            <w:r w:rsidRPr="00D16639">
              <w:rPr>
                <w:sz w:val="28"/>
                <w:szCs w:val="28"/>
              </w:rPr>
              <w:t>2019 року о 10.00.</w:t>
            </w: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ind w:firstLine="635"/>
              <w:jc w:val="both"/>
              <w:rPr>
                <w:b/>
                <w:snapToGrid w:val="0"/>
                <w:sz w:val="28"/>
                <w:szCs w:val="28"/>
              </w:rPr>
            </w:pPr>
            <w:r w:rsidRPr="00D16639">
              <w:rPr>
                <w:b/>
                <w:snapToGrid w:val="0"/>
                <w:sz w:val="28"/>
                <w:szCs w:val="28"/>
              </w:rPr>
              <w:t xml:space="preserve">6. 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047595" w:rsidRPr="00D16639" w:rsidRDefault="00047595" w:rsidP="00765D17">
            <w:pPr>
              <w:ind w:firstLine="635"/>
              <w:jc w:val="both"/>
              <w:rPr>
                <w:b/>
                <w:snapToGrid w:val="0"/>
                <w:sz w:val="28"/>
                <w:szCs w:val="28"/>
              </w:rPr>
            </w:pPr>
            <w:proofErr w:type="spellStart"/>
            <w:r w:rsidRPr="00D16639">
              <w:rPr>
                <w:sz w:val="28"/>
                <w:szCs w:val="28"/>
              </w:rPr>
              <w:t>Євчук</w:t>
            </w:r>
            <w:proofErr w:type="spellEnd"/>
            <w:r w:rsidRPr="00D16639">
              <w:rPr>
                <w:sz w:val="28"/>
                <w:szCs w:val="28"/>
              </w:rPr>
              <w:t xml:space="preserve"> Віта Володимирівна, (096) 015-37-37, </w:t>
            </w:r>
            <w:hyperlink r:id="rId21" w:history="1">
              <w:r w:rsidRPr="00D16639">
                <w:rPr>
                  <w:rStyle w:val="a6"/>
                  <w:b/>
                  <w:sz w:val="28"/>
                  <w:szCs w:val="28"/>
                  <w:lang w:val="en-US"/>
                </w:rPr>
                <w:t>sokyran</w:t>
              </w:r>
              <w:r w:rsidRPr="00D16639">
                <w:rPr>
                  <w:rStyle w:val="a6"/>
                  <w:b/>
                  <w:sz w:val="28"/>
                  <w:szCs w:val="28"/>
                </w:rPr>
                <w:t>@sso.court.gov.ua</w:t>
              </w:r>
            </w:hyperlink>
            <w:r w:rsidRPr="00D16639">
              <w:rPr>
                <w:sz w:val="28"/>
                <w:szCs w:val="28"/>
              </w:rPr>
              <w:t>.</w:t>
            </w:r>
          </w:p>
          <w:p w:rsidR="00047595" w:rsidRPr="00D16639" w:rsidRDefault="00047595" w:rsidP="00765D17">
            <w:pPr>
              <w:widowControl w:val="0"/>
              <w:tabs>
                <w:tab w:val="left" w:pos="142"/>
              </w:tabs>
              <w:ind w:firstLine="462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191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047595" w:rsidRPr="00D16639" w:rsidTr="00765D17">
        <w:trPr>
          <w:trHeight w:val="408"/>
        </w:trPr>
        <w:tc>
          <w:tcPr>
            <w:tcW w:w="4032" w:type="dxa"/>
            <w:gridSpan w:val="2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повинен мати  повну загальну середню освіту.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4032" w:type="dxa"/>
            <w:gridSpan w:val="2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мати стаж роботи в правоохоронних органах або військових формуваннях не менше                    2 років;</w:t>
            </w:r>
          </w:p>
        </w:tc>
      </w:tr>
      <w:tr w:rsidR="00047595" w:rsidRPr="00D16639" w:rsidTr="00765D17">
        <w:trPr>
          <w:trHeight w:val="408"/>
        </w:trPr>
        <w:tc>
          <w:tcPr>
            <w:tcW w:w="4032" w:type="dxa"/>
            <w:gridSpan w:val="2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4032" w:type="dxa"/>
            <w:gridSpan w:val="2"/>
          </w:tcPr>
          <w:p w:rsidR="00047595" w:rsidRPr="00D16639" w:rsidRDefault="00047595" w:rsidP="00765D17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047595" w:rsidRPr="00D16639" w:rsidRDefault="00047595" w:rsidP="00765D1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047595" w:rsidRPr="00D16639" w:rsidTr="00765D17">
        <w:trPr>
          <w:trHeight w:val="408"/>
        </w:trPr>
        <w:tc>
          <w:tcPr>
            <w:tcW w:w="4008" w:type="dxa"/>
          </w:tcPr>
          <w:p w:rsidR="00047595" w:rsidRPr="00D16639" w:rsidRDefault="0004759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стратегічне планування;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багатофункціональність;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ведення ділових переговорів;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досягнення кінцевих результатів.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4008" w:type="dxa"/>
          </w:tcPr>
          <w:p w:rsidR="00047595" w:rsidRPr="00D16639" w:rsidRDefault="0004759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ситуаціях.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4008" w:type="dxa"/>
          </w:tcPr>
          <w:p w:rsidR="00047595" w:rsidRPr="00D16639" w:rsidRDefault="0004759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гнучкість;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проникливість.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4008" w:type="dxa"/>
          </w:tcPr>
          <w:p w:rsidR="00047595" w:rsidRPr="00D16639" w:rsidRDefault="0004759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організація роботи та контроль;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управління людськими ресурсами;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вміння мотивувати підлеглих працівників.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 </w:t>
            </w:r>
          </w:p>
        </w:tc>
      </w:tr>
      <w:tr w:rsidR="00047595" w:rsidRPr="00D16639" w:rsidTr="00765D17">
        <w:trPr>
          <w:trHeight w:val="408"/>
        </w:trPr>
        <w:tc>
          <w:tcPr>
            <w:tcW w:w="4008" w:type="dxa"/>
          </w:tcPr>
          <w:p w:rsidR="00047595" w:rsidRPr="00D16639" w:rsidRDefault="0004759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системність;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самоорганізація та саморозвиток;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політична нейтральність.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4008" w:type="dxa"/>
          </w:tcPr>
          <w:p w:rsidR="00047595" w:rsidRPr="00D16639" w:rsidRDefault="0004759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lastRenderedPageBreak/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4008" w:type="dxa"/>
          </w:tcPr>
          <w:p w:rsidR="00047595" w:rsidRPr="00D16639" w:rsidRDefault="0004759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047595" w:rsidRPr="00D16639" w:rsidTr="00765D17">
        <w:trPr>
          <w:trHeight w:val="408"/>
        </w:trPr>
        <w:tc>
          <w:tcPr>
            <w:tcW w:w="4008" w:type="dxa"/>
          </w:tcPr>
          <w:p w:rsidR="00047595" w:rsidRPr="00D16639" w:rsidRDefault="00047595" w:rsidP="00765D17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9768" w:type="dxa"/>
            <w:gridSpan w:val="3"/>
          </w:tcPr>
          <w:p w:rsidR="00047595" w:rsidRPr="00D16639" w:rsidRDefault="00047595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047595" w:rsidRPr="00D16639" w:rsidTr="00765D17">
        <w:trPr>
          <w:trHeight w:val="408"/>
        </w:trPr>
        <w:tc>
          <w:tcPr>
            <w:tcW w:w="4008" w:type="dxa"/>
          </w:tcPr>
          <w:p w:rsidR="00047595" w:rsidRPr="00D16639" w:rsidRDefault="0004759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047595" w:rsidRPr="00D16639" w:rsidRDefault="00047595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047595" w:rsidRPr="00D16639" w:rsidTr="00765D17">
        <w:trPr>
          <w:trHeight w:val="408"/>
        </w:trPr>
        <w:tc>
          <w:tcPr>
            <w:tcW w:w="4008" w:type="dxa"/>
          </w:tcPr>
          <w:p w:rsidR="00047595" w:rsidRPr="00D16639" w:rsidRDefault="00047595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047595" w:rsidRPr="00D16639" w:rsidRDefault="00047595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>знання:</w:t>
            </w:r>
          </w:p>
          <w:p w:rsidR="00047595" w:rsidRPr="00D16639" w:rsidRDefault="00047595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047595" w:rsidRPr="00D16639" w:rsidRDefault="00047595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047595" w:rsidRPr="00D16639" w:rsidRDefault="00047595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047595" w:rsidRPr="00D16639" w:rsidRDefault="00047595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047595" w:rsidRPr="00D16639" w:rsidRDefault="00047595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047595" w:rsidRDefault="00047595" w:rsidP="00047595">
      <w:pPr>
        <w:jc w:val="both"/>
        <w:rPr>
          <w:sz w:val="28"/>
          <w:szCs w:val="28"/>
        </w:rPr>
      </w:pPr>
    </w:p>
    <w:p w:rsidR="00047595" w:rsidRDefault="00047595" w:rsidP="00047595">
      <w:pPr>
        <w:jc w:val="both"/>
        <w:rPr>
          <w:sz w:val="28"/>
          <w:szCs w:val="28"/>
        </w:rPr>
      </w:pPr>
    </w:p>
    <w:p w:rsidR="00047595" w:rsidRDefault="00047595" w:rsidP="00047595">
      <w:pPr>
        <w:jc w:val="both"/>
        <w:rPr>
          <w:sz w:val="28"/>
          <w:szCs w:val="28"/>
        </w:rPr>
      </w:pPr>
    </w:p>
    <w:p w:rsidR="00047595" w:rsidRPr="00D16639" w:rsidRDefault="00047595" w:rsidP="00047595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743568" w:rsidRDefault="00743568" w:rsidP="00D16639">
      <w:pPr>
        <w:ind w:left="5812"/>
        <w:rPr>
          <w:b/>
          <w:sz w:val="28"/>
          <w:szCs w:val="28"/>
        </w:rPr>
      </w:pPr>
    </w:p>
    <w:p w:rsidR="00743568" w:rsidRDefault="00743568" w:rsidP="00D16639">
      <w:pPr>
        <w:ind w:left="5812"/>
        <w:rPr>
          <w:b/>
          <w:sz w:val="28"/>
          <w:szCs w:val="28"/>
        </w:rPr>
      </w:pPr>
    </w:p>
    <w:p w:rsidR="00D16639" w:rsidRPr="00D16639" w:rsidRDefault="00D16639" w:rsidP="00D16639">
      <w:pPr>
        <w:ind w:left="5812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lastRenderedPageBreak/>
        <w:t>ЗАТВЕРДЖЕНО</w:t>
      </w:r>
    </w:p>
    <w:p w:rsidR="00D16639" w:rsidRPr="00D16639" w:rsidRDefault="00D16639" w:rsidP="00D16639">
      <w:pPr>
        <w:ind w:left="5812"/>
        <w:rPr>
          <w:sz w:val="28"/>
          <w:szCs w:val="28"/>
        </w:rPr>
      </w:pPr>
      <w:r w:rsidRPr="00D16639">
        <w:rPr>
          <w:sz w:val="28"/>
          <w:szCs w:val="28"/>
        </w:rPr>
        <w:t xml:space="preserve">Наказ начальника Територіального управління  Служби судової охорони у Вінницькій області </w:t>
      </w:r>
    </w:p>
    <w:p w:rsidR="00D16639" w:rsidRPr="00D16639" w:rsidRDefault="00047595" w:rsidP="00D16639">
      <w:pPr>
        <w:ind w:left="5812"/>
        <w:rPr>
          <w:sz w:val="28"/>
          <w:szCs w:val="28"/>
        </w:rPr>
      </w:pPr>
      <w:r>
        <w:rPr>
          <w:sz w:val="28"/>
          <w:szCs w:val="28"/>
        </w:rPr>
        <w:t>від 24.10.2019 № 44</w:t>
      </w:r>
    </w:p>
    <w:p w:rsidR="00047595" w:rsidRDefault="00047595" w:rsidP="00D16639">
      <w:pPr>
        <w:jc w:val="center"/>
        <w:rPr>
          <w:b/>
          <w:sz w:val="28"/>
          <w:szCs w:val="28"/>
        </w:rPr>
      </w:pPr>
    </w:p>
    <w:p w:rsidR="00047595" w:rsidRDefault="00047595" w:rsidP="00D16639">
      <w:pPr>
        <w:jc w:val="center"/>
        <w:rPr>
          <w:b/>
          <w:sz w:val="28"/>
          <w:szCs w:val="28"/>
        </w:rPr>
      </w:pPr>
    </w:p>
    <w:p w:rsidR="00D16639" w:rsidRPr="00D16639" w:rsidRDefault="00D16639" w:rsidP="00D16639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УМОВИ</w:t>
      </w:r>
    </w:p>
    <w:p w:rsidR="00D16639" w:rsidRPr="00D16639" w:rsidRDefault="00D16639" w:rsidP="00D16639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проведення конкурсу на зайняття вакантної посади </w:t>
      </w:r>
    </w:p>
    <w:p w:rsidR="00D16639" w:rsidRPr="00D16639" w:rsidRDefault="00D16639" w:rsidP="00D16639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 контролер І категорії </w:t>
      </w:r>
      <w:r w:rsidR="00047595">
        <w:rPr>
          <w:b/>
          <w:sz w:val="28"/>
          <w:szCs w:val="28"/>
        </w:rPr>
        <w:t xml:space="preserve">3 </w:t>
      </w:r>
      <w:r w:rsidRPr="00D16639">
        <w:rPr>
          <w:b/>
          <w:sz w:val="28"/>
          <w:szCs w:val="28"/>
        </w:rPr>
        <w:t xml:space="preserve">взводу охорони підрозділу охорони </w:t>
      </w:r>
      <w:r w:rsidR="00047595">
        <w:rPr>
          <w:b/>
          <w:sz w:val="28"/>
          <w:szCs w:val="28"/>
        </w:rPr>
        <w:t>(Вінницька область)</w:t>
      </w:r>
      <w:r w:rsidR="00047595" w:rsidRPr="00D16639">
        <w:rPr>
          <w:b/>
          <w:color w:val="000000" w:themeColor="text1"/>
          <w:sz w:val="28"/>
          <w:szCs w:val="28"/>
        </w:rPr>
        <w:t xml:space="preserve"> </w:t>
      </w:r>
      <w:r w:rsidRPr="00D16639">
        <w:rPr>
          <w:b/>
          <w:color w:val="000000" w:themeColor="text1"/>
          <w:sz w:val="28"/>
          <w:szCs w:val="28"/>
        </w:rPr>
        <w:t>(з обслуговування об’єкт</w:t>
      </w:r>
      <w:r w:rsidR="00047595">
        <w:rPr>
          <w:b/>
          <w:color w:val="000000" w:themeColor="text1"/>
          <w:sz w:val="28"/>
          <w:szCs w:val="28"/>
        </w:rPr>
        <w:t xml:space="preserve">ів системи правосуддя </w:t>
      </w:r>
      <w:proofErr w:type="spellStart"/>
      <w:r w:rsidR="00047595">
        <w:rPr>
          <w:b/>
          <w:color w:val="000000" w:themeColor="text1"/>
          <w:sz w:val="28"/>
          <w:szCs w:val="28"/>
        </w:rPr>
        <w:t>Бершадськог</w:t>
      </w:r>
      <w:r w:rsidR="008F7D2F">
        <w:rPr>
          <w:b/>
          <w:color w:val="000000" w:themeColor="text1"/>
          <w:sz w:val="28"/>
          <w:szCs w:val="28"/>
        </w:rPr>
        <w:t>о</w:t>
      </w:r>
      <w:proofErr w:type="spellEnd"/>
      <w:r w:rsidR="00047595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="00047595">
        <w:rPr>
          <w:b/>
          <w:color w:val="000000" w:themeColor="text1"/>
          <w:sz w:val="28"/>
          <w:szCs w:val="28"/>
        </w:rPr>
        <w:t>Чечельникського</w:t>
      </w:r>
      <w:proofErr w:type="spellEnd"/>
      <w:r w:rsidR="00047595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="00047595">
        <w:rPr>
          <w:b/>
          <w:color w:val="000000" w:themeColor="text1"/>
          <w:sz w:val="28"/>
          <w:szCs w:val="28"/>
        </w:rPr>
        <w:t>Піщанського</w:t>
      </w:r>
      <w:proofErr w:type="spellEnd"/>
      <w:r w:rsidR="00047595">
        <w:rPr>
          <w:b/>
          <w:color w:val="000000" w:themeColor="text1"/>
          <w:sz w:val="28"/>
          <w:szCs w:val="28"/>
        </w:rPr>
        <w:t xml:space="preserve"> та Тростянецького</w:t>
      </w:r>
      <w:r w:rsidRPr="00D16639">
        <w:rPr>
          <w:b/>
          <w:color w:val="000000" w:themeColor="text1"/>
          <w:sz w:val="28"/>
          <w:szCs w:val="28"/>
        </w:rPr>
        <w:t xml:space="preserve"> районів)</w:t>
      </w:r>
    </w:p>
    <w:p w:rsidR="00D16639" w:rsidRPr="00D16639" w:rsidRDefault="00D16639" w:rsidP="00D16639">
      <w:pPr>
        <w:jc w:val="both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Загальні умови</w:t>
            </w:r>
          </w:p>
          <w:p w:rsidR="00D16639" w:rsidRPr="00D16639" w:rsidRDefault="00D16639" w:rsidP="00A931AA">
            <w:pPr>
              <w:jc w:val="center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1076"/>
        </w:trPr>
        <w:tc>
          <w:tcPr>
            <w:tcW w:w="9768" w:type="dxa"/>
            <w:gridSpan w:val="3"/>
          </w:tcPr>
          <w:p w:rsidR="008F7D2F" w:rsidRPr="00D16639" w:rsidRDefault="00D16639" w:rsidP="008F7D2F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1. Основні повноваження контролера І категорії </w:t>
            </w:r>
            <w:r w:rsidR="008F7D2F">
              <w:rPr>
                <w:b/>
                <w:sz w:val="28"/>
                <w:szCs w:val="28"/>
              </w:rPr>
              <w:t xml:space="preserve">3 </w:t>
            </w:r>
            <w:r w:rsidRPr="00D16639">
              <w:rPr>
                <w:b/>
                <w:sz w:val="28"/>
                <w:szCs w:val="28"/>
              </w:rPr>
              <w:t xml:space="preserve">взводу охорони підрозділу охорони </w:t>
            </w:r>
            <w:r w:rsidR="008F7D2F">
              <w:rPr>
                <w:b/>
                <w:sz w:val="28"/>
                <w:szCs w:val="28"/>
              </w:rPr>
              <w:t xml:space="preserve"> (Вінницька область)</w:t>
            </w:r>
            <w:r w:rsidRPr="00D16639">
              <w:rPr>
                <w:b/>
                <w:sz w:val="28"/>
                <w:szCs w:val="28"/>
              </w:rPr>
              <w:t xml:space="preserve"> </w:t>
            </w:r>
            <w:r w:rsidRPr="00D16639">
              <w:rPr>
                <w:b/>
                <w:color w:val="000000" w:themeColor="text1"/>
                <w:sz w:val="28"/>
                <w:szCs w:val="28"/>
              </w:rPr>
              <w:t xml:space="preserve">(з обслуговування об’єктів системи правосуддя </w:t>
            </w:r>
            <w:proofErr w:type="spellStart"/>
            <w:r w:rsidR="008F7D2F">
              <w:rPr>
                <w:b/>
                <w:color w:val="000000" w:themeColor="text1"/>
                <w:sz w:val="28"/>
                <w:szCs w:val="28"/>
              </w:rPr>
              <w:t>Бершадського</w:t>
            </w:r>
            <w:proofErr w:type="spellEnd"/>
            <w:r w:rsidR="008F7D2F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8F7D2F">
              <w:rPr>
                <w:b/>
                <w:color w:val="000000" w:themeColor="text1"/>
                <w:sz w:val="28"/>
                <w:szCs w:val="28"/>
              </w:rPr>
              <w:t>Чечельникського</w:t>
            </w:r>
            <w:proofErr w:type="spellEnd"/>
            <w:r w:rsidR="008F7D2F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8F7D2F">
              <w:rPr>
                <w:b/>
                <w:color w:val="000000" w:themeColor="text1"/>
                <w:sz w:val="28"/>
                <w:szCs w:val="28"/>
              </w:rPr>
              <w:t>Піщанського</w:t>
            </w:r>
            <w:proofErr w:type="spellEnd"/>
            <w:r w:rsidR="008F7D2F">
              <w:rPr>
                <w:b/>
                <w:color w:val="000000" w:themeColor="text1"/>
                <w:sz w:val="28"/>
                <w:szCs w:val="28"/>
              </w:rPr>
              <w:t xml:space="preserve"> та Тростянецького</w:t>
            </w:r>
            <w:r w:rsidR="008F7D2F" w:rsidRPr="00D16639">
              <w:rPr>
                <w:b/>
                <w:color w:val="000000" w:themeColor="text1"/>
                <w:sz w:val="28"/>
                <w:szCs w:val="28"/>
              </w:rPr>
              <w:t xml:space="preserve"> районів)</w:t>
            </w:r>
            <w:r w:rsidR="00B97DBA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D16639" w:rsidRPr="00D16639" w:rsidRDefault="00D16639" w:rsidP="008F7D2F">
            <w:pPr>
              <w:tabs>
                <w:tab w:val="left" w:pos="696"/>
              </w:tabs>
              <w:ind w:firstLine="777"/>
              <w:jc w:val="both"/>
              <w:rPr>
                <w:b/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3696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забезпечує пропуск осіб до будинків (приміщень) судів, органів та установ системи правосуддя та на їх територію транспортних засобів</w:t>
            </w:r>
            <w:r w:rsidRPr="00D16639">
              <w:rPr>
                <w:noProof/>
                <w:sz w:val="28"/>
                <w:szCs w:val="28"/>
              </w:rPr>
              <w:t>;</w:t>
            </w:r>
          </w:p>
          <w:p w:rsidR="00D16639" w:rsidRPr="00D16639" w:rsidRDefault="00D16639" w:rsidP="00A931AA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 xml:space="preserve">2) здійснює заходи з охорони забезпечення недоторканості та цілісності приміщень та майна судів, органів системи правосуддя; </w:t>
            </w:r>
          </w:p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3) перевіряти в осіб, які входять до приміщення суду, органів і установ в системи правосуддя документа, що посвідчує особу</w:t>
            </w:r>
            <w:r w:rsidRPr="00D16639">
              <w:rPr>
                <w:sz w:val="28"/>
                <w:szCs w:val="28"/>
              </w:rPr>
              <w:t xml:space="preserve">; </w:t>
            </w:r>
          </w:p>
          <w:p w:rsidR="00D16639" w:rsidRPr="00D16639" w:rsidRDefault="00D16639" w:rsidP="00A931AA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4)  заступає на охорону об'єкту та підтримує  громадський порядок в суді;</w:t>
            </w:r>
          </w:p>
          <w:p w:rsidR="00D16639" w:rsidRPr="00D16639" w:rsidRDefault="00D16639" w:rsidP="00A931AA">
            <w:pPr>
              <w:tabs>
                <w:tab w:val="left" w:pos="266"/>
              </w:tabs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інформує старшого наряду про зміни в несенні служби, що можуть призвести до ускладнення обстановки по охороні об'єкту</w:t>
            </w:r>
            <w:r w:rsidRPr="00D16639">
              <w:rPr>
                <w:noProof/>
                <w:sz w:val="28"/>
                <w:szCs w:val="28"/>
              </w:rPr>
              <w:t xml:space="preserve"> приміщень суду, органу і установ в системи правосуддя.</w:t>
            </w:r>
          </w:p>
          <w:p w:rsidR="00D16639" w:rsidRPr="00D16639" w:rsidRDefault="00D16639" w:rsidP="00A931AA">
            <w:pPr>
              <w:tabs>
                <w:tab w:val="left" w:pos="266"/>
              </w:tabs>
              <w:ind w:firstLine="462"/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2. Умови оплати праці: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1) посадовий оклад – </w:t>
            </w:r>
            <w:r w:rsidRPr="00D16639">
              <w:rPr>
                <w:noProof/>
                <w:sz w:val="28"/>
                <w:szCs w:val="28"/>
              </w:rPr>
              <w:t>3260,00 гривень відповідно до постанови Кабінету Міністрів України від 03 квітня 2019 року</w:t>
            </w:r>
            <w:r w:rsidRPr="00D16639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охорони»;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</w:p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  <w:lang w:eastAsia="uk-UA"/>
              </w:rPr>
              <w:lastRenderedPageBreak/>
              <w:t>3. Інформація про строковість чи безстроковість призначення на посаду:</w:t>
            </w:r>
            <w:r w:rsidRPr="00D16639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462"/>
              <w:jc w:val="both"/>
              <w:rPr>
                <w:sz w:val="28"/>
                <w:szCs w:val="28"/>
                <w:lang w:eastAsia="uk-UA"/>
              </w:rPr>
            </w:pPr>
            <w:r w:rsidRPr="00D16639">
              <w:rPr>
                <w:sz w:val="28"/>
                <w:szCs w:val="28"/>
                <w:lang w:eastAsia="uk-UA"/>
              </w:rPr>
              <w:t>безстроково.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4. Перелік документів, необхідних для участі в конкурсі та строк їх подання: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копія паспорта громадянина України;</w:t>
            </w:r>
          </w:p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3) копії (копії) документа (документів) про освіту;</w:t>
            </w:r>
          </w:p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4) заповнена особова картка визначеного зразка, автобіографія, фотокартка розміром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16639">
                <w:rPr>
                  <w:sz w:val="28"/>
                  <w:szCs w:val="28"/>
                </w:rPr>
                <w:t>40 мм</w:t>
              </w:r>
            </w:smartTag>
            <w:r w:rsidRPr="00D16639">
              <w:rPr>
                <w:sz w:val="28"/>
                <w:szCs w:val="28"/>
              </w:rPr>
              <w:t>;</w:t>
            </w:r>
          </w:p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6) копія трудової книжки (за наявності);</w:t>
            </w:r>
          </w:p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9) сертифікати нарколога та психолога.</w:t>
            </w:r>
          </w:p>
          <w:p w:rsidR="00D16639" w:rsidRPr="00D16639" w:rsidRDefault="00D16639" w:rsidP="00A931AA">
            <w:pPr>
              <w:ind w:firstLine="462"/>
              <w:jc w:val="both"/>
              <w:rPr>
                <w:sz w:val="28"/>
                <w:szCs w:val="28"/>
              </w:rPr>
            </w:pPr>
          </w:p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Доку</w:t>
            </w:r>
            <w:r w:rsidR="008F7D2F">
              <w:rPr>
                <w:sz w:val="28"/>
                <w:szCs w:val="28"/>
              </w:rPr>
              <w:t>менти приймаються з 09 години 25</w:t>
            </w:r>
            <w:r w:rsidRPr="00D16639">
              <w:rPr>
                <w:sz w:val="28"/>
                <w:szCs w:val="28"/>
              </w:rPr>
              <w:t xml:space="preserve"> жовтня </w:t>
            </w:r>
            <w:r w:rsidR="008F7D2F">
              <w:rPr>
                <w:sz w:val="28"/>
                <w:szCs w:val="28"/>
              </w:rPr>
              <w:t>2019 року до 18 години 03 листопада</w:t>
            </w:r>
            <w:r w:rsidRPr="00D16639">
              <w:rPr>
                <w:sz w:val="28"/>
                <w:szCs w:val="28"/>
              </w:rPr>
              <w:t xml:space="preserve"> 2019 року за адресою: вул. Брацлавська,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D16639">
                <w:rPr>
                  <w:sz w:val="28"/>
                  <w:szCs w:val="28"/>
                </w:rPr>
                <w:t>14, м</w:t>
              </w:r>
            </w:smartTag>
            <w:r w:rsidRPr="00D16639">
              <w:rPr>
                <w:sz w:val="28"/>
                <w:szCs w:val="28"/>
              </w:rPr>
              <w:t>. Вінниця.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На контролера І категорії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5. Місце, дата та час початку проведення конкурсу: </w:t>
            </w:r>
          </w:p>
          <w:p w:rsidR="00D16639" w:rsidRPr="00D16639" w:rsidRDefault="00D16639" w:rsidP="00A931AA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Територіального управління Служби судової охорони (</w:t>
            </w:r>
            <w:proofErr w:type="spellStart"/>
            <w:r w:rsidRPr="00D16639">
              <w:rPr>
                <w:sz w:val="28"/>
                <w:szCs w:val="28"/>
              </w:rPr>
              <w:t>м.Вінниця</w:t>
            </w:r>
            <w:proofErr w:type="spellEnd"/>
            <w:r w:rsidRPr="00D16639">
              <w:rPr>
                <w:sz w:val="28"/>
                <w:szCs w:val="28"/>
              </w:rPr>
              <w:t>, в</w:t>
            </w:r>
            <w:r w:rsidR="008F7D2F">
              <w:rPr>
                <w:sz w:val="28"/>
                <w:szCs w:val="28"/>
              </w:rPr>
              <w:t xml:space="preserve">ул. Брацлавська, 14), </w:t>
            </w:r>
            <w:r w:rsidR="0088510B">
              <w:rPr>
                <w:sz w:val="28"/>
                <w:szCs w:val="28"/>
              </w:rPr>
              <w:t>0</w:t>
            </w:r>
            <w:r w:rsidR="008F7D2F">
              <w:rPr>
                <w:sz w:val="28"/>
                <w:szCs w:val="28"/>
              </w:rPr>
              <w:t xml:space="preserve">6 та 07 листопада </w:t>
            </w:r>
            <w:r w:rsidRPr="00D16639">
              <w:rPr>
                <w:sz w:val="28"/>
                <w:szCs w:val="28"/>
              </w:rPr>
              <w:t>2019 року о 10.00.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widowControl w:val="0"/>
              <w:tabs>
                <w:tab w:val="left" w:pos="142"/>
              </w:tabs>
              <w:ind w:firstLine="777"/>
              <w:jc w:val="both"/>
              <w:rPr>
                <w:b/>
                <w:snapToGrid w:val="0"/>
                <w:sz w:val="28"/>
                <w:szCs w:val="28"/>
              </w:rPr>
            </w:pPr>
            <w:r w:rsidRPr="00D16639">
              <w:rPr>
                <w:b/>
                <w:snapToGrid w:val="0"/>
                <w:sz w:val="28"/>
                <w:szCs w:val="28"/>
              </w:rPr>
              <w:t xml:space="preserve">6. 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D16639" w:rsidRPr="00D16639" w:rsidRDefault="00D16639" w:rsidP="00A931AA">
            <w:pPr>
              <w:widowControl w:val="0"/>
              <w:tabs>
                <w:tab w:val="left" w:pos="142"/>
              </w:tabs>
              <w:ind w:firstLine="777"/>
              <w:jc w:val="both"/>
              <w:rPr>
                <w:b/>
                <w:snapToGrid w:val="0"/>
                <w:sz w:val="28"/>
                <w:szCs w:val="28"/>
              </w:rPr>
            </w:pPr>
            <w:proofErr w:type="spellStart"/>
            <w:r w:rsidRPr="00D16639">
              <w:rPr>
                <w:sz w:val="28"/>
                <w:szCs w:val="28"/>
              </w:rPr>
              <w:t>Євчук</w:t>
            </w:r>
            <w:proofErr w:type="spellEnd"/>
            <w:r w:rsidRPr="00D16639">
              <w:rPr>
                <w:sz w:val="28"/>
                <w:szCs w:val="28"/>
              </w:rPr>
              <w:t xml:space="preserve"> Віта Володимирівна, (096) 015-37-37, </w:t>
            </w:r>
            <w:hyperlink r:id="rId22" w:history="1">
              <w:r w:rsidRPr="00D16639">
                <w:rPr>
                  <w:rStyle w:val="a6"/>
                  <w:b/>
                  <w:sz w:val="28"/>
                  <w:szCs w:val="28"/>
                  <w:lang w:val="en-US"/>
                </w:rPr>
                <w:t>sokyran</w:t>
              </w:r>
              <w:r w:rsidRPr="00D16639">
                <w:rPr>
                  <w:rStyle w:val="a6"/>
                  <w:b/>
                  <w:sz w:val="28"/>
                  <w:szCs w:val="28"/>
                </w:rPr>
                <w:t>@sso.court.gov.ua</w:t>
              </w:r>
            </w:hyperlink>
            <w:r w:rsidRPr="00D16639">
              <w:rPr>
                <w:snapToGrid w:val="0"/>
                <w:sz w:val="28"/>
                <w:szCs w:val="28"/>
              </w:rPr>
              <w:t>.</w:t>
            </w:r>
          </w:p>
        </w:tc>
      </w:tr>
      <w:tr w:rsidR="00D16639" w:rsidRPr="00D16639" w:rsidTr="00A931AA">
        <w:trPr>
          <w:trHeight w:val="191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D16639" w:rsidRPr="00D16639" w:rsidTr="00A931AA">
        <w:trPr>
          <w:trHeight w:val="408"/>
        </w:trPr>
        <w:tc>
          <w:tcPr>
            <w:tcW w:w="4032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повинен мати  повну загальну середню освіту.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32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досвід роботи в  державних правоохоронних органах або військових формуваннях – не менше 6 місяців.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32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32" w:type="dxa"/>
            <w:gridSpan w:val="2"/>
          </w:tcPr>
          <w:p w:rsidR="00D16639" w:rsidRPr="00D16639" w:rsidRDefault="00D16639" w:rsidP="00A931AA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D16639" w:rsidRPr="00D16639" w:rsidRDefault="00D16639" w:rsidP="00A931A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стратегічне планування;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багатофункціональність;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ведення ділових переговорів;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досягнення кінцевих результатів.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здатність швидко приймати рішення та      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ефективно діяти в екстремальних ситуаціях.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гнучкість;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проникливість.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організація роботи та контроль;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системність;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самоорганізація та саморозвиток;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політична нейтральність.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lastRenderedPageBreak/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lastRenderedPageBreak/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>знання:</w:t>
            </w:r>
          </w:p>
          <w:p w:rsidR="00D16639" w:rsidRPr="00D16639" w:rsidRDefault="00D16639" w:rsidP="00A931AA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D16639" w:rsidRPr="00D16639" w:rsidRDefault="00D16639" w:rsidP="00A931AA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D16639" w:rsidRPr="00D16639" w:rsidRDefault="00D16639" w:rsidP="00A931AA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D16639" w:rsidRPr="00D16639" w:rsidRDefault="00D16639" w:rsidP="00A931AA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D16639" w:rsidRPr="00D16639" w:rsidRDefault="00D16639" w:rsidP="00A931AA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8510B" w:rsidRPr="00D16639" w:rsidTr="00A931AA">
        <w:trPr>
          <w:trHeight w:val="408"/>
        </w:trPr>
        <w:tc>
          <w:tcPr>
            <w:tcW w:w="4008" w:type="dxa"/>
          </w:tcPr>
          <w:p w:rsidR="0088510B" w:rsidRPr="00D16639" w:rsidRDefault="0088510B" w:rsidP="00A931AA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88510B" w:rsidRPr="00D16639" w:rsidRDefault="0088510B" w:rsidP="00A931AA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8510B" w:rsidRDefault="00D16639" w:rsidP="00D16639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>*</w:t>
      </w:r>
    </w:p>
    <w:p w:rsidR="0088510B" w:rsidRDefault="0088510B" w:rsidP="00D16639">
      <w:pPr>
        <w:jc w:val="both"/>
        <w:rPr>
          <w:sz w:val="28"/>
          <w:szCs w:val="28"/>
        </w:rPr>
      </w:pPr>
    </w:p>
    <w:p w:rsidR="0088510B" w:rsidRDefault="0088510B" w:rsidP="00D16639">
      <w:pPr>
        <w:jc w:val="both"/>
        <w:rPr>
          <w:sz w:val="28"/>
          <w:szCs w:val="28"/>
        </w:rPr>
      </w:pPr>
    </w:p>
    <w:p w:rsidR="0088510B" w:rsidRDefault="0088510B" w:rsidP="00D16639">
      <w:pPr>
        <w:jc w:val="both"/>
        <w:rPr>
          <w:sz w:val="28"/>
          <w:szCs w:val="28"/>
        </w:rPr>
      </w:pPr>
    </w:p>
    <w:p w:rsidR="00D16639" w:rsidRPr="00D16639" w:rsidRDefault="00D16639" w:rsidP="00D16639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>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743568" w:rsidRDefault="00743568" w:rsidP="0088510B">
      <w:pPr>
        <w:ind w:left="5812"/>
        <w:rPr>
          <w:b/>
          <w:sz w:val="28"/>
          <w:szCs w:val="28"/>
        </w:rPr>
      </w:pPr>
    </w:p>
    <w:p w:rsidR="00743568" w:rsidRDefault="00743568" w:rsidP="0088510B">
      <w:pPr>
        <w:ind w:left="5812"/>
        <w:rPr>
          <w:b/>
          <w:sz w:val="28"/>
          <w:szCs w:val="28"/>
        </w:rPr>
      </w:pPr>
    </w:p>
    <w:p w:rsidR="00743568" w:rsidRDefault="00743568" w:rsidP="0088510B">
      <w:pPr>
        <w:ind w:left="5812"/>
        <w:rPr>
          <w:b/>
          <w:sz w:val="28"/>
          <w:szCs w:val="28"/>
        </w:rPr>
      </w:pPr>
    </w:p>
    <w:p w:rsidR="0088510B" w:rsidRPr="00D16639" w:rsidRDefault="0088510B" w:rsidP="0088510B">
      <w:pPr>
        <w:ind w:left="5812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lastRenderedPageBreak/>
        <w:t>ЗАТВЕРДЖЕНО</w:t>
      </w:r>
    </w:p>
    <w:p w:rsidR="0088510B" w:rsidRPr="00D16639" w:rsidRDefault="0088510B" w:rsidP="0088510B">
      <w:pPr>
        <w:ind w:left="5812"/>
        <w:rPr>
          <w:sz w:val="28"/>
          <w:szCs w:val="28"/>
        </w:rPr>
      </w:pPr>
      <w:r w:rsidRPr="00D16639">
        <w:rPr>
          <w:sz w:val="28"/>
          <w:szCs w:val="28"/>
        </w:rPr>
        <w:t xml:space="preserve">Наказ начальника Територіального управління  Служби судової охорони у Вінницькій області </w:t>
      </w:r>
    </w:p>
    <w:p w:rsidR="0088510B" w:rsidRPr="00D16639" w:rsidRDefault="0088510B" w:rsidP="0088510B">
      <w:pPr>
        <w:ind w:left="5812"/>
        <w:rPr>
          <w:sz w:val="28"/>
          <w:szCs w:val="28"/>
        </w:rPr>
      </w:pPr>
      <w:r>
        <w:rPr>
          <w:sz w:val="28"/>
          <w:szCs w:val="28"/>
        </w:rPr>
        <w:t>від 24.10.2019 № 44</w:t>
      </w:r>
    </w:p>
    <w:p w:rsidR="0088510B" w:rsidRDefault="0088510B" w:rsidP="0088510B">
      <w:pPr>
        <w:jc w:val="center"/>
        <w:rPr>
          <w:b/>
          <w:sz w:val="28"/>
          <w:szCs w:val="28"/>
        </w:rPr>
      </w:pPr>
    </w:p>
    <w:p w:rsidR="0088510B" w:rsidRDefault="0088510B" w:rsidP="0088510B">
      <w:pPr>
        <w:jc w:val="center"/>
        <w:rPr>
          <w:b/>
          <w:sz w:val="28"/>
          <w:szCs w:val="28"/>
        </w:rPr>
      </w:pPr>
    </w:p>
    <w:p w:rsidR="0088510B" w:rsidRPr="00D16639" w:rsidRDefault="0088510B" w:rsidP="0088510B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УМОВИ</w:t>
      </w:r>
    </w:p>
    <w:p w:rsidR="0088510B" w:rsidRPr="00D16639" w:rsidRDefault="0088510B" w:rsidP="0088510B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проведення конкурсу на зайняття вакантної посади </w:t>
      </w:r>
    </w:p>
    <w:p w:rsidR="0088510B" w:rsidRPr="00D16639" w:rsidRDefault="0088510B" w:rsidP="0088510B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 контролер І категорії </w:t>
      </w:r>
      <w:r>
        <w:rPr>
          <w:b/>
          <w:sz w:val="28"/>
          <w:szCs w:val="28"/>
        </w:rPr>
        <w:t xml:space="preserve">4 </w:t>
      </w:r>
      <w:r w:rsidRPr="00D16639">
        <w:rPr>
          <w:b/>
          <w:sz w:val="28"/>
          <w:szCs w:val="28"/>
        </w:rPr>
        <w:t xml:space="preserve">взводу охорони підрозділу охорони </w:t>
      </w:r>
      <w:r>
        <w:rPr>
          <w:b/>
          <w:sz w:val="28"/>
          <w:szCs w:val="28"/>
        </w:rPr>
        <w:t>(Вінницька область)</w:t>
      </w:r>
      <w:r w:rsidRPr="00D16639">
        <w:rPr>
          <w:b/>
          <w:color w:val="000000" w:themeColor="text1"/>
          <w:sz w:val="28"/>
          <w:szCs w:val="28"/>
        </w:rPr>
        <w:t xml:space="preserve"> (з обслуговування об’єкт</w:t>
      </w:r>
      <w:r>
        <w:rPr>
          <w:b/>
          <w:color w:val="000000" w:themeColor="text1"/>
          <w:sz w:val="28"/>
          <w:szCs w:val="28"/>
        </w:rPr>
        <w:t xml:space="preserve">ів системи правосуддя </w:t>
      </w:r>
      <w:proofErr w:type="spellStart"/>
      <w:r w:rsidRPr="0088510B">
        <w:rPr>
          <w:b/>
          <w:color w:val="000000" w:themeColor="text1"/>
          <w:sz w:val="28"/>
          <w:szCs w:val="28"/>
        </w:rPr>
        <w:t>Липовецького</w:t>
      </w:r>
      <w:proofErr w:type="spellEnd"/>
      <w:r w:rsidRPr="0088510B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88510B">
        <w:rPr>
          <w:b/>
          <w:color w:val="000000" w:themeColor="text1"/>
          <w:sz w:val="28"/>
          <w:szCs w:val="28"/>
        </w:rPr>
        <w:t>Погребищанського</w:t>
      </w:r>
      <w:proofErr w:type="spellEnd"/>
      <w:r w:rsidRPr="0088510B">
        <w:rPr>
          <w:b/>
          <w:color w:val="000000" w:themeColor="text1"/>
          <w:sz w:val="28"/>
          <w:szCs w:val="28"/>
        </w:rPr>
        <w:t xml:space="preserve"> та </w:t>
      </w:r>
      <w:proofErr w:type="spellStart"/>
      <w:r w:rsidRPr="0088510B">
        <w:rPr>
          <w:b/>
          <w:color w:val="000000" w:themeColor="text1"/>
          <w:sz w:val="28"/>
          <w:szCs w:val="28"/>
        </w:rPr>
        <w:t>Оратівського</w:t>
      </w:r>
      <w:proofErr w:type="spellEnd"/>
      <w:r w:rsidRPr="00D16639">
        <w:rPr>
          <w:b/>
          <w:color w:val="000000" w:themeColor="text1"/>
          <w:sz w:val="28"/>
          <w:szCs w:val="28"/>
        </w:rPr>
        <w:t xml:space="preserve"> районів)</w:t>
      </w:r>
    </w:p>
    <w:p w:rsidR="0088510B" w:rsidRPr="00D16639" w:rsidRDefault="0088510B" w:rsidP="0088510B">
      <w:pPr>
        <w:jc w:val="both"/>
        <w:rPr>
          <w:b/>
          <w:sz w:val="28"/>
          <w:szCs w:val="28"/>
        </w:rPr>
      </w:pPr>
    </w:p>
    <w:tbl>
      <w:tblPr>
        <w:tblW w:w="9876" w:type="dxa"/>
        <w:tblLook w:val="0000" w:firstRow="0" w:lastRow="0" w:firstColumn="0" w:lastColumn="0" w:noHBand="0" w:noVBand="0"/>
      </w:tblPr>
      <w:tblGrid>
        <w:gridCol w:w="4116"/>
        <w:gridCol w:w="24"/>
        <w:gridCol w:w="5736"/>
      </w:tblGrid>
      <w:tr w:rsidR="0088510B" w:rsidRPr="00D16639" w:rsidTr="0088510B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Загальні умови</w:t>
            </w:r>
          </w:p>
          <w:p w:rsidR="0088510B" w:rsidRPr="00D16639" w:rsidRDefault="0088510B" w:rsidP="00765D17">
            <w:pPr>
              <w:jc w:val="center"/>
              <w:rPr>
                <w:sz w:val="28"/>
                <w:szCs w:val="28"/>
              </w:rPr>
            </w:pPr>
          </w:p>
        </w:tc>
      </w:tr>
      <w:tr w:rsidR="0088510B" w:rsidRPr="00D16639" w:rsidTr="0088510B">
        <w:trPr>
          <w:trHeight w:val="1076"/>
        </w:trPr>
        <w:tc>
          <w:tcPr>
            <w:tcW w:w="9876" w:type="dxa"/>
            <w:gridSpan w:val="3"/>
          </w:tcPr>
          <w:p w:rsidR="0088510B" w:rsidRPr="00D16639" w:rsidRDefault="0088510B" w:rsidP="0088510B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1. Основні повноваження контролера І категорії </w:t>
            </w:r>
            <w:r>
              <w:rPr>
                <w:b/>
                <w:sz w:val="28"/>
                <w:szCs w:val="28"/>
              </w:rPr>
              <w:t xml:space="preserve">4 </w:t>
            </w:r>
            <w:r w:rsidRPr="00D16639">
              <w:rPr>
                <w:b/>
                <w:sz w:val="28"/>
                <w:szCs w:val="28"/>
              </w:rPr>
              <w:t xml:space="preserve">взводу охорони підрозділу охорони </w:t>
            </w:r>
            <w:r>
              <w:rPr>
                <w:b/>
                <w:sz w:val="28"/>
                <w:szCs w:val="28"/>
              </w:rPr>
              <w:t xml:space="preserve"> (Вінницька область)</w:t>
            </w:r>
            <w:r w:rsidRPr="00D16639">
              <w:rPr>
                <w:b/>
                <w:sz w:val="28"/>
                <w:szCs w:val="28"/>
              </w:rPr>
              <w:t xml:space="preserve"> </w:t>
            </w:r>
            <w:r w:rsidRPr="00D16639">
              <w:rPr>
                <w:b/>
                <w:color w:val="000000" w:themeColor="text1"/>
                <w:sz w:val="28"/>
                <w:szCs w:val="28"/>
              </w:rPr>
              <w:t xml:space="preserve">(з обслуговування об’єктів системи правосуддя </w:t>
            </w:r>
            <w:proofErr w:type="spellStart"/>
            <w:r w:rsidRPr="0088510B">
              <w:rPr>
                <w:b/>
                <w:color w:val="000000" w:themeColor="text1"/>
                <w:sz w:val="28"/>
                <w:szCs w:val="28"/>
              </w:rPr>
              <w:t>Липовецького</w:t>
            </w:r>
            <w:proofErr w:type="spellEnd"/>
            <w:r w:rsidRPr="0088510B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8510B">
              <w:rPr>
                <w:b/>
                <w:color w:val="000000" w:themeColor="text1"/>
                <w:sz w:val="28"/>
                <w:szCs w:val="28"/>
              </w:rPr>
              <w:t>Погребищанського</w:t>
            </w:r>
            <w:proofErr w:type="spellEnd"/>
            <w:r w:rsidRPr="0088510B">
              <w:rPr>
                <w:b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88510B">
              <w:rPr>
                <w:b/>
                <w:color w:val="000000" w:themeColor="text1"/>
                <w:sz w:val="28"/>
                <w:szCs w:val="28"/>
              </w:rPr>
              <w:t>Оратівського</w:t>
            </w:r>
            <w:proofErr w:type="spellEnd"/>
            <w:r w:rsidRPr="00D16639">
              <w:rPr>
                <w:b/>
                <w:color w:val="000000" w:themeColor="text1"/>
                <w:sz w:val="28"/>
                <w:szCs w:val="28"/>
              </w:rPr>
              <w:t xml:space="preserve"> районів)</w:t>
            </w:r>
            <w:r w:rsidR="00B97DBA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88510B" w:rsidRPr="00D16639" w:rsidRDefault="0088510B" w:rsidP="00885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10B" w:rsidRPr="00D16639" w:rsidTr="0088510B">
        <w:trPr>
          <w:trHeight w:val="3696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забезпечує пропуск осіб до будинків (приміщень) судів, органів та установ системи правосуддя та на їх територію транспортних засобів</w:t>
            </w:r>
            <w:r w:rsidRPr="00D16639">
              <w:rPr>
                <w:noProof/>
                <w:sz w:val="28"/>
                <w:szCs w:val="28"/>
              </w:rPr>
              <w:t>;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 xml:space="preserve">2) здійснює заходи з охорони забезпечення недоторканості та цілісності приміщень та майна судів, органів системи правосуддя; 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3) перевіряти в осіб, які входять до приміщення суду, органів і установ в системи правосуддя документа, що посвідчує особу</w:t>
            </w:r>
            <w:r w:rsidRPr="00D16639">
              <w:rPr>
                <w:sz w:val="28"/>
                <w:szCs w:val="28"/>
              </w:rPr>
              <w:t xml:space="preserve">; 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4)  заступає на охорону об'єкту та підтримує  громадський порядок в суді;</w:t>
            </w:r>
          </w:p>
          <w:p w:rsidR="0088510B" w:rsidRPr="00D16639" w:rsidRDefault="0088510B" w:rsidP="00765D17">
            <w:pPr>
              <w:tabs>
                <w:tab w:val="left" w:pos="266"/>
              </w:tabs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інформує старшого наряду про зміни в несенні служби, що можуть призвести до ускладнення обстановки по охороні об'єкту</w:t>
            </w:r>
            <w:r w:rsidRPr="00D16639">
              <w:rPr>
                <w:noProof/>
                <w:sz w:val="28"/>
                <w:szCs w:val="28"/>
              </w:rPr>
              <w:t xml:space="preserve"> приміщень суду, органу і установ в системи правосуддя.</w:t>
            </w:r>
          </w:p>
          <w:p w:rsidR="0088510B" w:rsidRPr="00D16639" w:rsidRDefault="0088510B" w:rsidP="00765D17">
            <w:pPr>
              <w:tabs>
                <w:tab w:val="left" w:pos="266"/>
              </w:tabs>
              <w:ind w:firstLine="462"/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88510B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2. Умови оплати праці:</w:t>
            </w:r>
          </w:p>
        </w:tc>
      </w:tr>
      <w:tr w:rsidR="0088510B" w:rsidRPr="00D16639" w:rsidTr="0088510B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1) посадовий оклад – </w:t>
            </w:r>
            <w:r w:rsidRPr="00D16639">
              <w:rPr>
                <w:noProof/>
                <w:sz w:val="28"/>
                <w:szCs w:val="28"/>
              </w:rPr>
              <w:t>3260,00 гривень відповідно до постанови Кабінету Міністрів України від 03 квітня 2019 року</w:t>
            </w:r>
            <w:r w:rsidRPr="00D16639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охорони»;</w:t>
            </w:r>
          </w:p>
        </w:tc>
      </w:tr>
      <w:tr w:rsidR="0088510B" w:rsidRPr="00D16639" w:rsidTr="0088510B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88510B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  <w:lang w:eastAsia="uk-UA"/>
              </w:rPr>
              <w:lastRenderedPageBreak/>
              <w:t>3. Інформація про строковість чи безстроковість призначення на посаду:</w:t>
            </w:r>
            <w:r w:rsidRPr="00D16639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88510B" w:rsidRPr="00D16639" w:rsidTr="0088510B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462"/>
              <w:jc w:val="both"/>
              <w:rPr>
                <w:sz w:val="28"/>
                <w:szCs w:val="28"/>
                <w:lang w:eastAsia="uk-UA"/>
              </w:rPr>
            </w:pPr>
            <w:r w:rsidRPr="00D16639">
              <w:rPr>
                <w:sz w:val="28"/>
                <w:szCs w:val="28"/>
                <w:lang w:eastAsia="uk-UA"/>
              </w:rPr>
              <w:t>безстроково.</w:t>
            </w:r>
          </w:p>
        </w:tc>
      </w:tr>
      <w:tr w:rsidR="0088510B" w:rsidRPr="00D16639" w:rsidTr="0088510B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4. Перелік документів, необхідних для участі в конкурсі та строк їх подання:</w:t>
            </w:r>
          </w:p>
        </w:tc>
      </w:tr>
      <w:tr w:rsidR="0088510B" w:rsidRPr="00D16639" w:rsidTr="0088510B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копія паспорта громадянина України;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3) копії (копії) документа (документів) про освіту;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4) заповнена особова картка визначеного зразка, автобіографія, фотокартка розміром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16639">
                <w:rPr>
                  <w:sz w:val="28"/>
                  <w:szCs w:val="28"/>
                </w:rPr>
                <w:t>40 мм</w:t>
              </w:r>
            </w:smartTag>
            <w:r w:rsidRPr="00D16639">
              <w:rPr>
                <w:sz w:val="28"/>
                <w:szCs w:val="28"/>
              </w:rPr>
              <w:t>;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6) копія трудової книжки (за наявності);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9) сертифікати нарколога та психолога.</w:t>
            </w:r>
          </w:p>
          <w:p w:rsidR="0088510B" w:rsidRPr="00D16639" w:rsidRDefault="0088510B" w:rsidP="00765D17">
            <w:pPr>
              <w:ind w:firstLine="462"/>
              <w:jc w:val="both"/>
              <w:rPr>
                <w:sz w:val="28"/>
                <w:szCs w:val="28"/>
              </w:rPr>
            </w:pP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88510B" w:rsidRPr="00D16639" w:rsidTr="0088510B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88510B" w:rsidRPr="00D16639" w:rsidTr="0088510B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Доку</w:t>
            </w:r>
            <w:r>
              <w:rPr>
                <w:sz w:val="28"/>
                <w:szCs w:val="28"/>
              </w:rPr>
              <w:t>менти приймаються з 09 години 25</w:t>
            </w:r>
            <w:r w:rsidRPr="00D16639">
              <w:rPr>
                <w:sz w:val="28"/>
                <w:szCs w:val="28"/>
              </w:rPr>
              <w:t xml:space="preserve"> жовтня </w:t>
            </w:r>
            <w:r>
              <w:rPr>
                <w:sz w:val="28"/>
                <w:szCs w:val="28"/>
              </w:rPr>
              <w:t>2019 року до 18 години 03 листопада</w:t>
            </w:r>
            <w:r w:rsidRPr="00D16639">
              <w:rPr>
                <w:sz w:val="28"/>
                <w:szCs w:val="28"/>
              </w:rPr>
              <w:t xml:space="preserve"> 2019 року за адресою: вул. Брацлавська,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D16639">
                <w:rPr>
                  <w:sz w:val="28"/>
                  <w:szCs w:val="28"/>
                </w:rPr>
                <w:t>14, м</w:t>
              </w:r>
            </w:smartTag>
            <w:r w:rsidRPr="00D16639">
              <w:rPr>
                <w:sz w:val="28"/>
                <w:szCs w:val="28"/>
              </w:rPr>
              <w:t>. Вінниця.</w:t>
            </w:r>
          </w:p>
        </w:tc>
      </w:tr>
      <w:tr w:rsidR="0088510B" w:rsidRPr="00D16639" w:rsidTr="0088510B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8510B" w:rsidRPr="00D16639" w:rsidTr="0088510B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На контролера І категорії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88510B" w:rsidRPr="00D16639" w:rsidTr="0088510B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8510B" w:rsidRPr="00D16639" w:rsidTr="0088510B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5. Місце, дата та час початку проведення конкурсу: 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Територіального управління Служби судової охорони (</w:t>
            </w:r>
            <w:proofErr w:type="spellStart"/>
            <w:r w:rsidRPr="00D16639">
              <w:rPr>
                <w:sz w:val="28"/>
                <w:szCs w:val="28"/>
              </w:rPr>
              <w:t>м.Вінниця</w:t>
            </w:r>
            <w:proofErr w:type="spellEnd"/>
            <w:r w:rsidRPr="00D16639">
              <w:rPr>
                <w:sz w:val="28"/>
                <w:szCs w:val="28"/>
              </w:rPr>
              <w:t>, в</w:t>
            </w:r>
            <w:r>
              <w:rPr>
                <w:sz w:val="28"/>
                <w:szCs w:val="28"/>
              </w:rPr>
              <w:t xml:space="preserve">ул. Брацлавська, 14), 06 та 07 листопада </w:t>
            </w:r>
            <w:r w:rsidRPr="00D16639">
              <w:rPr>
                <w:sz w:val="28"/>
                <w:szCs w:val="28"/>
              </w:rPr>
              <w:t>2019 року о 10.00.</w:t>
            </w:r>
          </w:p>
        </w:tc>
      </w:tr>
      <w:tr w:rsidR="0088510B" w:rsidRPr="00D16639" w:rsidTr="0088510B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88510B" w:rsidRPr="00D16639" w:rsidTr="0088510B">
        <w:trPr>
          <w:trHeight w:val="408"/>
        </w:trPr>
        <w:tc>
          <w:tcPr>
            <w:tcW w:w="9876" w:type="dxa"/>
            <w:gridSpan w:val="3"/>
          </w:tcPr>
          <w:p w:rsidR="00FE547B" w:rsidRDefault="00FE547B" w:rsidP="00765D17">
            <w:pPr>
              <w:widowControl w:val="0"/>
              <w:tabs>
                <w:tab w:val="left" w:pos="142"/>
              </w:tabs>
              <w:ind w:firstLine="777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88510B" w:rsidRPr="00D16639" w:rsidRDefault="0088510B" w:rsidP="00765D17">
            <w:pPr>
              <w:widowControl w:val="0"/>
              <w:tabs>
                <w:tab w:val="left" w:pos="142"/>
              </w:tabs>
              <w:ind w:firstLine="777"/>
              <w:jc w:val="both"/>
              <w:rPr>
                <w:b/>
                <w:snapToGrid w:val="0"/>
                <w:sz w:val="28"/>
                <w:szCs w:val="28"/>
              </w:rPr>
            </w:pPr>
            <w:r w:rsidRPr="00D16639">
              <w:rPr>
                <w:b/>
                <w:snapToGrid w:val="0"/>
                <w:sz w:val="28"/>
                <w:szCs w:val="28"/>
              </w:rPr>
              <w:t xml:space="preserve">6. 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88510B" w:rsidRPr="00D16639" w:rsidRDefault="0088510B" w:rsidP="00765D17">
            <w:pPr>
              <w:widowControl w:val="0"/>
              <w:tabs>
                <w:tab w:val="left" w:pos="142"/>
              </w:tabs>
              <w:ind w:firstLine="777"/>
              <w:jc w:val="both"/>
              <w:rPr>
                <w:b/>
                <w:snapToGrid w:val="0"/>
                <w:sz w:val="28"/>
                <w:szCs w:val="28"/>
              </w:rPr>
            </w:pPr>
            <w:proofErr w:type="spellStart"/>
            <w:r w:rsidRPr="00D16639">
              <w:rPr>
                <w:sz w:val="28"/>
                <w:szCs w:val="28"/>
              </w:rPr>
              <w:t>Євчук</w:t>
            </w:r>
            <w:proofErr w:type="spellEnd"/>
            <w:r w:rsidRPr="00D16639">
              <w:rPr>
                <w:sz w:val="28"/>
                <w:szCs w:val="28"/>
              </w:rPr>
              <w:t xml:space="preserve"> Віта Володимирівна, (096) 015-37-37, </w:t>
            </w:r>
            <w:hyperlink r:id="rId23" w:history="1">
              <w:r w:rsidRPr="00D16639">
                <w:rPr>
                  <w:rStyle w:val="a6"/>
                  <w:b/>
                  <w:sz w:val="28"/>
                  <w:szCs w:val="28"/>
                  <w:lang w:val="en-US"/>
                </w:rPr>
                <w:t>sokyran</w:t>
              </w:r>
              <w:r w:rsidRPr="00D16639">
                <w:rPr>
                  <w:rStyle w:val="a6"/>
                  <w:b/>
                  <w:sz w:val="28"/>
                  <w:szCs w:val="28"/>
                </w:rPr>
                <w:t>@sso.court.gov.ua</w:t>
              </w:r>
            </w:hyperlink>
            <w:r w:rsidRPr="00D16639">
              <w:rPr>
                <w:snapToGrid w:val="0"/>
                <w:sz w:val="28"/>
                <w:szCs w:val="28"/>
              </w:rPr>
              <w:t>.</w:t>
            </w:r>
          </w:p>
        </w:tc>
      </w:tr>
      <w:tr w:rsidR="0088510B" w:rsidRPr="00D16639" w:rsidTr="0088510B">
        <w:trPr>
          <w:trHeight w:val="191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8510B" w:rsidRPr="00D16639" w:rsidTr="0088510B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88510B" w:rsidRPr="00D16639" w:rsidTr="0088510B">
        <w:trPr>
          <w:trHeight w:val="408"/>
        </w:trPr>
        <w:tc>
          <w:tcPr>
            <w:tcW w:w="414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повинен мати  повну загальну середню освіту.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88510B">
        <w:trPr>
          <w:trHeight w:val="408"/>
        </w:trPr>
        <w:tc>
          <w:tcPr>
            <w:tcW w:w="414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досвід роботи в  державних правоохоронних органах або військових формуваннях – не менше 6 місяців.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88510B">
        <w:trPr>
          <w:trHeight w:val="408"/>
        </w:trPr>
        <w:tc>
          <w:tcPr>
            <w:tcW w:w="414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88510B">
        <w:trPr>
          <w:trHeight w:val="408"/>
        </w:trPr>
        <w:tc>
          <w:tcPr>
            <w:tcW w:w="4140" w:type="dxa"/>
            <w:gridSpan w:val="2"/>
          </w:tcPr>
          <w:p w:rsidR="0088510B" w:rsidRPr="00D16639" w:rsidRDefault="0088510B" w:rsidP="00765D17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88510B" w:rsidRPr="00D16639" w:rsidRDefault="0088510B" w:rsidP="00765D1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88510B" w:rsidRPr="00D16639" w:rsidTr="0088510B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88510B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88510B" w:rsidRPr="00D16639" w:rsidTr="0088510B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стратегічне планування;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багатофункціональність;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ведення ділових переговорів;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досягнення кінцевих результатів.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88510B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здатність швидко приймати рішення та      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ефективно діяти в екстремальних ситуаціях.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88510B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гнучкість;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проникливість.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88510B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організація роботи та контроль;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88510B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системність;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самоорганізація та саморозвиток;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політична нейтральність.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88510B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lastRenderedPageBreak/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88510B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lastRenderedPageBreak/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88510B" w:rsidRPr="00D16639" w:rsidTr="0088510B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88510B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88510B" w:rsidRPr="00D16639" w:rsidTr="0088510B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88510B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>знання:</w:t>
            </w:r>
          </w:p>
          <w:p w:rsidR="0088510B" w:rsidRPr="00D16639" w:rsidRDefault="0088510B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88510B" w:rsidRPr="00D16639" w:rsidRDefault="0088510B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88510B" w:rsidRPr="00D16639" w:rsidRDefault="0088510B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88510B" w:rsidRPr="00D16639" w:rsidRDefault="0088510B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88510B" w:rsidRPr="00D16639" w:rsidRDefault="0088510B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8510B" w:rsidRPr="00D16639" w:rsidTr="0088510B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8510B" w:rsidRDefault="0088510B" w:rsidP="0088510B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>*</w:t>
      </w:r>
    </w:p>
    <w:p w:rsidR="0088510B" w:rsidRDefault="0088510B" w:rsidP="0088510B">
      <w:pPr>
        <w:jc w:val="both"/>
        <w:rPr>
          <w:sz w:val="28"/>
          <w:szCs w:val="28"/>
        </w:rPr>
      </w:pPr>
    </w:p>
    <w:p w:rsidR="0088510B" w:rsidRDefault="0088510B" w:rsidP="0088510B">
      <w:pPr>
        <w:jc w:val="both"/>
        <w:rPr>
          <w:sz w:val="28"/>
          <w:szCs w:val="28"/>
        </w:rPr>
      </w:pPr>
    </w:p>
    <w:p w:rsidR="0088510B" w:rsidRPr="00D16639" w:rsidRDefault="0088510B" w:rsidP="00885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16639">
        <w:rPr>
          <w:sz w:val="28"/>
          <w:szCs w:val="28"/>
        </w:rPr>
        <w:t>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743568" w:rsidRDefault="00743568" w:rsidP="0088510B">
      <w:pPr>
        <w:ind w:left="5812"/>
        <w:rPr>
          <w:b/>
          <w:sz w:val="28"/>
          <w:szCs w:val="28"/>
        </w:rPr>
      </w:pPr>
    </w:p>
    <w:p w:rsidR="00743568" w:rsidRDefault="00743568" w:rsidP="0088510B">
      <w:pPr>
        <w:ind w:left="5812"/>
        <w:rPr>
          <w:b/>
          <w:sz w:val="28"/>
          <w:szCs w:val="28"/>
        </w:rPr>
      </w:pPr>
    </w:p>
    <w:p w:rsidR="00743568" w:rsidRDefault="00743568" w:rsidP="0088510B">
      <w:pPr>
        <w:ind w:left="5812"/>
        <w:rPr>
          <w:b/>
          <w:sz w:val="28"/>
          <w:szCs w:val="28"/>
        </w:rPr>
      </w:pPr>
    </w:p>
    <w:p w:rsidR="00743568" w:rsidRDefault="00743568" w:rsidP="0088510B">
      <w:pPr>
        <w:ind w:left="5812"/>
        <w:rPr>
          <w:b/>
          <w:sz w:val="28"/>
          <w:szCs w:val="28"/>
        </w:rPr>
      </w:pPr>
    </w:p>
    <w:p w:rsidR="0088510B" w:rsidRPr="00D16639" w:rsidRDefault="0088510B" w:rsidP="0088510B">
      <w:pPr>
        <w:ind w:left="5812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lastRenderedPageBreak/>
        <w:t>ЗАТВЕРДЖЕНО</w:t>
      </w:r>
    </w:p>
    <w:p w:rsidR="0088510B" w:rsidRPr="00D16639" w:rsidRDefault="0088510B" w:rsidP="0088510B">
      <w:pPr>
        <w:ind w:left="5812"/>
        <w:rPr>
          <w:sz w:val="28"/>
          <w:szCs w:val="28"/>
        </w:rPr>
      </w:pPr>
      <w:r w:rsidRPr="00D16639">
        <w:rPr>
          <w:sz w:val="28"/>
          <w:szCs w:val="28"/>
        </w:rPr>
        <w:t xml:space="preserve">Наказ начальника Територіального управління  Служби судової охорони у Вінницькій області </w:t>
      </w:r>
    </w:p>
    <w:p w:rsidR="0088510B" w:rsidRPr="00D16639" w:rsidRDefault="0088510B" w:rsidP="0088510B">
      <w:pPr>
        <w:ind w:left="5812"/>
        <w:rPr>
          <w:sz w:val="28"/>
          <w:szCs w:val="28"/>
        </w:rPr>
      </w:pPr>
      <w:r>
        <w:rPr>
          <w:sz w:val="28"/>
          <w:szCs w:val="28"/>
        </w:rPr>
        <w:t>від 24.10.2019 № 44</w:t>
      </w:r>
    </w:p>
    <w:p w:rsidR="0088510B" w:rsidRDefault="0088510B" w:rsidP="0088510B">
      <w:pPr>
        <w:jc w:val="center"/>
        <w:rPr>
          <w:b/>
          <w:sz w:val="28"/>
          <w:szCs w:val="28"/>
        </w:rPr>
      </w:pPr>
    </w:p>
    <w:p w:rsidR="0088510B" w:rsidRDefault="0088510B" w:rsidP="0088510B">
      <w:pPr>
        <w:jc w:val="center"/>
        <w:rPr>
          <w:b/>
          <w:sz w:val="28"/>
          <w:szCs w:val="28"/>
        </w:rPr>
      </w:pPr>
    </w:p>
    <w:p w:rsidR="0088510B" w:rsidRPr="00D16639" w:rsidRDefault="0088510B" w:rsidP="0088510B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УМОВИ</w:t>
      </w:r>
    </w:p>
    <w:p w:rsidR="0088510B" w:rsidRPr="00D16639" w:rsidRDefault="0088510B" w:rsidP="0088510B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проведення конкурсу на зайняття вакантної посади </w:t>
      </w:r>
    </w:p>
    <w:p w:rsidR="0088510B" w:rsidRPr="00D16639" w:rsidRDefault="0088510B" w:rsidP="0088510B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 контролер І категорії </w:t>
      </w:r>
      <w:r>
        <w:rPr>
          <w:b/>
          <w:sz w:val="28"/>
          <w:szCs w:val="28"/>
        </w:rPr>
        <w:t xml:space="preserve">6 </w:t>
      </w:r>
      <w:r w:rsidRPr="00D16639">
        <w:rPr>
          <w:b/>
          <w:sz w:val="28"/>
          <w:szCs w:val="28"/>
        </w:rPr>
        <w:t xml:space="preserve">взводу охорони підрозділу охорони </w:t>
      </w:r>
      <w:r>
        <w:rPr>
          <w:b/>
          <w:sz w:val="28"/>
          <w:szCs w:val="28"/>
        </w:rPr>
        <w:t>(Вінницька область)</w:t>
      </w:r>
      <w:r w:rsidRPr="00D16639">
        <w:rPr>
          <w:b/>
          <w:color w:val="000000" w:themeColor="text1"/>
          <w:sz w:val="28"/>
          <w:szCs w:val="28"/>
        </w:rPr>
        <w:t xml:space="preserve"> (з обслуговування об’єкт</w:t>
      </w:r>
      <w:r>
        <w:rPr>
          <w:b/>
          <w:color w:val="000000" w:themeColor="text1"/>
          <w:sz w:val="28"/>
          <w:szCs w:val="28"/>
        </w:rPr>
        <w:t xml:space="preserve">ів системи правосуддя міста </w:t>
      </w:r>
      <w:proofErr w:type="spellStart"/>
      <w:r>
        <w:rPr>
          <w:b/>
          <w:color w:val="000000" w:themeColor="text1"/>
          <w:sz w:val="28"/>
          <w:szCs w:val="28"/>
        </w:rPr>
        <w:t>Ладижин</w:t>
      </w:r>
      <w:proofErr w:type="spellEnd"/>
      <w:r>
        <w:rPr>
          <w:b/>
          <w:color w:val="000000" w:themeColor="text1"/>
          <w:sz w:val="28"/>
          <w:szCs w:val="28"/>
        </w:rPr>
        <w:t xml:space="preserve">, Гайсинського та </w:t>
      </w:r>
      <w:proofErr w:type="spellStart"/>
      <w:r>
        <w:rPr>
          <w:b/>
          <w:color w:val="000000" w:themeColor="text1"/>
          <w:sz w:val="28"/>
          <w:szCs w:val="28"/>
        </w:rPr>
        <w:t>Тепли</w:t>
      </w:r>
      <w:r w:rsidR="00743568">
        <w:rPr>
          <w:b/>
          <w:color w:val="000000" w:themeColor="text1"/>
          <w:sz w:val="28"/>
          <w:szCs w:val="28"/>
        </w:rPr>
        <w:t>ц</w:t>
      </w:r>
      <w:r>
        <w:rPr>
          <w:b/>
          <w:color w:val="000000" w:themeColor="text1"/>
          <w:sz w:val="28"/>
          <w:szCs w:val="28"/>
        </w:rPr>
        <w:t>ького</w:t>
      </w:r>
      <w:proofErr w:type="spellEnd"/>
      <w:r w:rsidRPr="00D16639">
        <w:rPr>
          <w:b/>
          <w:color w:val="000000" w:themeColor="text1"/>
          <w:sz w:val="28"/>
          <w:szCs w:val="28"/>
        </w:rPr>
        <w:t xml:space="preserve"> районів)</w:t>
      </w:r>
    </w:p>
    <w:p w:rsidR="0088510B" w:rsidRPr="00D16639" w:rsidRDefault="0088510B" w:rsidP="0088510B">
      <w:pPr>
        <w:jc w:val="both"/>
        <w:rPr>
          <w:b/>
          <w:sz w:val="28"/>
          <w:szCs w:val="28"/>
        </w:rPr>
      </w:pPr>
    </w:p>
    <w:tbl>
      <w:tblPr>
        <w:tblW w:w="9876" w:type="dxa"/>
        <w:tblLook w:val="0000" w:firstRow="0" w:lastRow="0" w:firstColumn="0" w:lastColumn="0" w:noHBand="0" w:noVBand="0"/>
      </w:tblPr>
      <w:tblGrid>
        <w:gridCol w:w="4116"/>
        <w:gridCol w:w="24"/>
        <w:gridCol w:w="5736"/>
      </w:tblGrid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Загальні умови</w:t>
            </w:r>
          </w:p>
          <w:p w:rsidR="0088510B" w:rsidRPr="00D16639" w:rsidRDefault="0088510B" w:rsidP="00765D17">
            <w:pPr>
              <w:jc w:val="center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1076"/>
        </w:trPr>
        <w:tc>
          <w:tcPr>
            <w:tcW w:w="9876" w:type="dxa"/>
            <w:gridSpan w:val="3"/>
          </w:tcPr>
          <w:p w:rsidR="0088510B" w:rsidRPr="00D16639" w:rsidRDefault="0088510B" w:rsidP="0088510B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1. Основні повноваження контролера І категорії </w:t>
            </w:r>
            <w:r>
              <w:rPr>
                <w:b/>
                <w:sz w:val="28"/>
                <w:szCs w:val="28"/>
              </w:rPr>
              <w:t xml:space="preserve">6 </w:t>
            </w:r>
            <w:r w:rsidRPr="00D16639">
              <w:rPr>
                <w:b/>
                <w:sz w:val="28"/>
                <w:szCs w:val="28"/>
              </w:rPr>
              <w:t xml:space="preserve">взводу охорони підрозділу охорони </w:t>
            </w:r>
            <w:r>
              <w:rPr>
                <w:b/>
                <w:sz w:val="28"/>
                <w:szCs w:val="28"/>
              </w:rPr>
              <w:t xml:space="preserve"> (Вінницька область)</w:t>
            </w:r>
            <w:r w:rsidRPr="00D16639">
              <w:rPr>
                <w:b/>
                <w:sz w:val="28"/>
                <w:szCs w:val="28"/>
              </w:rPr>
              <w:t xml:space="preserve"> </w:t>
            </w:r>
            <w:r w:rsidRPr="00D16639">
              <w:rPr>
                <w:b/>
                <w:color w:val="000000" w:themeColor="text1"/>
                <w:sz w:val="28"/>
                <w:szCs w:val="28"/>
              </w:rPr>
              <w:t xml:space="preserve">(з обслуговування об’єктів системи правосуддя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міста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Ладижин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, Гайсинського та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Тепли</w:t>
            </w:r>
            <w:r w:rsidR="00743568">
              <w:rPr>
                <w:b/>
                <w:color w:val="000000" w:themeColor="text1"/>
                <w:sz w:val="28"/>
                <w:szCs w:val="28"/>
              </w:rPr>
              <w:t>ц</w:t>
            </w:r>
            <w:r>
              <w:rPr>
                <w:b/>
                <w:color w:val="000000" w:themeColor="text1"/>
                <w:sz w:val="28"/>
                <w:szCs w:val="28"/>
              </w:rPr>
              <w:t>ького</w:t>
            </w:r>
            <w:proofErr w:type="spellEnd"/>
            <w:r w:rsidRPr="00D16639">
              <w:rPr>
                <w:b/>
                <w:color w:val="000000" w:themeColor="text1"/>
                <w:sz w:val="28"/>
                <w:szCs w:val="28"/>
              </w:rPr>
              <w:t xml:space="preserve"> районів)</w:t>
            </w:r>
            <w:r w:rsidR="00B97DBA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88510B" w:rsidRPr="00D16639" w:rsidRDefault="0088510B" w:rsidP="00885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3696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забезпечує пропуск осіб до будинків (приміщень) судів, органів та установ системи правосуддя та на їх територію транспортних засобів</w:t>
            </w:r>
            <w:r w:rsidRPr="00D16639">
              <w:rPr>
                <w:noProof/>
                <w:sz w:val="28"/>
                <w:szCs w:val="28"/>
              </w:rPr>
              <w:t>;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 xml:space="preserve">2) здійснює заходи з охорони забезпечення недоторканості та цілісності приміщень та майна судів, органів системи правосуддя; 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3) перевіряти в осіб, які входять до приміщення суду, органів і установ в системи правосуддя документа, що посвідчує особу</w:t>
            </w:r>
            <w:r w:rsidRPr="00D16639">
              <w:rPr>
                <w:sz w:val="28"/>
                <w:szCs w:val="28"/>
              </w:rPr>
              <w:t xml:space="preserve">; 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4)  заступає на охорону об'єкту та підтримує  громадський порядок в суді;</w:t>
            </w:r>
          </w:p>
          <w:p w:rsidR="0088510B" w:rsidRPr="00D16639" w:rsidRDefault="0088510B" w:rsidP="00765D17">
            <w:pPr>
              <w:tabs>
                <w:tab w:val="left" w:pos="266"/>
              </w:tabs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інформує старшого наряду про зміни в несенні служби, що можуть призвести до ускладнення обстановки по охороні об'єкту</w:t>
            </w:r>
            <w:r w:rsidRPr="00D16639">
              <w:rPr>
                <w:noProof/>
                <w:sz w:val="28"/>
                <w:szCs w:val="28"/>
              </w:rPr>
              <w:t xml:space="preserve"> приміщень суду, органу і установ в системи правосуддя.</w:t>
            </w:r>
          </w:p>
          <w:p w:rsidR="0088510B" w:rsidRPr="00D16639" w:rsidRDefault="0088510B" w:rsidP="00765D17">
            <w:pPr>
              <w:tabs>
                <w:tab w:val="left" w:pos="266"/>
              </w:tabs>
              <w:ind w:firstLine="462"/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2. Умови оплати праці:</w:t>
            </w: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1) посадовий оклад – </w:t>
            </w:r>
            <w:r w:rsidRPr="00D16639">
              <w:rPr>
                <w:noProof/>
                <w:sz w:val="28"/>
                <w:szCs w:val="28"/>
              </w:rPr>
              <w:t>3260,00 гривень відповідно до постанови Кабінету Міністрів України від 03 квітня 2019 року</w:t>
            </w:r>
            <w:r w:rsidRPr="00D16639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охорони»;</w:t>
            </w: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  <w:lang w:eastAsia="uk-UA"/>
              </w:rPr>
              <w:lastRenderedPageBreak/>
              <w:t>3. Інформація про строковість чи безстроковість призначення на посаду:</w:t>
            </w:r>
            <w:r w:rsidRPr="00D16639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462"/>
              <w:jc w:val="both"/>
              <w:rPr>
                <w:sz w:val="28"/>
                <w:szCs w:val="28"/>
                <w:lang w:eastAsia="uk-UA"/>
              </w:rPr>
            </w:pPr>
            <w:r w:rsidRPr="00D16639">
              <w:rPr>
                <w:sz w:val="28"/>
                <w:szCs w:val="28"/>
                <w:lang w:eastAsia="uk-UA"/>
              </w:rPr>
              <w:t>безстроково.</w:t>
            </w: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4. Перелік документів, необхідних для участі в конкурсі та строк їх подання:</w:t>
            </w: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копія паспорта громадянина України;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3) копії (копії) документа (документів) про освіту;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4) заповнена особова картка визначеного зразка, автобіографія, фотокартка розміром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16639">
                <w:rPr>
                  <w:sz w:val="28"/>
                  <w:szCs w:val="28"/>
                </w:rPr>
                <w:t>40 мм</w:t>
              </w:r>
            </w:smartTag>
            <w:r w:rsidRPr="00D16639">
              <w:rPr>
                <w:sz w:val="28"/>
                <w:szCs w:val="28"/>
              </w:rPr>
              <w:t>;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6) копія трудової книжки (за наявності);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9) сертифікати нарколога та психолога.</w:t>
            </w:r>
          </w:p>
          <w:p w:rsidR="0088510B" w:rsidRPr="00D16639" w:rsidRDefault="0088510B" w:rsidP="00765D17">
            <w:pPr>
              <w:ind w:firstLine="462"/>
              <w:jc w:val="both"/>
              <w:rPr>
                <w:sz w:val="28"/>
                <w:szCs w:val="28"/>
              </w:rPr>
            </w:pP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Доку</w:t>
            </w:r>
            <w:r>
              <w:rPr>
                <w:sz w:val="28"/>
                <w:szCs w:val="28"/>
              </w:rPr>
              <w:t>менти приймаються з 09 години 25</w:t>
            </w:r>
            <w:r w:rsidRPr="00D16639">
              <w:rPr>
                <w:sz w:val="28"/>
                <w:szCs w:val="28"/>
              </w:rPr>
              <w:t xml:space="preserve"> жовтня </w:t>
            </w:r>
            <w:r>
              <w:rPr>
                <w:sz w:val="28"/>
                <w:szCs w:val="28"/>
              </w:rPr>
              <w:t>2019 року до 18 години 03 листопада</w:t>
            </w:r>
            <w:r w:rsidRPr="00D16639">
              <w:rPr>
                <w:sz w:val="28"/>
                <w:szCs w:val="28"/>
              </w:rPr>
              <w:t xml:space="preserve"> 2019 року за адресою: вул. Брацлавська,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D16639">
                <w:rPr>
                  <w:sz w:val="28"/>
                  <w:szCs w:val="28"/>
                </w:rPr>
                <w:t>14, м</w:t>
              </w:r>
            </w:smartTag>
            <w:r w:rsidRPr="00D16639">
              <w:rPr>
                <w:sz w:val="28"/>
                <w:szCs w:val="28"/>
              </w:rPr>
              <w:t>. Вінниця.</w:t>
            </w: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На контролера І категорії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5. Місце, дата та час початку проведення конкурсу: 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Територіального управління Служби судової охорони (</w:t>
            </w:r>
            <w:proofErr w:type="spellStart"/>
            <w:r w:rsidRPr="00D16639">
              <w:rPr>
                <w:sz w:val="28"/>
                <w:szCs w:val="28"/>
              </w:rPr>
              <w:t>м.Вінниця</w:t>
            </w:r>
            <w:proofErr w:type="spellEnd"/>
            <w:r w:rsidRPr="00D16639">
              <w:rPr>
                <w:sz w:val="28"/>
                <w:szCs w:val="28"/>
              </w:rPr>
              <w:t>, в</w:t>
            </w:r>
            <w:r>
              <w:rPr>
                <w:sz w:val="28"/>
                <w:szCs w:val="28"/>
              </w:rPr>
              <w:t xml:space="preserve">ул. Брацлавська, 14), 06 та 07 листопада </w:t>
            </w:r>
            <w:r w:rsidRPr="00D16639">
              <w:rPr>
                <w:sz w:val="28"/>
                <w:szCs w:val="28"/>
              </w:rPr>
              <w:t>2019 року о 10.00.</w:t>
            </w: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FE547B" w:rsidRDefault="00FE547B" w:rsidP="00765D17">
            <w:pPr>
              <w:widowControl w:val="0"/>
              <w:tabs>
                <w:tab w:val="left" w:pos="142"/>
              </w:tabs>
              <w:ind w:firstLine="777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88510B" w:rsidRPr="00D16639" w:rsidRDefault="0088510B" w:rsidP="00765D17">
            <w:pPr>
              <w:widowControl w:val="0"/>
              <w:tabs>
                <w:tab w:val="left" w:pos="142"/>
              </w:tabs>
              <w:ind w:firstLine="777"/>
              <w:jc w:val="both"/>
              <w:rPr>
                <w:b/>
                <w:snapToGrid w:val="0"/>
                <w:sz w:val="28"/>
                <w:szCs w:val="28"/>
              </w:rPr>
            </w:pPr>
            <w:r w:rsidRPr="00D16639">
              <w:rPr>
                <w:b/>
                <w:snapToGrid w:val="0"/>
                <w:sz w:val="28"/>
                <w:szCs w:val="28"/>
              </w:rPr>
              <w:t xml:space="preserve"> 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88510B" w:rsidRPr="00D16639" w:rsidRDefault="0088510B" w:rsidP="00765D17">
            <w:pPr>
              <w:widowControl w:val="0"/>
              <w:tabs>
                <w:tab w:val="left" w:pos="142"/>
              </w:tabs>
              <w:ind w:firstLine="777"/>
              <w:jc w:val="both"/>
              <w:rPr>
                <w:b/>
                <w:snapToGrid w:val="0"/>
                <w:sz w:val="28"/>
                <w:szCs w:val="28"/>
              </w:rPr>
            </w:pPr>
            <w:proofErr w:type="spellStart"/>
            <w:r w:rsidRPr="00D16639">
              <w:rPr>
                <w:sz w:val="28"/>
                <w:szCs w:val="28"/>
              </w:rPr>
              <w:t>Євчук</w:t>
            </w:r>
            <w:proofErr w:type="spellEnd"/>
            <w:r w:rsidRPr="00D16639">
              <w:rPr>
                <w:sz w:val="28"/>
                <w:szCs w:val="28"/>
              </w:rPr>
              <w:t xml:space="preserve"> Віта Володимирівна, (096) 015-37-37, </w:t>
            </w:r>
            <w:hyperlink r:id="rId24" w:history="1">
              <w:r w:rsidRPr="00D16639">
                <w:rPr>
                  <w:rStyle w:val="a6"/>
                  <w:b/>
                  <w:sz w:val="28"/>
                  <w:szCs w:val="28"/>
                  <w:lang w:val="en-US"/>
                </w:rPr>
                <w:t>sokyran</w:t>
              </w:r>
              <w:r w:rsidRPr="00D16639">
                <w:rPr>
                  <w:rStyle w:val="a6"/>
                  <w:b/>
                  <w:sz w:val="28"/>
                  <w:szCs w:val="28"/>
                </w:rPr>
                <w:t>@sso.court.gov.ua</w:t>
              </w:r>
            </w:hyperlink>
            <w:r w:rsidRPr="00D16639">
              <w:rPr>
                <w:snapToGrid w:val="0"/>
                <w:sz w:val="28"/>
                <w:szCs w:val="28"/>
              </w:rPr>
              <w:t>.</w:t>
            </w:r>
          </w:p>
        </w:tc>
      </w:tr>
      <w:tr w:rsidR="0088510B" w:rsidRPr="00D16639" w:rsidTr="00765D17">
        <w:trPr>
          <w:trHeight w:val="191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88510B" w:rsidRPr="00D16639" w:rsidTr="00765D17">
        <w:trPr>
          <w:trHeight w:val="408"/>
        </w:trPr>
        <w:tc>
          <w:tcPr>
            <w:tcW w:w="414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повинен мати  повну загальну середню освіту.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414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досвід роботи в  державних правоохоронних органах або військових формуваннях – не менше 6 місяців.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414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4140" w:type="dxa"/>
            <w:gridSpan w:val="2"/>
          </w:tcPr>
          <w:p w:rsidR="0088510B" w:rsidRPr="00D16639" w:rsidRDefault="0088510B" w:rsidP="00765D17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88510B" w:rsidRPr="00D16639" w:rsidRDefault="0088510B" w:rsidP="00765D1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88510B" w:rsidRPr="00D16639" w:rsidTr="00765D17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стратегічне планування;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багатофункціональність;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ведення ділових переговорів;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досягнення кінцевих результатів.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здатність швидко приймати рішення та      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ефективно діяти в екстремальних ситуаціях.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гнучкість;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проникливість.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організація роботи та контроль;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системність;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самоорганізація та саморозвиток;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політична нейтральність.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lastRenderedPageBreak/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lastRenderedPageBreak/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88510B" w:rsidRPr="00D16639" w:rsidTr="00765D17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88510B" w:rsidRPr="00D16639" w:rsidTr="00765D17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>знання:</w:t>
            </w:r>
          </w:p>
          <w:p w:rsidR="0088510B" w:rsidRPr="00D16639" w:rsidRDefault="0088510B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88510B" w:rsidRPr="00D16639" w:rsidRDefault="0088510B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88510B" w:rsidRPr="00D16639" w:rsidRDefault="0088510B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88510B" w:rsidRPr="00D16639" w:rsidRDefault="0088510B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88510B" w:rsidRPr="00D16639" w:rsidRDefault="0088510B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8510B" w:rsidRDefault="0088510B" w:rsidP="0088510B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>*</w:t>
      </w:r>
    </w:p>
    <w:p w:rsidR="0088510B" w:rsidRDefault="0088510B" w:rsidP="0088510B">
      <w:pPr>
        <w:jc w:val="both"/>
        <w:rPr>
          <w:sz w:val="28"/>
          <w:szCs w:val="28"/>
        </w:rPr>
      </w:pPr>
    </w:p>
    <w:p w:rsidR="0088510B" w:rsidRDefault="0088510B" w:rsidP="0088510B">
      <w:pPr>
        <w:jc w:val="both"/>
        <w:rPr>
          <w:sz w:val="28"/>
          <w:szCs w:val="28"/>
        </w:rPr>
      </w:pPr>
    </w:p>
    <w:p w:rsidR="0088510B" w:rsidRPr="00D16639" w:rsidRDefault="0088510B" w:rsidP="00885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16639">
        <w:rPr>
          <w:sz w:val="28"/>
          <w:szCs w:val="28"/>
        </w:rPr>
        <w:t>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743568" w:rsidRDefault="00743568" w:rsidP="0088510B">
      <w:pPr>
        <w:ind w:left="5812"/>
        <w:rPr>
          <w:b/>
          <w:sz w:val="28"/>
          <w:szCs w:val="28"/>
        </w:rPr>
      </w:pPr>
    </w:p>
    <w:p w:rsidR="00743568" w:rsidRDefault="00743568" w:rsidP="0088510B">
      <w:pPr>
        <w:ind w:left="5812"/>
        <w:rPr>
          <w:b/>
          <w:sz w:val="28"/>
          <w:szCs w:val="28"/>
        </w:rPr>
      </w:pPr>
    </w:p>
    <w:p w:rsidR="00743568" w:rsidRDefault="00743568" w:rsidP="0088510B">
      <w:pPr>
        <w:ind w:left="5812"/>
        <w:rPr>
          <w:b/>
          <w:sz w:val="28"/>
          <w:szCs w:val="28"/>
        </w:rPr>
      </w:pPr>
    </w:p>
    <w:p w:rsidR="00743568" w:rsidRDefault="00743568" w:rsidP="0088510B">
      <w:pPr>
        <w:ind w:left="5812"/>
        <w:rPr>
          <w:b/>
          <w:sz w:val="28"/>
          <w:szCs w:val="28"/>
        </w:rPr>
      </w:pPr>
    </w:p>
    <w:p w:rsidR="0088510B" w:rsidRPr="00D16639" w:rsidRDefault="0088510B" w:rsidP="0088510B">
      <w:pPr>
        <w:ind w:left="5812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lastRenderedPageBreak/>
        <w:t>ЗАТВЕРДЖЕНО</w:t>
      </w:r>
    </w:p>
    <w:p w:rsidR="0088510B" w:rsidRPr="00D16639" w:rsidRDefault="0088510B" w:rsidP="0088510B">
      <w:pPr>
        <w:ind w:left="5812"/>
        <w:rPr>
          <w:sz w:val="28"/>
          <w:szCs w:val="28"/>
        </w:rPr>
      </w:pPr>
      <w:r w:rsidRPr="00D16639">
        <w:rPr>
          <w:sz w:val="28"/>
          <w:szCs w:val="28"/>
        </w:rPr>
        <w:t xml:space="preserve">Наказ начальника Територіального управління  Служби судової охорони у Вінницькій області </w:t>
      </w:r>
    </w:p>
    <w:p w:rsidR="0088510B" w:rsidRPr="00D16639" w:rsidRDefault="0088510B" w:rsidP="0088510B">
      <w:pPr>
        <w:ind w:left="5812"/>
        <w:rPr>
          <w:sz w:val="28"/>
          <w:szCs w:val="28"/>
        </w:rPr>
      </w:pPr>
      <w:r>
        <w:rPr>
          <w:sz w:val="28"/>
          <w:szCs w:val="28"/>
        </w:rPr>
        <w:t>від 24.10.2019 № 44</w:t>
      </w:r>
    </w:p>
    <w:p w:rsidR="0088510B" w:rsidRDefault="0088510B" w:rsidP="0088510B">
      <w:pPr>
        <w:jc w:val="center"/>
        <w:rPr>
          <w:b/>
          <w:sz w:val="28"/>
          <w:szCs w:val="28"/>
        </w:rPr>
      </w:pPr>
    </w:p>
    <w:p w:rsidR="0088510B" w:rsidRDefault="0088510B" w:rsidP="0088510B">
      <w:pPr>
        <w:jc w:val="center"/>
        <w:rPr>
          <w:b/>
          <w:sz w:val="28"/>
          <w:szCs w:val="28"/>
        </w:rPr>
      </w:pPr>
    </w:p>
    <w:p w:rsidR="0088510B" w:rsidRPr="00D16639" w:rsidRDefault="0088510B" w:rsidP="0088510B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УМОВИ</w:t>
      </w:r>
    </w:p>
    <w:p w:rsidR="0088510B" w:rsidRPr="00D16639" w:rsidRDefault="0088510B" w:rsidP="0088510B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проведення конкурсу на зайняття вакантної посади </w:t>
      </w:r>
    </w:p>
    <w:p w:rsidR="0088510B" w:rsidRPr="00D16639" w:rsidRDefault="0088510B" w:rsidP="0088510B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 контролер І категорії </w:t>
      </w:r>
      <w:r>
        <w:rPr>
          <w:b/>
          <w:sz w:val="28"/>
          <w:szCs w:val="28"/>
        </w:rPr>
        <w:t xml:space="preserve">7 </w:t>
      </w:r>
      <w:r w:rsidRPr="00D16639">
        <w:rPr>
          <w:b/>
          <w:sz w:val="28"/>
          <w:szCs w:val="28"/>
        </w:rPr>
        <w:t xml:space="preserve">взводу охорони підрозділу охорони </w:t>
      </w:r>
      <w:r>
        <w:rPr>
          <w:b/>
          <w:sz w:val="28"/>
          <w:szCs w:val="28"/>
        </w:rPr>
        <w:t>(Вінницька область)</w:t>
      </w:r>
      <w:r w:rsidRPr="00D16639">
        <w:rPr>
          <w:b/>
          <w:color w:val="000000" w:themeColor="text1"/>
          <w:sz w:val="28"/>
          <w:szCs w:val="28"/>
        </w:rPr>
        <w:t xml:space="preserve"> (з обслуговування об’єкт</w:t>
      </w:r>
      <w:r>
        <w:rPr>
          <w:b/>
          <w:color w:val="000000" w:themeColor="text1"/>
          <w:sz w:val="28"/>
          <w:szCs w:val="28"/>
        </w:rPr>
        <w:t xml:space="preserve">ів системи правосуддя Жмеринського, Барського та </w:t>
      </w:r>
      <w:proofErr w:type="spellStart"/>
      <w:r>
        <w:rPr>
          <w:b/>
          <w:color w:val="000000" w:themeColor="text1"/>
          <w:sz w:val="28"/>
          <w:szCs w:val="28"/>
        </w:rPr>
        <w:t>Літинського</w:t>
      </w:r>
      <w:proofErr w:type="spellEnd"/>
      <w:r w:rsidRPr="00D16639">
        <w:rPr>
          <w:b/>
          <w:color w:val="000000" w:themeColor="text1"/>
          <w:sz w:val="28"/>
          <w:szCs w:val="28"/>
        </w:rPr>
        <w:t xml:space="preserve"> районів)</w:t>
      </w:r>
    </w:p>
    <w:p w:rsidR="0088510B" w:rsidRPr="00D16639" w:rsidRDefault="0088510B" w:rsidP="0088510B">
      <w:pPr>
        <w:jc w:val="both"/>
        <w:rPr>
          <w:b/>
          <w:sz w:val="28"/>
          <w:szCs w:val="28"/>
        </w:rPr>
      </w:pPr>
    </w:p>
    <w:tbl>
      <w:tblPr>
        <w:tblW w:w="9876" w:type="dxa"/>
        <w:tblLook w:val="0000" w:firstRow="0" w:lastRow="0" w:firstColumn="0" w:lastColumn="0" w:noHBand="0" w:noVBand="0"/>
      </w:tblPr>
      <w:tblGrid>
        <w:gridCol w:w="4116"/>
        <w:gridCol w:w="24"/>
        <w:gridCol w:w="5736"/>
      </w:tblGrid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Загальні умови</w:t>
            </w:r>
          </w:p>
          <w:p w:rsidR="0088510B" w:rsidRPr="00D16639" w:rsidRDefault="0088510B" w:rsidP="00765D17">
            <w:pPr>
              <w:jc w:val="center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1076"/>
        </w:trPr>
        <w:tc>
          <w:tcPr>
            <w:tcW w:w="9876" w:type="dxa"/>
            <w:gridSpan w:val="3"/>
          </w:tcPr>
          <w:p w:rsidR="0088510B" w:rsidRPr="00D16639" w:rsidRDefault="0088510B" w:rsidP="0088510B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1. Основні повноваження контролера І категорії </w:t>
            </w:r>
            <w:r>
              <w:rPr>
                <w:b/>
                <w:sz w:val="28"/>
                <w:szCs w:val="28"/>
              </w:rPr>
              <w:t xml:space="preserve">7 </w:t>
            </w:r>
            <w:r w:rsidRPr="00D16639">
              <w:rPr>
                <w:b/>
                <w:sz w:val="28"/>
                <w:szCs w:val="28"/>
              </w:rPr>
              <w:t xml:space="preserve">взводу охорони підрозділу охорони </w:t>
            </w:r>
            <w:r>
              <w:rPr>
                <w:b/>
                <w:sz w:val="28"/>
                <w:szCs w:val="28"/>
              </w:rPr>
              <w:t xml:space="preserve"> (Вінницька область)</w:t>
            </w:r>
            <w:r w:rsidRPr="00D16639">
              <w:rPr>
                <w:b/>
                <w:sz w:val="28"/>
                <w:szCs w:val="28"/>
              </w:rPr>
              <w:t xml:space="preserve"> </w:t>
            </w:r>
            <w:r w:rsidRPr="00D16639">
              <w:rPr>
                <w:b/>
                <w:color w:val="000000" w:themeColor="text1"/>
                <w:sz w:val="28"/>
                <w:szCs w:val="28"/>
              </w:rPr>
              <w:t xml:space="preserve">(з обслуговування об’єктів системи правосуддя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Жмеринського, Барського та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Літинського</w:t>
            </w:r>
            <w:proofErr w:type="spellEnd"/>
            <w:r w:rsidRPr="00D16639">
              <w:rPr>
                <w:b/>
                <w:color w:val="000000" w:themeColor="text1"/>
                <w:sz w:val="28"/>
                <w:szCs w:val="28"/>
              </w:rPr>
              <w:t xml:space="preserve"> районів)</w:t>
            </w:r>
            <w:r w:rsidR="00B97DBA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88510B" w:rsidRPr="00D16639" w:rsidRDefault="0088510B" w:rsidP="00885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3696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забезпечує пропуск осіб до будинків (приміщень) судів, органів та установ системи правосуддя та на їх територію транспортних засобів</w:t>
            </w:r>
            <w:r w:rsidRPr="00D16639">
              <w:rPr>
                <w:noProof/>
                <w:sz w:val="28"/>
                <w:szCs w:val="28"/>
              </w:rPr>
              <w:t>;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 xml:space="preserve">2) здійснює заходи з охорони забезпечення недоторканості та цілісності приміщень та майна судів, органів системи правосуддя; 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3) перевіряти в осіб, які входять до приміщення суду, органів і установ в системи правосуддя документа, що посвідчує особу</w:t>
            </w:r>
            <w:r w:rsidRPr="00D16639">
              <w:rPr>
                <w:sz w:val="28"/>
                <w:szCs w:val="28"/>
              </w:rPr>
              <w:t xml:space="preserve">; 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4)  заступає на охорону об'єкту та підтримує  громадський порядок в суді;</w:t>
            </w:r>
          </w:p>
          <w:p w:rsidR="0088510B" w:rsidRPr="00D16639" w:rsidRDefault="0088510B" w:rsidP="00765D17">
            <w:pPr>
              <w:tabs>
                <w:tab w:val="left" w:pos="266"/>
              </w:tabs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інформує старшого наряду про зміни в несенні служби, що можуть призвести до ускладнення обстановки по охороні об'єкту</w:t>
            </w:r>
            <w:r w:rsidRPr="00D16639">
              <w:rPr>
                <w:noProof/>
                <w:sz w:val="28"/>
                <w:szCs w:val="28"/>
              </w:rPr>
              <w:t xml:space="preserve"> приміщень суду, органу і установ в системи правосуддя.</w:t>
            </w:r>
          </w:p>
          <w:p w:rsidR="0088510B" w:rsidRPr="00D16639" w:rsidRDefault="0088510B" w:rsidP="00765D17">
            <w:pPr>
              <w:tabs>
                <w:tab w:val="left" w:pos="266"/>
              </w:tabs>
              <w:ind w:firstLine="462"/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2. Умови оплати праці:</w:t>
            </w: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1) посадовий оклад – </w:t>
            </w:r>
            <w:r w:rsidRPr="00D16639">
              <w:rPr>
                <w:noProof/>
                <w:sz w:val="28"/>
                <w:szCs w:val="28"/>
              </w:rPr>
              <w:t>3260,00 гривень відповідно до постанови Кабінету Міністрів України від 03 квітня 2019 року</w:t>
            </w:r>
            <w:r w:rsidRPr="00D16639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охорони»;</w:t>
            </w: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  <w:lang w:eastAsia="uk-UA"/>
              </w:rPr>
              <w:t xml:space="preserve">3. Інформація про строковість чи безстроковість призначення на </w:t>
            </w:r>
            <w:r w:rsidRPr="00D16639">
              <w:rPr>
                <w:b/>
                <w:sz w:val="28"/>
                <w:szCs w:val="28"/>
                <w:lang w:eastAsia="uk-UA"/>
              </w:rPr>
              <w:lastRenderedPageBreak/>
              <w:t>посаду:</w:t>
            </w:r>
            <w:r w:rsidRPr="00D16639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462"/>
              <w:jc w:val="both"/>
              <w:rPr>
                <w:sz w:val="28"/>
                <w:szCs w:val="28"/>
                <w:lang w:eastAsia="uk-UA"/>
              </w:rPr>
            </w:pPr>
            <w:r w:rsidRPr="00D16639">
              <w:rPr>
                <w:sz w:val="28"/>
                <w:szCs w:val="28"/>
                <w:lang w:eastAsia="uk-UA"/>
              </w:rPr>
              <w:lastRenderedPageBreak/>
              <w:t>безстроково.</w:t>
            </w: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4. Перелік документів, необхідних для участі в конкурсі та строк їх подання:</w:t>
            </w: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копія паспорта громадянина України;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3) копії (копії) документа (документів) про освіту;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4) заповнена особова картка визначеного зразка, автобіографія, фотокартка розміром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16639">
                <w:rPr>
                  <w:sz w:val="28"/>
                  <w:szCs w:val="28"/>
                </w:rPr>
                <w:t>40 мм</w:t>
              </w:r>
            </w:smartTag>
            <w:r w:rsidRPr="00D16639">
              <w:rPr>
                <w:sz w:val="28"/>
                <w:szCs w:val="28"/>
              </w:rPr>
              <w:t>;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6) копія трудової книжки (за наявності);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9) сертифікати нарколога та психолога.</w:t>
            </w:r>
          </w:p>
          <w:p w:rsidR="0088510B" w:rsidRPr="00D16639" w:rsidRDefault="0088510B" w:rsidP="00765D17">
            <w:pPr>
              <w:ind w:firstLine="462"/>
              <w:jc w:val="both"/>
              <w:rPr>
                <w:sz w:val="28"/>
                <w:szCs w:val="28"/>
              </w:rPr>
            </w:pP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Доку</w:t>
            </w:r>
            <w:r>
              <w:rPr>
                <w:sz w:val="28"/>
                <w:szCs w:val="28"/>
              </w:rPr>
              <w:t>менти приймаються з 09 години 25</w:t>
            </w:r>
            <w:r w:rsidRPr="00D16639">
              <w:rPr>
                <w:sz w:val="28"/>
                <w:szCs w:val="28"/>
              </w:rPr>
              <w:t xml:space="preserve"> жовтня </w:t>
            </w:r>
            <w:r>
              <w:rPr>
                <w:sz w:val="28"/>
                <w:szCs w:val="28"/>
              </w:rPr>
              <w:t>2019 року до 18 години 03 листопада</w:t>
            </w:r>
            <w:r w:rsidRPr="00D16639">
              <w:rPr>
                <w:sz w:val="28"/>
                <w:szCs w:val="28"/>
              </w:rPr>
              <w:t xml:space="preserve"> 2019 року за адресою: вул. Брацлавська,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D16639">
                <w:rPr>
                  <w:sz w:val="28"/>
                  <w:szCs w:val="28"/>
                </w:rPr>
                <w:t>14, м</w:t>
              </w:r>
            </w:smartTag>
            <w:r w:rsidRPr="00D16639">
              <w:rPr>
                <w:sz w:val="28"/>
                <w:szCs w:val="28"/>
              </w:rPr>
              <w:t>. Вінниця.</w:t>
            </w: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На контролера І категорії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5. Місце, дата та час початку проведення конкурсу: 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Територіального управління Служби судової охорони (</w:t>
            </w:r>
            <w:proofErr w:type="spellStart"/>
            <w:r w:rsidRPr="00D16639">
              <w:rPr>
                <w:sz w:val="28"/>
                <w:szCs w:val="28"/>
              </w:rPr>
              <w:t>м.Вінниця</w:t>
            </w:r>
            <w:proofErr w:type="spellEnd"/>
            <w:r w:rsidRPr="00D16639">
              <w:rPr>
                <w:sz w:val="28"/>
                <w:szCs w:val="28"/>
              </w:rPr>
              <w:t>, в</w:t>
            </w:r>
            <w:r>
              <w:rPr>
                <w:sz w:val="28"/>
                <w:szCs w:val="28"/>
              </w:rPr>
              <w:t xml:space="preserve">ул. Брацлавська, 14), 06 та 07 листопада </w:t>
            </w:r>
            <w:r w:rsidRPr="00D16639">
              <w:rPr>
                <w:sz w:val="28"/>
                <w:szCs w:val="28"/>
              </w:rPr>
              <w:t>2019 року о 10.00.</w:t>
            </w: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FE547B" w:rsidRDefault="00FE547B" w:rsidP="00765D17">
            <w:pPr>
              <w:widowControl w:val="0"/>
              <w:tabs>
                <w:tab w:val="left" w:pos="142"/>
              </w:tabs>
              <w:ind w:firstLine="777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88510B" w:rsidRPr="00D16639" w:rsidRDefault="0088510B" w:rsidP="00765D17">
            <w:pPr>
              <w:widowControl w:val="0"/>
              <w:tabs>
                <w:tab w:val="left" w:pos="142"/>
              </w:tabs>
              <w:ind w:firstLine="777"/>
              <w:jc w:val="both"/>
              <w:rPr>
                <w:b/>
                <w:snapToGrid w:val="0"/>
                <w:sz w:val="28"/>
                <w:szCs w:val="28"/>
              </w:rPr>
            </w:pPr>
            <w:r w:rsidRPr="00D16639">
              <w:rPr>
                <w:b/>
                <w:snapToGrid w:val="0"/>
                <w:sz w:val="28"/>
                <w:szCs w:val="28"/>
              </w:rPr>
              <w:lastRenderedPageBreak/>
              <w:t xml:space="preserve">6. 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88510B" w:rsidRPr="00D16639" w:rsidRDefault="0088510B" w:rsidP="00765D17">
            <w:pPr>
              <w:widowControl w:val="0"/>
              <w:tabs>
                <w:tab w:val="left" w:pos="142"/>
              </w:tabs>
              <w:ind w:firstLine="777"/>
              <w:jc w:val="both"/>
              <w:rPr>
                <w:b/>
                <w:snapToGrid w:val="0"/>
                <w:sz w:val="28"/>
                <w:szCs w:val="28"/>
              </w:rPr>
            </w:pPr>
            <w:proofErr w:type="spellStart"/>
            <w:r w:rsidRPr="00D16639">
              <w:rPr>
                <w:sz w:val="28"/>
                <w:szCs w:val="28"/>
              </w:rPr>
              <w:t>Євчук</w:t>
            </w:r>
            <w:proofErr w:type="spellEnd"/>
            <w:r w:rsidRPr="00D16639">
              <w:rPr>
                <w:sz w:val="28"/>
                <w:szCs w:val="28"/>
              </w:rPr>
              <w:t xml:space="preserve"> Віта Володимирівна, (096) 015-37-37, </w:t>
            </w:r>
            <w:hyperlink r:id="rId25" w:history="1">
              <w:r w:rsidRPr="00D16639">
                <w:rPr>
                  <w:rStyle w:val="a6"/>
                  <w:b/>
                  <w:sz w:val="28"/>
                  <w:szCs w:val="28"/>
                  <w:lang w:val="en-US"/>
                </w:rPr>
                <w:t>sokyran</w:t>
              </w:r>
              <w:r w:rsidRPr="00D16639">
                <w:rPr>
                  <w:rStyle w:val="a6"/>
                  <w:b/>
                  <w:sz w:val="28"/>
                  <w:szCs w:val="28"/>
                </w:rPr>
                <w:t>@sso.court.gov.ua</w:t>
              </w:r>
            </w:hyperlink>
            <w:r w:rsidRPr="00D16639">
              <w:rPr>
                <w:snapToGrid w:val="0"/>
                <w:sz w:val="28"/>
                <w:szCs w:val="28"/>
              </w:rPr>
              <w:t>.</w:t>
            </w:r>
          </w:p>
        </w:tc>
      </w:tr>
      <w:tr w:rsidR="0088510B" w:rsidRPr="00D16639" w:rsidTr="00765D17">
        <w:trPr>
          <w:trHeight w:val="191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88510B" w:rsidRPr="00D16639" w:rsidTr="00765D17">
        <w:trPr>
          <w:trHeight w:val="408"/>
        </w:trPr>
        <w:tc>
          <w:tcPr>
            <w:tcW w:w="414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повинен мати  повну загальну середню освіту.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414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досвід роботи в  державних правоохоронних органах або військових формуваннях – не менше 6 місяців.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414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4140" w:type="dxa"/>
            <w:gridSpan w:val="2"/>
          </w:tcPr>
          <w:p w:rsidR="0088510B" w:rsidRPr="00D16639" w:rsidRDefault="0088510B" w:rsidP="00765D17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88510B" w:rsidRPr="00D16639" w:rsidRDefault="0088510B" w:rsidP="00765D1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88510B" w:rsidRPr="00D16639" w:rsidTr="00765D17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стратегічне планування;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багатофункціональність;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ведення ділових переговорів;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досягнення кінцевих результатів.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здатність швидко приймати рішення та      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ефективно діяти в екстремальних ситуаціях.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гнучкість;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проникливість.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організація роботи та контроль;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системність;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самоорганізація та саморозвиток;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політична нейтральність.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знання системи правоохоронних органів, </w:t>
            </w:r>
            <w:r w:rsidRPr="00D16639">
              <w:rPr>
                <w:sz w:val="28"/>
                <w:szCs w:val="28"/>
              </w:rPr>
              <w:lastRenderedPageBreak/>
              <w:t>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lastRenderedPageBreak/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88510B" w:rsidRPr="00D16639" w:rsidTr="00765D17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88510B" w:rsidRPr="00D16639" w:rsidTr="00765D17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>знання:</w:t>
            </w:r>
          </w:p>
          <w:p w:rsidR="0088510B" w:rsidRPr="00D16639" w:rsidRDefault="0088510B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88510B" w:rsidRPr="00D16639" w:rsidRDefault="0088510B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88510B" w:rsidRPr="00D16639" w:rsidRDefault="0088510B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88510B" w:rsidRPr="00D16639" w:rsidRDefault="0088510B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88510B" w:rsidRPr="00D16639" w:rsidRDefault="0088510B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8510B" w:rsidRDefault="0088510B" w:rsidP="0088510B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>*</w:t>
      </w:r>
    </w:p>
    <w:p w:rsidR="0088510B" w:rsidRDefault="0088510B" w:rsidP="0088510B">
      <w:pPr>
        <w:jc w:val="both"/>
        <w:rPr>
          <w:sz w:val="28"/>
          <w:szCs w:val="28"/>
        </w:rPr>
      </w:pPr>
    </w:p>
    <w:p w:rsidR="0088510B" w:rsidRDefault="0088510B" w:rsidP="0088510B">
      <w:pPr>
        <w:jc w:val="both"/>
        <w:rPr>
          <w:sz w:val="28"/>
          <w:szCs w:val="28"/>
        </w:rPr>
      </w:pPr>
    </w:p>
    <w:p w:rsidR="0088510B" w:rsidRDefault="0088510B" w:rsidP="0088510B">
      <w:pPr>
        <w:jc w:val="both"/>
        <w:rPr>
          <w:sz w:val="28"/>
          <w:szCs w:val="28"/>
        </w:rPr>
      </w:pPr>
    </w:p>
    <w:p w:rsidR="0088510B" w:rsidRPr="00D16639" w:rsidRDefault="0088510B" w:rsidP="00885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16639">
        <w:rPr>
          <w:sz w:val="28"/>
          <w:szCs w:val="28"/>
        </w:rPr>
        <w:t>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743568" w:rsidRDefault="00743568" w:rsidP="0088510B">
      <w:pPr>
        <w:ind w:left="5812"/>
        <w:rPr>
          <w:b/>
          <w:sz w:val="28"/>
          <w:szCs w:val="28"/>
        </w:rPr>
      </w:pPr>
    </w:p>
    <w:p w:rsidR="00743568" w:rsidRDefault="00743568" w:rsidP="0088510B">
      <w:pPr>
        <w:ind w:left="5812"/>
        <w:rPr>
          <w:b/>
          <w:sz w:val="28"/>
          <w:szCs w:val="28"/>
        </w:rPr>
      </w:pPr>
    </w:p>
    <w:p w:rsidR="00743568" w:rsidRDefault="00743568" w:rsidP="0088510B">
      <w:pPr>
        <w:ind w:left="5812"/>
        <w:rPr>
          <w:b/>
          <w:sz w:val="28"/>
          <w:szCs w:val="28"/>
        </w:rPr>
      </w:pPr>
    </w:p>
    <w:p w:rsidR="00743568" w:rsidRDefault="00743568" w:rsidP="0088510B">
      <w:pPr>
        <w:ind w:left="5812"/>
        <w:rPr>
          <w:b/>
          <w:sz w:val="28"/>
          <w:szCs w:val="28"/>
        </w:rPr>
      </w:pPr>
    </w:p>
    <w:p w:rsidR="0088510B" w:rsidRPr="00D16639" w:rsidRDefault="0088510B" w:rsidP="0088510B">
      <w:pPr>
        <w:ind w:left="5812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lastRenderedPageBreak/>
        <w:t>ЗАТВЕРДЖЕНО</w:t>
      </w:r>
    </w:p>
    <w:p w:rsidR="0088510B" w:rsidRPr="00D16639" w:rsidRDefault="0088510B" w:rsidP="0088510B">
      <w:pPr>
        <w:ind w:left="5812"/>
        <w:rPr>
          <w:sz w:val="28"/>
          <w:szCs w:val="28"/>
        </w:rPr>
      </w:pPr>
      <w:r w:rsidRPr="00D16639">
        <w:rPr>
          <w:sz w:val="28"/>
          <w:szCs w:val="28"/>
        </w:rPr>
        <w:t xml:space="preserve">Наказ начальника Територіального управління  Служби судової охорони у Вінницькій області </w:t>
      </w:r>
    </w:p>
    <w:p w:rsidR="0088510B" w:rsidRPr="00D16639" w:rsidRDefault="0088510B" w:rsidP="0088510B">
      <w:pPr>
        <w:ind w:left="5812"/>
        <w:rPr>
          <w:sz w:val="28"/>
          <w:szCs w:val="28"/>
        </w:rPr>
      </w:pPr>
      <w:r>
        <w:rPr>
          <w:sz w:val="28"/>
          <w:szCs w:val="28"/>
        </w:rPr>
        <w:t>від 24.10.2019 № 44</w:t>
      </w:r>
    </w:p>
    <w:p w:rsidR="0088510B" w:rsidRDefault="0088510B" w:rsidP="0088510B">
      <w:pPr>
        <w:jc w:val="center"/>
        <w:rPr>
          <w:b/>
          <w:sz w:val="28"/>
          <w:szCs w:val="28"/>
        </w:rPr>
      </w:pPr>
    </w:p>
    <w:p w:rsidR="0088510B" w:rsidRDefault="0088510B" w:rsidP="0088510B">
      <w:pPr>
        <w:jc w:val="center"/>
        <w:rPr>
          <w:b/>
          <w:sz w:val="28"/>
          <w:szCs w:val="28"/>
        </w:rPr>
      </w:pPr>
    </w:p>
    <w:p w:rsidR="0088510B" w:rsidRPr="00D16639" w:rsidRDefault="0088510B" w:rsidP="0088510B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УМОВИ</w:t>
      </w:r>
    </w:p>
    <w:p w:rsidR="0088510B" w:rsidRPr="00D16639" w:rsidRDefault="0088510B" w:rsidP="0088510B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проведення конкурсу на зайняття вакантної посади </w:t>
      </w:r>
    </w:p>
    <w:p w:rsidR="0088510B" w:rsidRPr="00D16639" w:rsidRDefault="0088510B" w:rsidP="0088510B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 контролер І категорії </w:t>
      </w:r>
      <w:r>
        <w:rPr>
          <w:b/>
          <w:sz w:val="28"/>
          <w:szCs w:val="28"/>
        </w:rPr>
        <w:t xml:space="preserve">8 </w:t>
      </w:r>
      <w:r w:rsidRPr="00D16639">
        <w:rPr>
          <w:b/>
          <w:sz w:val="28"/>
          <w:szCs w:val="28"/>
        </w:rPr>
        <w:t xml:space="preserve">взводу охорони підрозділу охорони </w:t>
      </w:r>
      <w:r>
        <w:rPr>
          <w:b/>
          <w:sz w:val="28"/>
          <w:szCs w:val="28"/>
        </w:rPr>
        <w:t>(Вінницька область)</w:t>
      </w:r>
      <w:r w:rsidRPr="00D16639">
        <w:rPr>
          <w:b/>
          <w:color w:val="000000" w:themeColor="text1"/>
          <w:sz w:val="28"/>
          <w:szCs w:val="28"/>
        </w:rPr>
        <w:t xml:space="preserve"> (з обслуговування об’єкт</w:t>
      </w:r>
      <w:r>
        <w:rPr>
          <w:b/>
          <w:color w:val="000000" w:themeColor="text1"/>
          <w:sz w:val="28"/>
          <w:szCs w:val="28"/>
        </w:rPr>
        <w:t xml:space="preserve">ів системи правосуддя Тульчинського, </w:t>
      </w:r>
      <w:proofErr w:type="spellStart"/>
      <w:r>
        <w:rPr>
          <w:b/>
          <w:color w:val="000000" w:themeColor="text1"/>
          <w:sz w:val="28"/>
          <w:szCs w:val="28"/>
        </w:rPr>
        <w:t>Томашпільського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та </w:t>
      </w:r>
      <w:proofErr w:type="spellStart"/>
      <w:r>
        <w:rPr>
          <w:b/>
          <w:color w:val="000000" w:themeColor="text1"/>
          <w:sz w:val="28"/>
          <w:szCs w:val="28"/>
        </w:rPr>
        <w:t>Крижопільського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районів</w:t>
      </w:r>
      <w:r w:rsidRPr="00D16639">
        <w:rPr>
          <w:b/>
          <w:color w:val="000000" w:themeColor="text1"/>
          <w:sz w:val="28"/>
          <w:szCs w:val="28"/>
        </w:rPr>
        <w:t xml:space="preserve"> районів)</w:t>
      </w:r>
    </w:p>
    <w:p w:rsidR="0088510B" w:rsidRPr="00D16639" w:rsidRDefault="0088510B" w:rsidP="0088510B">
      <w:pPr>
        <w:jc w:val="both"/>
        <w:rPr>
          <w:b/>
          <w:sz w:val="28"/>
          <w:szCs w:val="28"/>
        </w:rPr>
      </w:pPr>
    </w:p>
    <w:tbl>
      <w:tblPr>
        <w:tblW w:w="9876" w:type="dxa"/>
        <w:tblLook w:val="0000" w:firstRow="0" w:lastRow="0" w:firstColumn="0" w:lastColumn="0" w:noHBand="0" w:noVBand="0"/>
      </w:tblPr>
      <w:tblGrid>
        <w:gridCol w:w="4116"/>
        <w:gridCol w:w="24"/>
        <w:gridCol w:w="5736"/>
      </w:tblGrid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Загальні умови</w:t>
            </w:r>
          </w:p>
          <w:p w:rsidR="0088510B" w:rsidRPr="00D16639" w:rsidRDefault="0088510B" w:rsidP="00765D17">
            <w:pPr>
              <w:jc w:val="center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1076"/>
        </w:trPr>
        <w:tc>
          <w:tcPr>
            <w:tcW w:w="9876" w:type="dxa"/>
            <w:gridSpan w:val="3"/>
          </w:tcPr>
          <w:p w:rsidR="005E0E99" w:rsidRPr="00D16639" w:rsidRDefault="0088510B" w:rsidP="005E0E99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1. Основні повноваження контролера І категорії </w:t>
            </w:r>
            <w:r>
              <w:rPr>
                <w:b/>
                <w:sz w:val="28"/>
                <w:szCs w:val="28"/>
              </w:rPr>
              <w:t xml:space="preserve">7 </w:t>
            </w:r>
            <w:r w:rsidRPr="00D16639">
              <w:rPr>
                <w:b/>
                <w:sz w:val="28"/>
                <w:szCs w:val="28"/>
              </w:rPr>
              <w:t xml:space="preserve">взводу охорони підрозділу охорони </w:t>
            </w:r>
            <w:r>
              <w:rPr>
                <w:b/>
                <w:sz w:val="28"/>
                <w:szCs w:val="28"/>
              </w:rPr>
              <w:t xml:space="preserve"> (Вінницька область)</w:t>
            </w:r>
            <w:r w:rsidRPr="00D16639">
              <w:rPr>
                <w:b/>
                <w:sz w:val="28"/>
                <w:szCs w:val="28"/>
              </w:rPr>
              <w:t xml:space="preserve"> </w:t>
            </w:r>
            <w:r w:rsidRPr="00D16639">
              <w:rPr>
                <w:b/>
                <w:color w:val="000000" w:themeColor="text1"/>
                <w:sz w:val="28"/>
                <w:szCs w:val="28"/>
              </w:rPr>
              <w:t xml:space="preserve">(з обслуговування об’єктів системи правосуддя </w:t>
            </w:r>
            <w:r w:rsidR="005E0E99">
              <w:rPr>
                <w:b/>
                <w:color w:val="000000" w:themeColor="text1"/>
                <w:sz w:val="28"/>
                <w:szCs w:val="28"/>
              </w:rPr>
              <w:t xml:space="preserve">Тульчинського, </w:t>
            </w:r>
            <w:proofErr w:type="spellStart"/>
            <w:r w:rsidR="005E0E99">
              <w:rPr>
                <w:b/>
                <w:color w:val="000000" w:themeColor="text1"/>
                <w:sz w:val="28"/>
                <w:szCs w:val="28"/>
              </w:rPr>
              <w:t>Томашпільського</w:t>
            </w:r>
            <w:proofErr w:type="spellEnd"/>
            <w:r w:rsidR="005E0E99">
              <w:rPr>
                <w:b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="005E0E99">
              <w:rPr>
                <w:b/>
                <w:color w:val="000000" w:themeColor="text1"/>
                <w:sz w:val="28"/>
                <w:szCs w:val="28"/>
              </w:rPr>
              <w:t>Крижопільського</w:t>
            </w:r>
            <w:proofErr w:type="spellEnd"/>
            <w:r w:rsidR="005E0E99">
              <w:rPr>
                <w:b/>
                <w:color w:val="000000" w:themeColor="text1"/>
                <w:sz w:val="28"/>
                <w:szCs w:val="28"/>
              </w:rPr>
              <w:t xml:space="preserve"> районів</w:t>
            </w:r>
            <w:r w:rsidR="005E0E99" w:rsidRPr="00D16639">
              <w:rPr>
                <w:b/>
                <w:color w:val="000000" w:themeColor="text1"/>
                <w:sz w:val="28"/>
                <w:szCs w:val="28"/>
              </w:rPr>
              <w:t xml:space="preserve"> районів)</w:t>
            </w:r>
            <w:r w:rsidR="00B97DBA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88510B" w:rsidRPr="00D16639" w:rsidRDefault="0088510B" w:rsidP="005E0E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3696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забезпечує пропуск осіб до будинків (приміщень) судів, органів та установ системи правосуддя та на їх територію транспортних засобів</w:t>
            </w:r>
            <w:r w:rsidRPr="00D16639">
              <w:rPr>
                <w:noProof/>
                <w:sz w:val="28"/>
                <w:szCs w:val="28"/>
              </w:rPr>
              <w:t>;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 xml:space="preserve">2) здійснює заходи з охорони забезпечення недоторканості та цілісності приміщень та майна судів, органів системи правосуддя; 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3) перевіряти в осіб, які входять до приміщення суду, органів і установ в системи правосуддя документа, що посвідчує особу</w:t>
            </w:r>
            <w:r w:rsidRPr="00D16639">
              <w:rPr>
                <w:sz w:val="28"/>
                <w:szCs w:val="28"/>
              </w:rPr>
              <w:t xml:space="preserve">; 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4)  заступає на охорону об'єкту та підтримує  громадський порядок в суді;</w:t>
            </w:r>
          </w:p>
          <w:p w:rsidR="0088510B" w:rsidRPr="00D16639" w:rsidRDefault="0088510B" w:rsidP="00765D17">
            <w:pPr>
              <w:tabs>
                <w:tab w:val="left" w:pos="266"/>
              </w:tabs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інформує старшого наряду про зміни в несенні служби, що можуть призвести до ускладнення обстановки по охороні об'єкту</w:t>
            </w:r>
            <w:r w:rsidRPr="00D16639">
              <w:rPr>
                <w:noProof/>
                <w:sz w:val="28"/>
                <w:szCs w:val="28"/>
              </w:rPr>
              <w:t xml:space="preserve"> приміщень суду, органу і установ в системи правосуддя.</w:t>
            </w:r>
          </w:p>
          <w:p w:rsidR="0088510B" w:rsidRPr="00D16639" w:rsidRDefault="0088510B" w:rsidP="00765D17">
            <w:pPr>
              <w:tabs>
                <w:tab w:val="left" w:pos="266"/>
              </w:tabs>
              <w:ind w:firstLine="462"/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2. Умови оплати праці:</w:t>
            </w: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1) посадовий оклад – </w:t>
            </w:r>
            <w:r w:rsidRPr="00D16639">
              <w:rPr>
                <w:noProof/>
                <w:sz w:val="28"/>
                <w:szCs w:val="28"/>
              </w:rPr>
              <w:t>3260,00 гривень відповідно до постанови Кабінету Міністрів України від 03 квітня 2019 року</w:t>
            </w:r>
            <w:r w:rsidRPr="00D16639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охорони»;</w:t>
            </w: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  <w:lang w:eastAsia="uk-UA"/>
              </w:rPr>
              <w:lastRenderedPageBreak/>
              <w:t>3. Інформація про строковість чи безстроковість призначення на посаду:</w:t>
            </w:r>
            <w:r w:rsidRPr="00D16639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462"/>
              <w:jc w:val="both"/>
              <w:rPr>
                <w:sz w:val="28"/>
                <w:szCs w:val="28"/>
                <w:lang w:eastAsia="uk-UA"/>
              </w:rPr>
            </w:pPr>
            <w:r w:rsidRPr="00D16639">
              <w:rPr>
                <w:sz w:val="28"/>
                <w:szCs w:val="28"/>
                <w:lang w:eastAsia="uk-UA"/>
              </w:rPr>
              <w:t>безстроково.</w:t>
            </w: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4. Перелік документів, необхідних для участі в конкурсі та строк їх подання:</w:t>
            </w: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копія паспорта громадянина України;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3) копії (копії) документа (документів) про освіту;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4) заповнена особова картка визначеного зразка, автобіографія, фотокартка розміром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16639">
                <w:rPr>
                  <w:sz w:val="28"/>
                  <w:szCs w:val="28"/>
                </w:rPr>
                <w:t>40 мм</w:t>
              </w:r>
            </w:smartTag>
            <w:r w:rsidRPr="00D16639">
              <w:rPr>
                <w:sz w:val="28"/>
                <w:szCs w:val="28"/>
              </w:rPr>
              <w:t>;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6) копія трудової книжки (за наявності);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9) сертифікати нарколога та психолога.</w:t>
            </w:r>
          </w:p>
          <w:p w:rsidR="0088510B" w:rsidRPr="00D16639" w:rsidRDefault="0088510B" w:rsidP="00765D17">
            <w:pPr>
              <w:ind w:firstLine="462"/>
              <w:jc w:val="both"/>
              <w:rPr>
                <w:sz w:val="28"/>
                <w:szCs w:val="28"/>
              </w:rPr>
            </w:pP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Доку</w:t>
            </w:r>
            <w:r>
              <w:rPr>
                <w:sz w:val="28"/>
                <w:szCs w:val="28"/>
              </w:rPr>
              <w:t>менти приймаються з 09 години 25</w:t>
            </w:r>
            <w:r w:rsidRPr="00D16639">
              <w:rPr>
                <w:sz w:val="28"/>
                <w:szCs w:val="28"/>
              </w:rPr>
              <w:t xml:space="preserve"> жовтня </w:t>
            </w:r>
            <w:r>
              <w:rPr>
                <w:sz w:val="28"/>
                <w:szCs w:val="28"/>
              </w:rPr>
              <w:t>2019 року до 18 години 03 листопада</w:t>
            </w:r>
            <w:r w:rsidRPr="00D16639">
              <w:rPr>
                <w:sz w:val="28"/>
                <w:szCs w:val="28"/>
              </w:rPr>
              <w:t xml:space="preserve"> 2019 року за адресою: вул. Брацлавська,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D16639">
                <w:rPr>
                  <w:sz w:val="28"/>
                  <w:szCs w:val="28"/>
                </w:rPr>
                <w:t>14, м</w:t>
              </w:r>
            </w:smartTag>
            <w:r w:rsidRPr="00D16639">
              <w:rPr>
                <w:sz w:val="28"/>
                <w:szCs w:val="28"/>
              </w:rPr>
              <w:t>. Вінниця.</w:t>
            </w: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На контролера І категорії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ind w:firstLine="777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5. Місце, дата та час початку проведення конкурсу: </w:t>
            </w:r>
          </w:p>
          <w:p w:rsidR="0088510B" w:rsidRPr="00D16639" w:rsidRDefault="0088510B" w:rsidP="00765D17">
            <w:pPr>
              <w:ind w:firstLine="777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Територіального управління Служби судової охорони (</w:t>
            </w:r>
            <w:proofErr w:type="spellStart"/>
            <w:r w:rsidRPr="00D16639">
              <w:rPr>
                <w:sz w:val="28"/>
                <w:szCs w:val="28"/>
              </w:rPr>
              <w:t>м.Вінниця</w:t>
            </w:r>
            <w:proofErr w:type="spellEnd"/>
            <w:r w:rsidRPr="00D16639">
              <w:rPr>
                <w:sz w:val="28"/>
                <w:szCs w:val="28"/>
              </w:rPr>
              <w:t>, в</w:t>
            </w:r>
            <w:r>
              <w:rPr>
                <w:sz w:val="28"/>
                <w:szCs w:val="28"/>
              </w:rPr>
              <w:t xml:space="preserve">ул. Брацлавська, 14), 06 та 07 листопада </w:t>
            </w:r>
            <w:r w:rsidRPr="00D16639">
              <w:rPr>
                <w:sz w:val="28"/>
                <w:szCs w:val="28"/>
              </w:rPr>
              <w:t>2019 року о 10.00.</w:t>
            </w: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D648E" w:rsidRDefault="008D648E" w:rsidP="00765D17">
            <w:pPr>
              <w:widowControl w:val="0"/>
              <w:tabs>
                <w:tab w:val="left" w:pos="142"/>
              </w:tabs>
              <w:ind w:firstLine="777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88510B" w:rsidRPr="00D16639" w:rsidRDefault="0088510B" w:rsidP="00765D17">
            <w:pPr>
              <w:widowControl w:val="0"/>
              <w:tabs>
                <w:tab w:val="left" w:pos="142"/>
              </w:tabs>
              <w:ind w:firstLine="777"/>
              <w:jc w:val="both"/>
              <w:rPr>
                <w:b/>
                <w:snapToGrid w:val="0"/>
                <w:sz w:val="28"/>
                <w:szCs w:val="28"/>
              </w:rPr>
            </w:pPr>
            <w:r w:rsidRPr="00D16639">
              <w:rPr>
                <w:b/>
                <w:snapToGrid w:val="0"/>
                <w:sz w:val="28"/>
                <w:szCs w:val="28"/>
              </w:rPr>
              <w:t xml:space="preserve">6. 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88510B" w:rsidRPr="00D16639" w:rsidRDefault="0088510B" w:rsidP="00765D17">
            <w:pPr>
              <w:widowControl w:val="0"/>
              <w:tabs>
                <w:tab w:val="left" w:pos="142"/>
              </w:tabs>
              <w:ind w:firstLine="777"/>
              <w:jc w:val="both"/>
              <w:rPr>
                <w:b/>
                <w:snapToGrid w:val="0"/>
                <w:sz w:val="28"/>
                <w:szCs w:val="28"/>
              </w:rPr>
            </w:pPr>
            <w:proofErr w:type="spellStart"/>
            <w:r w:rsidRPr="00D16639">
              <w:rPr>
                <w:sz w:val="28"/>
                <w:szCs w:val="28"/>
              </w:rPr>
              <w:t>Євчук</w:t>
            </w:r>
            <w:proofErr w:type="spellEnd"/>
            <w:r w:rsidRPr="00D16639">
              <w:rPr>
                <w:sz w:val="28"/>
                <w:szCs w:val="28"/>
              </w:rPr>
              <w:t xml:space="preserve"> Віта Володимирівна, (096) 015-37-37, </w:t>
            </w:r>
            <w:hyperlink r:id="rId26" w:history="1">
              <w:r w:rsidRPr="00D16639">
                <w:rPr>
                  <w:rStyle w:val="a6"/>
                  <w:b/>
                  <w:sz w:val="28"/>
                  <w:szCs w:val="28"/>
                  <w:lang w:val="en-US"/>
                </w:rPr>
                <w:t>sokyran</w:t>
              </w:r>
              <w:r w:rsidRPr="00D16639">
                <w:rPr>
                  <w:rStyle w:val="a6"/>
                  <w:b/>
                  <w:sz w:val="28"/>
                  <w:szCs w:val="28"/>
                </w:rPr>
                <w:t>@sso.court.gov.ua</w:t>
              </w:r>
            </w:hyperlink>
            <w:r w:rsidRPr="00D16639">
              <w:rPr>
                <w:snapToGrid w:val="0"/>
                <w:sz w:val="28"/>
                <w:szCs w:val="28"/>
              </w:rPr>
              <w:t>.</w:t>
            </w:r>
          </w:p>
        </w:tc>
      </w:tr>
      <w:tr w:rsidR="0088510B" w:rsidRPr="00D16639" w:rsidTr="00765D17">
        <w:trPr>
          <w:trHeight w:val="191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88510B" w:rsidRPr="00D16639" w:rsidTr="00765D17">
        <w:trPr>
          <w:trHeight w:val="408"/>
        </w:trPr>
        <w:tc>
          <w:tcPr>
            <w:tcW w:w="414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повинен мати  повну загальну середню освіту.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414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досвід роботи в  державних правоохоронних органах або військових формуваннях – не менше 6 місяців.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414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4140" w:type="dxa"/>
            <w:gridSpan w:val="2"/>
          </w:tcPr>
          <w:p w:rsidR="0088510B" w:rsidRPr="00D16639" w:rsidRDefault="0088510B" w:rsidP="00765D17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88510B" w:rsidRPr="00D16639" w:rsidRDefault="0088510B" w:rsidP="00765D1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88510B" w:rsidRPr="00D16639" w:rsidTr="00765D17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стратегічне планування;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багатофункціональність;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ведення ділових переговорів;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досягнення кінцевих результатів.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здатність швидко приймати рішення та      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ефективно діяти в екстремальних ситуаціях.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гнучкість;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проникливість.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організація роботи та контроль;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системність;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самоорганізація та саморозвиток;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політична нейтральність.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lastRenderedPageBreak/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lastRenderedPageBreak/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88510B" w:rsidRPr="00D16639" w:rsidTr="00765D17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9876" w:type="dxa"/>
            <w:gridSpan w:val="3"/>
          </w:tcPr>
          <w:p w:rsidR="0088510B" w:rsidRPr="00D16639" w:rsidRDefault="0088510B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88510B" w:rsidRPr="00D16639" w:rsidTr="00765D17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88510B" w:rsidRPr="00D16639" w:rsidRDefault="0088510B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>знання:</w:t>
            </w:r>
          </w:p>
          <w:p w:rsidR="0088510B" w:rsidRPr="00D16639" w:rsidRDefault="0088510B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88510B" w:rsidRPr="00D16639" w:rsidRDefault="0088510B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88510B" w:rsidRPr="00D16639" w:rsidRDefault="0088510B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88510B" w:rsidRPr="00D16639" w:rsidRDefault="0088510B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88510B" w:rsidRPr="00D16639" w:rsidRDefault="0088510B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8510B" w:rsidRPr="00D16639" w:rsidTr="00765D17">
        <w:trPr>
          <w:trHeight w:val="408"/>
        </w:trPr>
        <w:tc>
          <w:tcPr>
            <w:tcW w:w="4116" w:type="dxa"/>
          </w:tcPr>
          <w:p w:rsidR="0088510B" w:rsidRPr="00D16639" w:rsidRDefault="0088510B" w:rsidP="00765D17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88510B" w:rsidRPr="00D16639" w:rsidRDefault="0088510B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8510B" w:rsidRDefault="0088510B" w:rsidP="0088510B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>*</w:t>
      </w:r>
    </w:p>
    <w:p w:rsidR="0088510B" w:rsidRDefault="0088510B" w:rsidP="0088510B">
      <w:pPr>
        <w:jc w:val="both"/>
        <w:rPr>
          <w:sz w:val="28"/>
          <w:szCs w:val="28"/>
        </w:rPr>
      </w:pPr>
    </w:p>
    <w:p w:rsidR="0088510B" w:rsidRDefault="0088510B" w:rsidP="0088510B">
      <w:pPr>
        <w:jc w:val="both"/>
        <w:rPr>
          <w:sz w:val="28"/>
          <w:szCs w:val="28"/>
        </w:rPr>
      </w:pPr>
    </w:p>
    <w:p w:rsidR="0088510B" w:rsidRDefault="0088510B" w:rsidP="0088510B">
      <w:pPr>
        <w:jc w:val="both"/>
        <w:rPr>
          <w:sz w:val="28"/>
          <w:szCs w:val="28"/>
        </w:rPr>
      </w:pPr>
    </w:p>
    <w:p w:rsidR="0088510B" w:rsidRPr="00D16639" w:rsidRDefault="0088510B" w:rsidP="00885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16639">
        <w:rPr>
          <w:sz w:val="28"/>
          <w:szCs w:val="28"/>
        </w:rPr>
        <w:t>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743568" w:rsidRDefault="00743568" w:rsidP="00D16639">
      <w:pPr>
        <w:ind w:left="5812"/>
        <w:rPr>
          <w:b/>
          <w:sz w:val="28"/>
          <w:szCs w:val="28"/>
        </w:rPr>
      </w:pPr>
    </w:p>
    <w:p w:rsidR="00743568" w:rsidRDefault="00743568" w:rsidP="00D16639">
      <w:pPr>
        <w:ind w:left="5812"/>
        <w:rPr>
          <w:b/>
          <w:sz w:val="28"/>
          <w:szCs w:val="28"/>
        </w:rPr>
      </w:pPr>
    </w:p>
    <w:p w:rsidR="00743568" w:rsidRDefault="00743568" w:rsidP="00D16639">
      <w:pPr>
        <w:ind w:left="5812"/>
        <w:rPr>
          <w:b/>
          <w:sz w:val="28"/>
          <w:szCs w:val="28"/>
        </w:rPr>
      </w:pPr>
    </w:p>
    <w:p w:rsidR="00D16639" w:rsidRPr="00D16639" w:rsidRDefault="00D16639" w:rsidP="00D16639">
      <w:pPr>
        <w:ind w:left="5812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lastRenderedPageBreak/>
        <w:t>ЗАТВЕРДЖЕНО</w:t>
      </w:r>
    </w:p>
    <w:p w:rsidR="00D16639" w:rsidRPr="00D16639" w:rsidRDefault="00D16639" w:rsidP="00D16639">
      <w:pPr>
        <w:ind w:left="5812"/>
        <w:rPr>
          <w:sz w:val="28"/>
          <w:szCs w:val="28"/>
        </w:rPr>
      </w:pPr>
      <w:r w:rsidRPr="00D16639">
        <w:rPr>
          <w:sz w:val="28"/>
          <w:szCs w:val="28"/>
        </w:rPr>
        <w:t xml:space="preserve">Наказ начальника Територіального управління  Служби судової охорони у Вінницькій області </w:t>
      </w:r>
    </w:p>
    <w:p w:rsidR="00D16639" w:rsidRPr="00D16639" w:rsidRDefault="005E0E99" w:rsidP="00D16639">
      <w:pPr>
        <w:ind w:left="5812"/>
        <w:rPr>
          <w:sz w:val="28"/>
          <w:szCs w:val="28"/>
        </w:rPr>
      </w:pPr>
      <w:r>
        <w:rPr>
          <w:sz w:val="28"/>
          <w:szCs w:val="28"/>
        </w:rPr>
        <w:t>від 24.10.2019 № 44</w:t>
      </w:r>
    </w:p>
    <w:p w:rsidR="00D16639" w:rsidRPr="00D16639" w:rsidRDefault="00D16639" w:rsidP="00D16639">
      <w:pPr>
        <w:jc w:val="center"/>
        <w:rPr>
          <w:b/>
          <w:sz w:val="28"/>
          <w:szCs w:val="28"/>
        </w:rPr>
      </w:pPr>
    </w:p>
    <w:p w:rsidR="005E0E99" w:rsidRDefault="005E0E99" w:rsidP="00D16639">
      <w:pPr>
        <w:jc w:val="center"/>
        <w:rPr>
          <w:b/>
          <w:sz w:val="28"/>
          <w:szCs w:val="28"/>
        </w:rPr>
      </w:pPr>
    </w:p>
    <w:p w:rsidR="00D16639" w:rsidRPr="00D16639" w:rsidRDefault="00D16639" w:rsidP="00D16639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УМОВИ</w:t>
      </w:r>
    </w:p>
    <w:p w:rsidR="00D16639" w:rsidRPr="00D16639" w:rsidRDefault="00D16639" w:rsidP="00D16639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проведення конкурсу на зайняття вакантної посади </w:t>
      </w:r>
    </w:p>
    <w:p w:rsidR="00D16639" w:rsidRPr="00D16639" w:rsidRDefault="005E0E99" w:rsidP="00D16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контролер 2</w:t>
      </w:r>
      <w:r w:rsidR="00D16639" w:rsidRPr="00D16639">
        <w:rPr>
          <w:b/>
          <w:sz w:val="28"/>
          <w:szCs w:val="28"/>
        </w:rPr>
        <w:t xml:space="preserve"> категорії </w:t>
      </w:r>
      <w:r>
        <w:rPr>
          <w:b/>
          <w:sz w:val="28"/>
          <w:szCs w:val="28"/>
        </w:rPr>
        <w:t xml:space="preserve">3 </w:t>
      </w:r>
      <w:r w:rsidR="00D16639" w:rsidRPr="00D16639">
        <w:rPr>
          <w:b/>
          <w:sz w:val="28"/>
          <w:szCs w:val="28"/>
        </w:rPr>
        <w:t xml:space="preserve">взводу охорони підрозділу охорони </w:t>
      </w:r>
      <w:r>
        <w:rPr>
          <w:b/>
          <w:sz w:val="28"/>
          <w:szCs w:val="28"/>
        </w:rPr>
        <w:t xml:space="preserve">(Вінницька область) </w:t>
      </w:r>
      <w:r w:rsidR="00D16639" w:rsidRPr="00D16639">
        <w:rPr>
          <w:b/>
          <w:color w:val="000000" w:themeColor="text1"/>
          <w:sz w:val="28"/>
          <w:szCs w:val="28"/>
        </w:rPr>
        <w:t xml:space="preserve">(з обслуговування об’єктів системи правосуддя </w:t>
      </w:r>
      <w:proofErr w:type="spellStart"/>
      <w:r>
        <w:rPr>
          <w:b/>
          <w:color w:val="000000" w:themeColor="text1"/>
          <w:sz w:val="28"/>
          <w:szCs w:val="28"/>
        </w:rPr>
        <w:t>Бершадського</w:t>
      </w:r>
      <w:proofErr w:type="spellEnd"/>
      <w:r>
        <w:rPr>
          <w:b/>
          <w:color w:val="000000" w:themeColor="text1"/>
          <w:sz w:val="28"/>
          <w:szCs w:val="28"/>
        </w:rPr>
        <w:t xml:space="preserve">, </w:t>
      </w:r>
      <w:proofErr w:type="spellStart"/>
      <w:r>
        <w:rPr>
          <w:b/>
          <w:color w:val="000000" w:themeColor="text1"/>
          <w:sz w:val="28"/>
          <w:szCs w:val="28"/>
        </w:rPr>
        <w:t>Чечельникського</w:t>
      </w:r>
      <w:proofErr w:type="spellEnd"/>
      <w:r>
        <w:rPr>
          <w:b/>
          <w:color w:val="000000" w:themeColor="text1"/>
          <w:sz w:val="28"/>
          <w:szCs w:val="28"/>
        </w:rPr>
        <w:t xml:space="preserve">, </w:t>
      </w:r>
      <w:proofErr w:type="spellStart"/>
      <w:r>
        <w:rPr>
          <w:b/>
          <w:color w:val="000000" w:themeColor="text1"/>
          <w:sz w:val="28"/>
          <w:szCs w:val="28"/>
        </w:rPr>
        <w:t>Піщанського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та Тростянецького</w:t>
      </w:r>
      <w:r w:rsidR="00D16639" w:rsidRPr="00D16639">
        <w:rPr>
          <w:b/>
          <w:color w:val="000000" w:themeColor="text1"/>
          <w:sz w:val="28"/>
          <w:szCs w:val="28"/>
        </w:rPr>
        <w:t xml:space="preserve"> районів)</w:t>
      </w:r>
    </w:p>
    <w:p w:rsidR="00D16639" w:rsidRPr="00D16639" w:rsidRDefault="00D16639" w:rsidP="00D16639">
      <w:pPr>
        <w:jc w:val="both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Загальні умови</w:t>
            </w:r>
          </w:p>
          <w:p w:rsidR="00D16639" w:rsidRPr="00D16639" w:rsidRDefault="00D16639" w:rsidP="00A931AA">
            <w:pPr>
              <w:jc w:val="center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1076"/>
        </w:trPr>
        <w:tc>
          <w:tcPr>
            <w:tcW w:w="9768" w:type="dxa"/>
            <w:gridSpan w:val="3"/>
          </w:tcPr>
          <w:p w:rsidR="00D16639" w:rsidRPr="00D16639" w:rsidRDefault="00D16639" w:rsidP="005E0E99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1. Основні повноваження контролера </w:t>
            </w:r>
            <w:r w:rsidR="005E0E99">
              <w:rPr>
                <w:b/>
                <w:sz w:val="28"/>
                <w:szCs w:val="28"/>
              </w:rPr>
              <w:t>2</w:t>
            </w:r>
            <w:r w:rsidR="005E0E99" w:rsidRPr="00D16639">
              <w:rPr>
                <w:b/>
                <w:sz w:val="28"/>
                <w:szCs w:val="28"/>
              </w:rPr>
              <w:t xml:space="preserve"> категорії </w:t>
            </w:r>
            <w:r w:rsidR="005E0E99">
              <w:rPr>
                <w:b/>
                <w:sz w:val="28"/>
                <w:szCs w:val="28"/>
              </w:rPr>
              <w:t xml:space="preserve">3 </w:t>
            </w:r>
            <w:r w:rsidR="005E0E99" w:rsidRPr="00D16639">
              <w:rPr>
                <w:b/>
                <w:sz w:val="28"/>
                <w:szCs w:val="28"/>
              </w:rPr>
              <w:t xml:space="preserve">взводу охорони підрозділу охорони </w:t>
            </w:r>
            <w:r w:rsidR="005E0E99">
              <w:rPr>
                <w:b/>
                <w:sz w:val="28"/>
                <w:szCs w:val="28"/>
              </w:rPr>
              <w:t xml:space="preserve">(Вінницька область) </w:t>
            </w:r>
            <w:r w:rsidR="005E0E99" w:rsidRPr="00D16639">
              <w:rPr>
                <w:b/>
                <w:color w:val="000000" w:themeColor="text1"/>
                <w:sz w:val="28"/>
                <w:szCs w:val="28"/>
              </w:rPr>
              <w:t xml:space="preserve">(з обслуговування об’єктів системи правосуддя </w:t>
            </w:r>
            <w:proofErr w:type="spellStart"/>
            <w:r w:rsidR="005E0E99">
              <w:rPr>
                <w:b/>
                <w:color w:val="000000" w:themeColor="text1"/>
                <w:sz w:val="28"/>
                <w:szCs w:val="28"/>
              </w:rPr>
              <w:t>Бершадського</w:t>
            </w:r>
            <w:proofErr w:type="spellEnd"/>
            <w:r w:rsidR="005E0E99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5E0E99">
              <w:rPr>
                <w:b/>
                <w:color w:val="000000" w:themeColor="text1"/>
                <w:sz w:val="28"/>
                <w:szCs w:val="28"/>
              </w:rPr>
              <w:t>Чечельникського</w:t>
            </w:r>
            <w:proofErr w:type="spellEnd"/>
            <w:r w:rsidR="005E0E99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5E0E99">
              <w:rPr>
                <w:b/>
                <w:color w:val="000000" w:themeColor="text1"/>
                <w:sz w:val="28"/>
                <w:szCs w:val="28"/>
              </w:rPr>
              <w:t>Піщанського</w:t>
            </w:r>
            <w:proofErr w:type="spellEnd"/>
            <w:r w:rsidR="005E0E99">
              <w:rPr>
                <w:b/>
                <w:color w:val="000000" w:themeColor="text1"/>
                <w:sz w:val="28"/>
                <w:szCs w:val="28"/>
              </w:rPr>
              <w:t xml:space="preserve"> та Тростянецького</w:t>
            </w:r>
            <w:r w:rsidR="005E0E99" w:rsidRPr="00D16639">
              <w:rPr>
                <w:b/>
                <w:color w:val="000000" w:themeColor="text1"/>
                <w:sz w:val="28"/>
                <w:szCs w:val="28"/>
              </w:rPr>
              <w:t xml:space="preserve"> районів)</w:t>
            </w:r>
            <w:r w:rsidRPr="00D16639">
              <w:rPr>
                <w:b/>
                <w:sz w:val="28"/>
                <w:szCs w:val="28"/>
              </w:rPr>
              <w:t>:</w:t>
            </w:r>
          </w:p>
        </w:tc>
      </w:tr>
      <w:tr w:rsidR="00D16639" w:rsidRPr="00D16639" w:rsidTr="00A931AA">
        <w:trPr>
          <w:trHeight w:val="3626"/>
        </w:trPr>
        <w:tc>
          <w:tcPr>
            <w:tcW w:w="9768" w:type="dxa"/>
            <w:gridSpan w:val="3"/>
          </w:tcPr>
          <w:p w:rsidR="005E0E99" w:rsidRDefault="005E0E99" w:rsidP="00A931AA">
            <w:pPr>
              <w:ind w:firstLine="635"/>
              <w:jc w:val="both"/>
              <w:rPr>
                <w:sz w:val="28"/>
                <w:szCs w:val="28"/>
              </w:rPr>
            </w:pPr>
          </w:p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забезпечує пропуск осіб до будинків (приміщень) судів, органів та установ системи правосуддя та на їх територію транспортних засобів</w:t>
            </w:r>
            <w:r w:rsidRPr="00D16639">
              <w:rPr>
                <w:noProof/>
                <w:sz w:val="28"/>
                <w:szCs w:val="28"/>
              </w:rPr>
              <w:t>;</w:t>
            </w:r>
          </w:p>
          <w:p w:rsidR="00D16639" w:rsidRPr="00D16639" w:rsidRDefault="00D16639" w:rsidP="00A931AA">
            <w:pPr>
              <w:ind w:firstLine="635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 xml:space="preserve">2) здійснює заходи з охорони забезпечення недоторканості та цілісності приміщень та майна судів, органів системи правосуддя; </w:t>
            </w:r>
          </w:p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3) перевіряє в осіб, які входять до приміщення суду, органів і установ в системи правосуддя документа, що посвідчує особу</w:t>
            </w:r>
            <w:r w:rsidRPr="00D16639">
              <w:rPr>
                <w:sz w:val="28"/>
                <w:szCs w:val="28"/>
              </w:rPr>
              <w:t xml:space="preserve">; </w:t>
            </w:r>
          </w:p>
          <w:p w:rsidR="00D16639" w:rsidRPr="00D16639" w:rsidRDefault="00D16639" w:rsidP="00A931AA">
            <w:pPr>
              <w:ind w:firstLine="635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4) заступає на охорону об'єкту та підтримує  громадський порядок в суді;</w:t>
            </w:r>
          </w:p>
          <w:p w:rsidR="00D16639" w:rsidRPr="00D16639" w:rsidRDefault="00D16639" w:rsidP="00A931AA">
            <w:pPr>
              <w:tabs>
                <w:tab w:val="left" w:pos="266"/>
              </w:tabs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інформує старшого наряду про зміни в несенні служби, що можуть призвести до ускладнення обстановки по охороні об'єкту</w:t>
            </w:r>
            <w:r w:rsidRPr="00D16639">
              <w:rPr>
                <w:noProof/>
                <w:sz w:val="28"/>
                <w:szCs w:val="28"/>
              </w:rPr>
              <w:t xml:space="preserve"> приміщень суду, органу і установ в системи правосуддя.</w:t>
            </w:r>
          </w:p>
          <w:p w:rsidR="00D16639" w:rsidRPr="00D16639" w:rsidRDefault="00D16639" w:rsidP="00A931AA">
            <w:pPr>
              <w:tabs>
                <w:tab w:val="left" w:pos="266"/>
              </w:tabs>
              <w:ind w:firstLine="462"/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2. Умови оплати праці: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1) посадовий оклад – </w:t>
            </w:r>
            <w:r w:rsidRPr="00D16639">
              <w:rPr>
                <w:noProof/>
                <w:sz w:val="28"/>
                <w:szCs w:val="28"/>
              </w:rPr>
              <w:t>3170,00 гривень відповідно до постанови Кабінету Міністрів України від 03 квітня 2019 року</w:t>
            </w:r>
            <w:r w:rsidRPr="00D16639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охорони»;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  <w:lang w:eastAsia="uk-UA"/>
              </w:rPr>
              <w:t xml:space="preserve">3. Інформація про строковість чи безстроковість призначення на </w:t>
            </w:r>
            <w:r w:rsidRPr="00D16639">
              <w:rPr>
                <w:b/>
                <w:sz w:val="28"/>
                <w:szCs w:val="28"/>
                <w:lang w:eastAsia="uk-UA"/>
              </w:rPr>
              <w:lastRenderedPageBreak/>
              <w:t>посаду:</w:t>
            </w:r>
            <w:r w:rsidRPr="00D16639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462"/>
              <w:jc w:val="both"/>
              <w:rPr>
                <w:sz w:val="28"/>
                <w:szCs w:val="28"/>
                <w:lang w:eastAsia="uk-UA"/>
              </w:rPr>
            </w:pPr>
            <w:r w:rsidRPr="00D16639">
              <w:rPr>
                <w:sz w:val="28"/>
                <w:szCs w:val="28"/>
                <w:lang w:eastAsia="uk-UA"/>
              </w:rPr>
              <w:lastRenderedPageBreak/>
              <w:t>безстроково.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4. Перелік документів, необхідних для участі в конкурсі та строк їх подання: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копія паспорта громадянина України;</w:t>
            </w:r>
          </w:p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3) копії (копії) документа (документів) про освіту;</w:t>
            </w:r>
          </w:p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4) заповнена особова картка визначеного зразка, автобіографія, фотокартка розміром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16639">
                <w:rPr>
                  <w:sz w:val="28"/>
                  <w:szCs w:val="28"/>
                </w:rPr>
                <w:t>40 мм</w:t>
              </w:r>
            </w:smartTag>
            <w:r w:rsidRPr="00D16639">
              <w:rPr>
                <w:sz w:val="28"/>
                <w:szCs w:val="28"/>
              </w:rPr>
              <w:t>;</w:t>
            </w:r>
          </w:p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6) копія трудової книжки (за наявності);</w:t>
            </w:r>
          </w:p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9) сертифікати нарколога та психолога.</w:t>
            </w:r>
          </w:p>
          <w:p w:rsidR="00D16639" w:rsidRPr="00D16639" w:rsidRDefault="00D16639" w:rsidP="00A931AA">
            <w:pPr>
              <w:ind w:firstLine="462"/>
              <w:jc w:val="both"/>
              <w:rPr>
                <w:sz w:val="28"/>
                <w:szCs w:val="28"/>
              </w:rPr>
            </w:pPr>
          </w:p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Доку</w:t>
            </w:r>
            <w:r w:rsidR="005E0E99">
              <w:rPr>
                <w:sz w:val="28"/>
                <w:szCs w:val="28"/>
              </w:rPr>
              <w:t>менти приймаються з 09 години 25</w:t>
            </w:r>
            <w:r w:rsidRPr="00D16639">
              <w:rPr>
                <w:sz w:val="28"/>
                <w:szCs w:val="28"/>
              </w:rPr>
              <w:t xml:space="preserve"> жовтня </w:t>
            </w:r>
            <w:r w:rsidR="005E0E99">
              <w:rPr>
                <w:sz w:val="28"/>
                <w:szCs w:val="28"/>
              </w:rPr>
              <w:t>2019 року до 18 години 03 листопада</w:t>
            </w:r>
            <w:r w:rsidRPr="00D16639">
              <w:rPr>
                <w:sz w:val="28"/>
                <w:szCs w:val="28"/>
              </w:rPr>
              <w:t xml:space="preserve"> 2019 року за адресою: вул. Брацлавська,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D16639">
                <w:rPr>
                  <w:sz w:val="28"/>
                  <w:szCs w:val="28"/>
                </w:rPr>
                <w:t>14, м</w:t>
              </w:r>
            </w:smartTag>
            <w:r w:rsidRPr="00D16639">
              <w:rPr>
                <w:sz w:val="28"/>
                <w:szCs w:val="28"/>
              </w:rPr>
              <w:t>. Вінниця.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На контролера ІІ категорії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5. Місце, дата та час початку проведення конкурсу: </w:t>
            </w:r>
          </w:p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Територіального управління Служби судової охорони (м. Вінниця,                      </w:t>
            </w:r>
            <w:r w:rsidR="005E0E99">
              <w:rPr>
                <w:sz w:val="28"/>
                <w:szCs w:val="28"/>
              </w:rPr>
              <w:t>вул. Брацлавська, 14),  06 та 07 листопада</w:t>
            </w:r>
            <w:r w:rsidRPr="00D16639">
              <w:rPr>
                <w:sz w:val="28"/>
                <w:szCs w:val="28"/>
              </w:rPr>
              <w:t xml:space="preserve"> 2019 року о 10.00.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ind w:firstLine="635"/>
              <w:jc w:val="both"/>
              <w:rPr>
                <w:b/>
                <w:snapToGrid w:val="0"/>
                <w:sz w:val="28"/>
                <w:szCs w:val="28"/>
              </w:rPr>
            </w:pPr>
            <w:r w:rsidRPr="00D16639">
              <w:rPr>
                <w:b/>
                <w:snapToGrid w:val="0"/>
                <w:sz w:val="28"/>
                <w:szCs w:val="28"/>
              </w:rPr>
              <w:t xml:space="preserve">6. Прізвище, ім’я та по батькові, номер телефону та адреса </w:t>
            </w:r>
            <w:r w:rsidRPr="00D16639">
              <w:rPr>
                <w:b/>
                <w:snapToGrid w:val="0"/>
                <w:sz w:val="28"/>
                <w:szCs w:val="28"/>
              </w:rPr>
              <w:lastRenderedPageBreak/>
              <w:t xml:space="preserve">електронної пошти особи, яка надає додаткову інформацію з питань проведення конкурсу: </w:t>
            </w:r>
          </w:p>
          <w:p w:rsidR="00D16639" w:rsidRPr="00D16639" w:rsidRDefault="00D16639" w:rsidP="00A931AA">
            <w:pPr>
              <w:ind w:firstLine="635"/>
              <w:jc w:val="both"/>
              <w:rPr>
                <w:sz w:val="28"/>
                <w:szCs w:val="28"/>
              </w:rPr>
            </w:pPr>
            <w:proofErr w:type="spellStart"/>
            <w:r w:rsidRPr="00D16639">
              <w:rPr>
                <w:sz w:val="28"/>
                <w:szCs w:val="28"/>
              </w:rPr>
              <w:t>Євчук</w:t>
            </w:r>
            <w:proofErr w:type="spellEnd"/>
            <w:r w:rsidRPr="00D16639">
              <w:rPr>
                <w:sz w:val="28"/>
                <w:szCs w:val="28"/>
              </w:rPr>
              <w:t xml:space="preserve"> Віта Володимирівна, (096) 015-37-37, </w:t>
            </w:r>
            <w:hyperlink r:id="rId27" w:history="1">
              <w:r w:rsidRPr="00D16639">
                <w:rPr>
                  <w:rStyle w:val="a6"/>
                  <w:b/>
                  <w:sz w:val="28"/>
                  <w:szCs w:val="28"/>
                  <w:lang w:val="en-US"/>
                </w:rPr>
                <w:t>sokyran</w:t>
              </w:r>
              <w:r w:rsidRPr="00D16639">
                <w:rPr>
                  <w:rStyle w:val="a6"/>
                  <w:b/>
                  <w:sz w:val="28"/>
                  <w:szCs w:val="28"/>
                </w:rPr>
                <w:t>@sso.court.gov.ua</w:t>
              </w:r>
            </w:hyperlink>
          </w:p>
        </w:tc>
      </w:tr>
      <w:tr w:rsidR="00D16639" w:rsidRPr="00D16639" w:rsidTr="00A931AA">
        <w:trPr>
          <w:trHeight w:val="191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D16639" w:rsidRPr="00D16639" w:rsidTr="00A931AA">
        <w:trPr>
          <w:trHeight w:val="408"/>
        </w:trPr>
        <w:tc>
          <w:tcPr>
            <w:tcW w:w="4032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мати  повну загальну середню освіту.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32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не обов’язковий</w:t>
            </w:r>
          </w:p>
        </w:tc>
      </w:tr>
      <w:tr w:rsidR="00D16639" w:rsidRPr="00D16639" w:rsidTr="00A931AA">
        <w:trPr>
          <w:trHeight w:val="408"/>
        </w:trPr>
        <w:tc>
          <w:tcPr>
            <w:tcW w:w="4032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32" w:type="dxa"/>
            <w:gridSpan w:val="2"/>
          </w:tcPr>
          <w:p w:rsidR="00D16639" w:rsidRPr="00D16639" w:rsidRDefault="00D16639" w:rsidP="00A931AA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D16639" w:rsidRPr="00D16639" w:rsidRDefault="00D16639" w:rsidP="00A931A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стратегічне планування;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багатофункціональність;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ведення ділових переговорів;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досягнення кінцевих результатів.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здатність швидко приймати рішення та      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ефективно діяти в екстремальних ситуаціях.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гнучкість;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проникливість.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організація роботи та контроль;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системність;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самоорганізація та саморозвиток;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політична нейтральність.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9768" w:type="dxa"/>
            <w:gridSpan w:val="3"/>
          </w:tcPr>
          <w:p w:rsidR="00D16639" w:rsidRPr="00D16639" w:rsidRDefault="00D16639" w:rsidP="00A931AA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D16639" w:rsidRPr="00D16639" w:rsidRDefault="00D16639" w:rsidP="00A931AA">
            <w:pPr>
              <w:jc w:val="both"/>
              <w:rPr>
                <w:sz w:val="28"/>
                <w:szCs w:val="28"/>
              </w:rPr>
            </w:pPr>
          </w:p>
        </w:tc>
      </w:tr>
      <w:tr w:rsidR="00D16639" w:rsidRPr="00D16639" w:rsidTr="00A931AA">
        <w:trPr>
          <w:trHeight w:val="408"/>
        </w:trPr>
        <w:tc>
          <w:tcPr>
            <w:tcW w:w="4008" w:type="dxa"/>
          </w:tcPr>
          <w:p w:rsidR="00D16639" w:rsidRPr="00D16639" w:rsidRDefault="00D16639" w:rsidP="00A931AA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D16639" w:rsidRPr="00D16639" w:rsidRDefault="00D16639" w:rsidP="00A931AA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>знання:</w:t>
            </w:r>
          </w:p>
          <w:p w:rsidR="00D16639" w:rsidRPr="00D16639" w:rsidRDefault="00D16639" w:rsidP="00A931AA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D16639" w:rsidRPr="00D16639" w:rsidRDefault="00D16639" w:rsidP="00A931AA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D16639" w:rsidRPr="00D16639" w:rsidRDefault="00D16639" w:rsidP="00A931AA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D16639" w:rsidRPr="00D16639" w:rsidRDefault="00D16639" w:rsidP="00A931AA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D16639" w:rsidRPr="00D16639" w:rsidRDefault="00D16639" w:rsidP="00A931AA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5E0E99" w:rsidRDefault="00D16639" w:rsidP="00D16639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>*</w:t>
      </w:r>
    </w:p>
    <w:p w:rsidR="005E0E99" w:rsidRDefault="005E0E99" w:rsidP="00D16639">
      <w:pPr>
        <w:jc w:val="both"/>
        <w:rPr>
          <w:sz w:val="28"/>
          <w:szCs w:val="28"/>
        </w:rPr>
      </w:pPr>
    </w:p>
    <w:p w:rsidR="005E0E99" w:rsidRDefault="005E0E99" w:rsidP="00D16639">
      <w:pPr>
        <w:jc w:val="both"/>
        <w:rPr>
          <w:sz w:val="28"/>
          <w:szCs w:val="28"/>
        </w:rPr>
      </w:pPr>
    </w:p>
    <w:p w:rsidR="005E0E99" w:rsidRDefault="005E0E99" w:rsidP="00D16639">
      <w:pPr>
        <w:jc w:val="both"/>
        <w:rPr>
          <w:sz w:val="28"/>
          <w:szCs w:val="28"/>
        </w:rPr>
      </w:pPr>
    </w:p>
    <w:p w:rsidR="005E0E99" w:rsidRDefault="005E0E99" w:rsidP="00D16639">
      <w:pPr>
        <w:jc w:val="both"/>
        <w:rPr>
          <w:sz w:val="28"/>
          <w:szCs w:val="28"/>
        </w:rPr>
      </w:pPr>
    </w:p>
    <w:p w:rsidR="005E0E99" w:rsidRDefault="005E0E99" w:rsidP="00D16639">
      <w:pPr>
        <w:jc w:val="both"/>
        <w:rPr>
          <w:sz w:val="28"/>
          <w:szCs w:val="28"/>
        </w:rPr>
      </w:pPr>
    </w:p>
    <w:p w:rsidR="005E0E99" w:rsidRDefault="005E0E99" w:rsidP="00D16639">
      <w:pPr>
        <w:jc w:val="both"/>
        <w:rPr>
          <w:sz w:val="28"/>
          <w:szCs w:val="28"/>
        </w:rPr>
      </w:pPr>
    </w:p>
    <w:p w:rsidR="005E0E99" w:rsidRDefault="005E0E99" w:rsidP="00D16639">
      <w:pPr>
        <w:jc w:val="both"/>
        <w:rPr>
          <w:sz w:val="28"/>
          <w:szCs w:val="28"/>
        </w:rPr>
      </w:pPr>
    </w:p>
    <w:p w:rsidR="00D16639" w:rsidRPr="00D16639" w:rsidRDefault="005E0E99" w:rsidP="00D16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6639" w:rsidRPr="00D16639">
        <w:rPr>
          <w:sz w:val="28"/>
          <w:szCs w:val="28"/>
        </w:rPr>
        <w:t>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743568" w:rsidRDefault="00743568" w:rsidP="005E0E99">
      <w:pPr>
        <w:ind w:left="5812"/>
        <w:rPr>
          <w:b/>
          <w:sz w:val="28"/>
          <w:szCs w:val="28"/>
        </w:rPr>
      </w:pPr>
    </w:p>
    <w:p w:rsidR="00743568" w:rsidRDefault="00743568" w:rsidP="005E0E99">
      <w:pPr>
        <w:ind w:left="5812"/>
        <w:rPr>
          <w:b/>
          <w:sz w:val="28"/>
          <w:szCs w:val="28"/>
        </w:rPr>
      </w:pPr>
    </w:p>
    <w:p w:rsidR="00743568" w:rsidRDefault="00743568" w:rsidP="005E0E99">
      <w:pPr>
        <w:ind w:left="5812"/>
        <w:rPr>
          <w:b/>
          <w:sz w:val="28"/>
          <w:szCs w:val="28"/>
        </w:rPr>
      </w:pPr>
    </w:p>
    <w:p w:rsidR="00743568" w:rsidRDefault="00743568" w:rsidP="005E0E99">
      <w:pPr>
        <w:ind w:left="5812"/>
        <w:rPr>
          <w:b/>
          <w:sz w:val="28"/>
          <w:szCs w:val="28"/>
        </w:rPr>
      </w:pPr>
    </w:p>
    <w:p w:rsidR="00743568" w:rsidRDefault="00743568" w:rsidP="005E0E99">
      <w:pPr>
        <w:ind w:left="5812"/>
        <w:rPr>
          <w:b/>
          <w:sz w:val="28"/>
          <w:szCs w:val="28"/>
        </w:rPr>
      </w:pPr>
    </w:p>
    <w:p w:rsidR="00743568" w:rsidRDefault="00743568" w:rsidP="005E0E99">
      <w:pPr>
        <w:ind w:left="5812"/>
        <w:rPr>
          <w:b/>
          <w:sz w:val="28"/>
          <w:szCs w:val="28"/>
        </w:rPr>
      </w:pPr>
    </w:p>
    <w:p w:rsidR="005E0E99" w:rsidRPr="00D16639" w:rsidRDefault="005E0E99" w:rsidP="005E0E99">
      <w:pPr>
        <w:ind w:left="5812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lastRenderedPageBreak/>
        <w:t>ЗАТВЕРДЖЕНО</w:t>
      </w:r>
    </w:p>
    <w:p w:rsidR="005E0E99" w:rsidRPr="00D16639" w:rsidRDefault="005E0E99" w:rsidP="005E0E99">
      <w:pPr>
        <w:ind w:left="5812"/>
        <w:rPr>
          <w:sz w:val="28"/>
          <w:szCs w:val="28"/>
        </w:rPr>
      </w:pPr>
      <w:r w:rsidRPr="00D16639">
        <w:rPr>
          <w:sz w:val="28"/>
          <w:szCs w:val="28"/>
        </w:rPr>
        <w:t xml:space="preserve">Наказ начальника Територіального управління  Служби судової охорони у Вінницькій області </w:t>
      </w:r>
    </w:p>
    <w:p w:rsidR="005E0E99" w:rsidRPr="00D16639" w:rsidRDefault="005E0E99" w:rsidP="005E0E99">
      <w:pPr>
        <w:ind w:left="5812"/>
        <w:rPr>
          <w:sz w:val="28"/>
          <w:szCs w:val="28"/>
        </w:rPr>
      </w:pPr>
      <w:r>
        <w:rPr>
          <w:sz w:val="28"/>
          <w:szCs w:val="28"/>
        </w:rPr>
        <w:t>від 24.10.2019 № 44</w:t>
      </w:r>
    </w:p>
    <w:p w:rsidR="005E0E99" w:rsidRPr="00D16639" w:rsidRDefault="005E0E99" w:rsidP="005E0E99">
      <w:pPr>
        <w:jc w:val="center"/>
        <w:rPr>
          <w:b/>
          <w:sz w:val="28"/>
          <w:szCs w:val="28"/>
        </w:rPr>
      </w:pPr>
    </w:p>
    <w:p w:rsidR="005E0E99" w:rsidRDefault="005E0E99" w:rsidP="005E0E99">
      <w:pPr>
        <w:jc w:val="center"/>
        <w:rPr>
          <w:b/>
          <w:sz w:val="28"/>
          <w:szCs w:val="28"/>
        </w:rPr>
      </w:pPr>
    </w:p>
    <w:p w:rsidR="005E0E99" w:rsidRPr="00D16639" w:rsidRDefault="005E0E99" w:rsidP="005E0E99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УМОВИ</w:t>
      </w:r>
    </w:p>
    <w:p w:rsidR="005E0E99" w:rsidRPr="00D16639" w:rsidRDefault="005E0E99" w:rsidP="005E0E99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проведення конкурсу на зайняття вакантної посади </w:t>
      </w:r>
    </w:p>
    <w:p w:rsidR="005E0E99" w:rsidRPr="00D16639" w:rsidRDefault="005E0E99" w:rsidP="005E0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контролер 2</w:t>
      </w:r>
      <w:r w:rsidRPr="00D16639">
        <w:rPr>
          <w:b/>
          <w:sz w:val="28"/>
          <w:szCs w:val="28"/>
        </w:rPr>
        <w:t xml:space="preserve"> категорії </w:t>
      </w:r>
      <w:r w:rsidR="00765D1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D16639">
        <w:rPr>
          <w:b/>
          <w:sz w:val="28"/>
          <w:szCs w:val="28"/>
        </w:rPr>
        <w:t xml:space="preserve">взводу охорони підрозділу охорони </w:t>
      </w:r>
      <w:r>
        <w:rPr>
          <w:b/>
          <w:sz w:val="28"/>
          <w:szCs w:val="28"/>
        </w:rPr>
        <w:t xml:space="preserve">(Вінницька область) </w:t>
      </w:r>
      <w:r w:rsidRPr="00D16639">
        <w:rPr>
          <w:b/>
          <w:color w:val="000000" w:themeColor="text1"/>
          <w:sz w:val="28"/>
          <w:szCs w:val="28"/>
        </w:rPr>
        <w:t xml:space="preserve">(з обслуговування об’єктів системи правосуддя </w:t>
      </w:r>
      <w:proofErr w:type="spellStart"/>
      <w:r w:rsidR="00765D17">
        <w:rPr>
          <w:b/>
          <w:color w:val="000000" w:themeColor="text1"/>
          <w:sz w:val="28"/>
          <w:szCs w:val="28"/>
        </w:rPr>
        <w:t>Липовецького</w:t>
      </w:r>
      <w:proofErr w:type="spellEnd"/>
      <w:r w:rsidR="00765D17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="00765D17">
        <w:rPr>
          <w:b/>
          <w:color w:val="000000" w:themeColor="text1"/>
          <w:sz w:val="28"/>
          <w:szCs w:val="28"/>
        </w:rPr>
        <w:t>Погребищенського</w:t>
      </w:r>
      <w:proofErr w:type="spellEnd"/>
      <w:r w:rsidR="00765D17">
        <w:rPr>
          <w:b/>
          <w:color w:val="000000" w:themeColor="text1"/>
          <w:sz w:val="28"/>
          <w:szCs w:val="28"/>
        </w:rPr>
        <w:t xml:space="preserve"> та </w:t>
      </w:r>
      <w:proofErr w:type="spellStart"/>
      <w:r w:rsidR="00765D17">
        <w:rPr>
          <w:b/>
          <w:color w:val="000000" w:themeColor="text1"/>
          <w:sz w:val="28"/>
          <w:szCs w:val="28"/>
        </w:rPr>
        <w:t>Оратівського</w:t>
      </w:r>
      <w:proofErr w:type="spellEnd"/>
      <w:r w:rsidRPr="00D16639">
        <w:rPr>
          <w:b/>
          <w:color w:val="000000" w:themeColor="text1"/>
          <w:sz w:val="28"/>
          <w:szCs w:val="28"/>
        </w:rPr>
        <w:t xml:space="preserve"> районів)</w:t>
      </w:r>
    </w:p>
    <w:p w:rsidR="005E0E99" w:rsidRPr="00D16639" w:rsidRDefault="005E0E99" w:rsidP="005E0E99">
      <w:pPr>
        <w:jc w:val="both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5E0E99" w:rsidRPr="00D16639" w:rsidTr="00765D17">
        <w:trPr>
          <w:trHeight w:val="408"/>
        </w:trPr>
        <w:tc>
          <w:tcPr>
            <w:tcW w:w="9768" w:type="dxa"/>
            <w:gridSpan w:val="3"/>
          </w:tcPr>
          <w:p w:rsidR="005E0E99" w:rsidRPr="00D16639" w:rsidRDefault="005E0E99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Загальні умови</w:t>
            </w:r>
          </w:p>
          <w:p w:rsidR="005E0E99" w:rsidRPr="00D16639" w:rsidRDefault="005E0E99" w:rsidP="00765D17">
            <w:pPr>
              <w:jc w:val="center"/>
              <w:rPr>
                <w:sz w:val="28"/>
                <w:szCs w:val="28"/>
              </w:rPr>
            </w:pPr>
          </w:p>
        </w:tc>
      </w:tr>
      <w:tr w:rsidR="005E0E99" w:rsidRPr="00D16639" w:rsidTr="00765D17">
        <w:trPr>
          <w:trHeight w:val="1076"/>
        </w:trPr>
        <w:tc>
          <w:tcPr>
            <w:tcW w:w="9768" w:type="dxa"/>
            <w:gridSpan w:val="3"/>
          </w:tcPr>
          <w:p w:rsidR="00765D17" w:rsidRPr="00D16639" w:rsidRDefault="005E0E99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1. Основні повноваження контролера </w:t>
            </w:r>
            <w:r>
              <w:rPr>
                <w:b/>
                <w:sz w:val="28"/>
                <w:szCs w:val="28"/>
              </w:rPr>
              <w:t>2</w:t>
            </w:r>
            <w:r w:rsidRPr="00D16639">
              <w:rPr>
                <w:b/>
                <w:sz w:val="28"/>
                <w:szCs w:val="28"/>
              </w:rPr>
              <w:t xml:space="preserve"> категорії </w:t>
            </w:r>
            <w:r w:rsidR="00765D17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16639">
              <w:rPr>
                <w:b/>
                <w:sz w:val="28"/>
                <w:szCs w:val="28"/>
              </w:rPr>
              <w:t xml:space="preserve">взводу охорони підрозділу охорони </w:t>
            </w:r>
            <w:r>
              <w:rPr>
                <w:b/>
                <w:sz w:val="28"/>
                <w:szCs w:val="28"/>
              </w:rPr>
              <w:t xml:space="preserve">(Вінницька область) </w:t>
            </w:r>
            <w:r w:rsidRPr="00D16639">
              <w:rPr>
                <w:b/>
                <w:color w:val="000000" w:themeColor="text1"/>
                <w:sz w:val="28"/>
                <w:szCs w:val="28"/>
              </w:rPr>
              <w:t xml:space="preserve">(з обслуговування об’єктів системи правосуддя </w:t>
            </w:r>
            <w:proofErr w:type="spellStart"/>
            <w:r w:rsidR="00765D17">
              <w:rPr>
                <w:b/>
                <w:color w:val="000000" w:themeColor="text1"/>
                <w:sz w:val="28"/>
                <w:szCs w:val="28"/>
              </w:rPr>
              <w:t>Липовецького</w:t>
            </w:r>
            <w:proofErr w:type="spellEnd"/>
            <w:r w:rsidR="00765D17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765D17">
              <w:rPr>
                <w:b/>
                <w:color w:val="000000" w:themeColor="text1"/>
                <w:sz w:val="28"/>
                <w:szCs w:val="28"/>
              </w:rPr>
              <w:t>Погребищенського</w:t>
            </w:r>
            <w:proofErr w:type="spellEnd"/>
            <w:r w:rsidR="00765D17">
              <w:rPr>
                <w:b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="00765D17">
              <w:rPr>
                <w:b/>
                <w:color w:val="000000" w:themeColor="text1"/>
                <w:sz w:val="28"/>
                <w:szCs w:val="28"/>
              </w:rPr>
              <w:t>Оратівського</w:t>
            </w:r>
            <w:proofErr w:type="spellEnd"/>
            <w:r w:rsidR="00765D17" w:rsidRPr="00D16639">
              <w:rPr>
                <w:b/>
                <w:color w:val="000000" w:themeColor="text1"/>
                <w:sz w:val="28"/>
                <w:szCs w:val="28"/>
              </w:rPr>
              <w:t xml:space="preserve"> районів)</w:t>
            </w:r>
            <w:r w:rsidR="00765D17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5E0E99" w:rsidRPr="00D16639" w:rsidRDefault="005E0E99" w:rsidP="00765D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E99" w:rsidRPr="00D16639" w:rsidTr="00765D17">
        <w:trPr>
          <w:trHeight w:val="3626"/>
        </w:trPr>
        <w:tc>
          <w:tcPr>
            <w:tcW w:w="9768" w:type="dxa"/>
            <w:gridSpan w:val="3"/>
          </w:tcPr>
          <w:p w:rsidR="005E0E99" w:rsidRPr="00D16639" w:rsidRDefault="005E0E99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забезпечує пропуск осіб до будинків (приміщень) судів, органів та установ системи правосуддя та на їх територію транспортних засобів</w:t>
            </w:r>
            <w:r w:rsidRPr="00D16639">
              <w:rPr>
                <w:noProof/>
                <w:sz w:val="28"/>
                <w:szCs w:val="28"/>
              </w:rPr>
              <w:t>;</w:t>
            </w:r>
          </w:p>
          <w:p w:rsidR="005E0E99" w:rsidRPr="00D16639" w:rsidRDefault="005E0E99" w:rsidP="00765D17">
            <w:pPr>
              <w:ind w:firstLine="635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 xml:space="preserve">2) здійснює заходи з охорони забезпечення недоторканості та цілісності приміщень та майна судів, органів системи правосуддя; </w:t>
            </w:r>
          </w:p>
          <w:p w:rsidR="005E0E99" w:rsidRPr="00D16639" w:rsidRDefault="005E0E99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3) перевіряє в осіб, які входять до приміщення суду, органів і установ в системи правосуддя документа, що посвідчує особу</w:t>
            </w:r>
            <w:r w:rsidRPr="00D16639">
              <w:rPr>
                <w:sz w:val="28"/>
                <w:szCs w:val="28"/>
              </w:rPr>
              <w:t xml:space="preserve">; </w:t>
            </w:r>
          </w:p>
          <w:p w:rsidR="005E0E99" w:rsidRPr="00D16639" w:rsidRDefault="005E0E99" w:rsidP="00765D17">
            <w:pPr>
              <w:ind w:firstLine="635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4) заступає на охорону об'єкту та підтримує  громадський порядок в суді;</w:t>
            </w:r>
          </w:p>
          <w:p w:rsidR="005E0E99" w:rsidRPr="00D16639" w:rsidRDefault="005E0E99" w:rsidP="00765D17">
            <w:pPr>
              <w:tabs>
                <w:tab w:val="left" w:pos="266"/>
              </w:tabs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інформує старшого наряду про зміни в несенні служби, що можуть призвести до ускладнення обстановки по охороні об'єкту</w:t>
            </w:r>
            <w:r w:rsidRPr="00D16639">
              <w:rPr>
                <w:noProof/>
                <w:sz w:val="28"/>
                <w:szCs w:val="28"/>
              </w:rPr>
              <w:t xml:space="preserve"> приміщень суду, органу і установ в системи правосуддя.</w:t>
            </w:r>
          </w:p>
          <w:p w:rsidR="005E0E99" w:rsidRPr="00D16639" w:rsidRDefault="005E0E99" w:rsidP="00765D17">
            <w:pPr>
              <w:tabs>
                <w:tab w:val="left" w:pos="266"/>
              </w:tabs>
              <w:ind w:firstLine="462"/>
              <w:jc w:val="both"/>
              <w:rPr>
                <w:sz w:val="28"/>
                <w:szCs w:val="28"/>
              </w:rPr>
            </w:pPr>
          </w:p>
        </w:tc>
      </w:tr>
      <w:tr w:rsidR="005E0E99" w:rsidRPr="00D16639" w:rsidTr="00765D17">
        <w:trPr>
          <w:trHeight w:val="408"/>
        </w:trPr>
        <w:tc>
          <w:tcPr>
            <w:tcW w:w="9768" w:type="dxa"/>
            <w:gridSpan w:val="3"/>
          </w:tcPr>
          <w:p w:rsidR="005E0E99" w:rsidRPr="00D16639" w:rsidRDefault="005E0E99" w:rsidP="00765D17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2. Умови оплати праці:</w:t>
            </w:r>
          </w:p>
        </w:tc>
      </w:tr>
      <w:tr w:rsidR="005E0E99" w:rsidRPr="00D16639" w:rsidTr="00765D17">
        <w:trPr>
          <w:trHeight w:val="408"/>
        </w:trPr>
        <w:tc>
          <w:tcPr>
            <w:tcW w:w="9768" w:type="dxa"/>
            <w:gridSpan w:val="3"/>
          </w:tcPr>
          <w:p w:rsidR="005E0E99" w:rsidRPr="00D16639" w:rsidRDefault="005E0E99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1) посадовий оклад – </w:t>
            </w:r>
            <w:r w:rsidRPr="00D16639">
              <w:rPr>
                <w:noProof/>
                <w:sz w:val="28"/>
                <w:szCs w:val="28"/>
              </w:rPr>
              <w:t>3170,00 гривень відповідно до постанови Кабінету Міністрів України від 03 квітня 2019 року</w:t>
            </w:r>
            <w:r w:rsidRPr="00D16639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охорони»;</w:t>
            </w:r>
          </w:p>
        </w:tc>
      </w:tr>
      <w:tr w:rsidR="005E0E99" w:rsidRPr="00D16639" w:rsidTr="00765D17">
        <w:trPr>
          <w:trHeight w:val="408"/>
        </w:trPr>
        <w:tc>
          <w:tcPr>
            <w:tcW w:w="9768" w:type="dxa"/>
            <w:gridSpan w:val="3"/>
          </w:tcPr>
          <w:p w:rsidR="005E0E99" w:rsidRPr="00D16639" w:rsidRDefault="005E0E99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5E0E99" w:rsidRPr="00D16639" w:rsidRDefault="005E0E99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5E0E99" w:rsidRPr="00D16639" w:rsidTr="00765D17">
        <w:trPr>
          <w:trHeight w:val="408"/>
        </w:trPr>
        <w:tc>
          <w:tcPr>
            <w:tcW w:w="9768" w:type="dxa"/>
            <w:gridSpan w:val="3"/>
          </w:tcPr>
          <w:p w:rsidR="005E0E99" w:rsidRPr="00D16639" w:rsidRDefault="005E0E99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  <w:lang w:eastAsia="uk-UA"/>
              </w:rPr>
              <w:t xml:space="preserve">3. Інформація про строковість чи безстроковість призначення на </w:t>
            </w:r>
            <w:r w:rsidRPr="00D16639">
              <w:rPr>
                <w:b/>
                <w:sz w:val="28"/>
                <w:szCs w:val="28"/>
                <w:lang w:eastAsia="uk-UA"/>
              </w:rPr>
              <w:lastRenderedPageBreak/>
              <w:t>посаду:</w:t>
            </w:r>
            <w:r w:rsidRPr="00D16639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5E0E99" w:rsidRPr="00D16639" w:rsidTr="00765D17">
        <w:trPr>
          <w:trHeight w:val="408"/>
        </w:trPr>
        <w:tc>
          <w:tcPr>
            <w:tcW w:w="9768" w:type="dxa"/>
            <w:gridSpan w:val="3"/>
          </w:tcPr>
          <w:p w:rsidR="005E0E99" w:rsidRPr="00D16639" w:rsidRDefault="005E0E99" w:rsidP="00765D17">
            <w:pPr>
              <w:ind w:firstLine="462"/>
              <w:jc w:val="both"/>
              <w:rPr>
                <w:sz w:val="28"/>
                <w:szCs w:val="28"/>
                <w:lang w:eastAsia="uk-UA"/>
              </w:rPr>
            </w:pPr>
            <w:r w:rsidRPr="00D16639">
              <w:rPr>
                <w:sz w:val="28"/>
                <w:szCs w:val="28"/>
                <w:lang w:eastAsia="uk-UA"/>
              </w:rPr>
              <w:lastRenderedPageBreak/>
              <w:t>безстроково.</w:t>
            </w:r>
          </w:p>
        </w:tc>
      </w:tr>
      <w:tr w:rsidR="005E0E99" w:rsidRPr="00D16639" w:rsidTr="00765D17">
        <w:trPr>
          <w:trHeight w:val="408"/>
        </w:trPr>
        <w:tc>
          <w:tcPr>
            <w:tcW w:w="9768" w:type="dxa"/>
            <w:gridSpan w:val="3"/>
          </w:tcPr>
          <w:p w:rsidR="005E0E99" w:rsidRPr="00D16639" w:rsidRDefault="005E0E99" w:rsidP="00765D17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4. Перелік документів, необхідних для участі в конкурсі та строк їх подання:</w:t>
            </w:r>
          </w:p>
        </w:tc>
      </w:tr>
      <w:tr w:rsidR="005E0E99" w:rsidRPr="00D16639" w:rsidTr="00765D17">
        <w:trPr>
          <w:trHeight w:val="408"/>
        </w:trPr>
        <w:tc>
          <w:tcPr>
            <w:tcW w:w="9768" w:type="dxa"/>
            <w:gridSpan w:val="3"/>
          </w:tcPr>
          <w:p w:rsidR="005E0E99" w:rsidRPr="00D16639" w:rsidRDefault="005E0E99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5E0E99" w:rsidRPr="00D16639" w:rsidRDefault="005E0E99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копія паспорта громадянина України;</w:t>
            </w:r>
          </w:p>
          <w:p w:rsidR="005E0E99" w:rsidRPr="00D16639" w:rsidRDefault="005E0E99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3) копії (копії) документа (документів) про освіту;</w:t>
            </w:r>
          </w:p>
          <w:p w:rsidR="005E0E99" w:rsidRPr="00D16639" w:rsidRDefault="005E0E99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4) заповнена особова картка визначеного зразка, автобіографія, фотокартка розміром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16639">
                <w:rPr>
                  <w:sz w:val="28"/>
                  <w:szCs w:val="28"/>
                </w:rPr>
                <w:t>40 мм</w:t>
              </w:r>
            </w:smartTag>
            <w:r w:rsidRPr="00D16639">
              <w:rPr>
                <w:sz w:val="28"/>
                <w:szCs w:val="28"/>
              </w:rPr>
              <w:t>;</w:t>
            </w:r>
          </w:p>
          <w:p w:rsidR="005E0E99" w:rsidRPr="00D16639" w:rsidRDefault="005E0E99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5E0E99" w:rsidRPr="00D16639" w:rsidRDefault="005E0E99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6) копія трудової книжки (за наявності);</w:t>
            </w:r>
          </w:p>
          <w:p w:rsidR="005E0E99" w:rsidRPr="00D16639" w:rsidRDefault="005E0E99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5E0E99" w:rsidRPr="00D16639" w:rsidRDefault="005E0E99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5E0E99" w:rsidRPr="00D16639" w:rsidRDefault="005E0E99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9) сертифікати нарколога та психолога.</w:t>
            </w:r>
          </w:p>
          <w:p w:rsidR="005E0E99" w:rsidRPr="00D16639" w:rsidRDefault="005E0E99" w:rsidP="00765D17">
            <w:pPr>
              <w:ind w:firstLine="462"/>
              <w:jc w:val="both"/>
              <w:rPr>
                <w:sz w:val="28"/>
                <w:szCs w:val="28"/>
              </w:rPr>
            </w:pPr>
          </w:p>
          <w:p w:rsidR="005E0E99" w:rsidRPr="00D16639" w:rsidRDefault="005E0E99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5E0E99" w:rsidRPr="00D16639" w:rsidTr="00765D17">
        <w:trPr>
          <w:trHeight w:val="408"/>
        </w:trPr>
        <w:tc>
          <w:tcPr>
            <w:tcW w:w="9768" w:type="dxa"/>
            <w:gridSpan w:val="3"/>
          </w:tcPr>
          <w:p w:rsidR="005E0E99" w:rsidRPr="00D16639" w:rsidRDefault="005E0E99" w:rsidP="00765D1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5E0E99" w:rsidRPr="00D16639" w:rsidTr="00765D17">
        <w:trPr>
          <w:trHeight w:val="408"/>
        </w:trPr>
        <w:tc>
          <w:tcPr>
            <w:tcW w:w="9768" w:type="dxa"/>
            <w:gridSpan w:val="3"/>
          </w:tcPr>
          <w:p w:rsidR="005E0E99" w:rsidRPr="00D16639" w:rsidRDefault="005E0E99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Доку</w:t>
            </w:r>
            <w:r>
              <w:rPr>
                <w:sz w:val="28"/>
                <w:szCs w:val="28"/>
              </w:rPr>
              <w:t>менти приймаються з 09 години 25</w:t>
            </w:r>
            <w:r w:rsidRPr="00D16639">
              <w:rPr>
                <w:sz w:val="28"/>
                <w:szCs w:val="28"/>
              </w:rPr>
              <w:t xml:space="preserve"> жовтня </w:t>
            </w:r>
            <w:r>
              <w:rPr>
                <w:sz w:val="28"/>
                <w:szCs w:val="28"/>
              </w:rPr>
              <w:t>2019 року до 18 години 03 листопада</w:t>
            </w:r>
            <w:r w:rsidRPr="00D16639">
              <w:rPr>
                <w:sz w:val="28"/>
                <w:szCs w:val="28"/>
              </w:rPr>
              <w:t xml:space="preserve"> 2019 року за адресою: вул. Брацлавська,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D16639">
                <w:rPr>
                  <w:sz w:val="28"/>
                  <w:szCs w:val="28"/>
                </w:rPr>
                <w:t>14, м</w:t>
              </w:r>
            </w:smartTag>
            <w:r w:rsidRPr="00D16639">
              <w:rPr>
                <w:sz w:val="28"/>
                <w:szCs w:val="28"/>
              </w:rPr>
              <w:t>. Вінниця.</w:t>
            </w:r>
          </w:p>
        </w:tc>
      </w:tr>
      <w:tr w:rsidR="005E0E99" w:rsidRPr="00D16639" w:rsidTr="00765D17">
        <w:trPr>
          <w:trHeight w:val="408"/>
        </w:trPr>
        <w:tc>
          <w:tcPr>
            <w:tcW w:w="9768" w:type="dxa"/>
            <w:gridSpan w:val="3"/>
          </w:tcPr>
          <w:p w:rsidR="005E0E99" w:rsidRPr="00D16639" w:rsidRDefault="005E0E99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E0E99" w:rsidRPr="00D16639" w:rsidTr="00765D17">
        <w:trPr>
          <w:trHeight w:val="408"/>
        </w:trPr>
        <w:tc>
          <w:tcPr>
            <w:tcW w:w="9768" w:type="dxa"/>
            <w:gridSpan w:val="3"/>
          </w:tcPr>
          <w:p w:rsidR="005E0E99" w:rsidRPr="00D16639" w:rsidRDefault="005E0E99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На контролера ІІ категорії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5E0E99" w:rsidRPr="00D16639" w:rsidTr="00765D17">
        <w:trPr>
          <w:trHeight w:val="408"/>
        </w:trPr>
        <w:tc>
          <w:tcPr>
            <w:tcW w:w="9768" w:type="dxa"/>
            <w:gridSpan w:val="3"/>
          </w:tcPr>
          <w:p w:rsidR="005E0E99" w:rsidRPr="00D16639" w:rsidRDefault="005E0E99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E0E99" w:rsidRPr="00D16639" w:rsidTr="00765D17">
        <w:trPr>
          <w:trHeight w:val="408"/>
        </w:trPr>
        <w:tc>
          <w:tcPr>
            <w:tcW w:w="9768" w:type="dxa"/>
            <w:gridSpan w:val="3"/>
          </w:tcPr>
          <w:p w:rsidR="005E0E99" w:rsidRPr="00D16639" w:rsidRDefault="005E0E99" w:rsidP="00765D17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5. Місце, дата та час початку проведення конкурсу: </w:t>
            </w:r>
          </w:p>
          <w:p w:rsidR="005E0E99" w:rsidRPr="00D16639" w:rsidRDefault="005E0E99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Територіального управління Служби судової охорони (м. Вінниця,                      </w:t>
            </w:r>
            <w:r>
              <w:rPr>
                <w:sz w:val="28"/>
                <w:szCs w:val="28"/>
              </w:rPr>
              <w:t>вул. Брацлавська, 14),  06 та 07 листопада</w:t>
            </w:r>
            <w:r w:rsidRPr="00D16639">
              <w:rPr>
                <w:sz w:val="28"/>
                <w:szCs w:val="28"/>
              </w:rPr>
              <w:t xml:space="preserve"> 2019 року о 10.00.</w:t>
            </w:r>
          </w:p>
        </w:tc>
      </w:tr>
      <w:tr w:rsidR="005E0E99" w:rsidRPr="00D16639" w:rsidTr="00765D17">
        <w:trPr>
          <w:trHeight w:val="408"/>
        </w:trPr>
        <w:tc>
          <w:tcPr>
            <w:tcW w:w="9768" w:type="dxa"/>
            <w:gridSpan w:val="3"/>
          </w:tcPr>
          <w:p w:rsidR="005E0E99" w:rsidRPr="00D16639" w:rsidRDefault="005E0E99" w:rsidP="00765D1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5E0E99" w:rsidRPr="00D16639" w:rsidTr="00765D17">
        <w:trPr>
          <w:trHeight w:val="408"/>
        </w:trPr>
        <w:tc>
          <w:tcPr>
            <w:tcW w:w="9768" w:type="dxa"/>
            <w:gridSpan w:val="3"/>
          </w:tcPr>
          <w:p w:rsidR="005E0E99" w:rsidRPr="00D16639" w:rsidRDefault="005E0E99" w:rsidP="00765D17">
            <w:pPr>
              <w:ind w:firstLine="635"/>
              <w:jc w:val="both"/>
              <w:rPr>
                <w:b/>
                <w:snapToGrid w:val="0"/>
                <w:sz w:val="28"/>
                <w:szCs w:val="28"/>
              </w:rPr>
            </w:pPr>
            <w:r w:rsidRPr="00D16639">
              <w:rPr>
                <w:b/>
                <w:snapToGrid w:val="0"/>
                <w:sz w:val="28"/>
                <w:szCs w:val="28"/>
              </w:rPr>
              <w:t xml:space="preserve">6. Прізвище, ім’я та по батькові, номер телефону та адреса </w:t>
            </w:r>
            <w:r w:rsidRPr="00D16639">
              <w:rPr>
                <w:b/>
                <w:snapToGrid w:val="0"/>
                <w:sz w:val="28"/>
                <w:szCs w:val="28"/>
              </w:rPr>
              <w:lastRenderedPageBreak/>
              <w:t xml:space="preserve">електронної пошти особи, яка надає додаткову інформацію з питань проведення конкурсу: </w:t>
            </w:r>
          </w:p>
          <w:p w:rsidR="005E0E99" w:rsidRPr="00D16639" w:rsidRDefault="005E0E99" w:rsidP="00765D17">
            <w:pPr>
              <w:ind w:firstLine="635"/>
              <w:jc w:val="both"/>
              <w:rPr>
                <w:sz w:val="28"/>
                <w:szCs w:val="28"/>
              </w:rPr>
            </w:pPr>
            <w:proofErr w:type="spellStart"/>
            <w:r w:rsidRPr="00D16639">
              <w:rPr>
                <w:sz w:val="28"/>
                <w:szCs w:val="28"/>
              </w:rPr>
              <w:t>Євчук</w:t>
            </w:r>
            <w:proofErr w:type="spellEnd"/>
            <w:r w:rsidRPr="00D16639">
              <w:rPr>
                <w:sz w:val="28"/>
                <w:szCs w:val="28"/>
              </w:rPr>
              <w:t xml:space="preserve"> Віта Володимирівна, (096) 015-37-37, </w:t>
            </w:r>
            <w:hyperlink r:id="rId28" w:history="1">
              <w:r w:rsidRPr="00D16639">
                <w:rPr>
                  <w:rStyle w:val="a6"/>
                  <w:b/>
                  <w:sz w:val="28"/>
                  <w:szCs w:val="28"/>
                  <w:lang w:val="en-US"/>
                </w:rPr>
                <w:t>sokyran</w:t>
              </w:r>
              <w:r w:rsidRPr="00D16639">
                <w:rPr>
                  <w:rStyle w:val="a6"/>
                  <w:b/>
                  <w:sz w:val="28"/>
                  <w:szCs w:val="28"/>
                </w:rPr>
                <w:t>@sso.court.gov.ua</w:t>
              </w:r>
            </w:hyperlink>
          </w:p>
        </w:tc>
      </w:tr>
      <w:tr w:rsidR="005E0E99" w:rsidRPr="00D16639" w:rsidTr="00765D17">
        <w:trPr>
          <w:trHeight w:val="191"/>
        </w:trPr>
        <w:tc>
          <w:tcPr>
            <w:tcW w:w="9768" w:type="dxa"/>
            <w:gridSpan w:val="3"/>
          </w:tcPr>
          <w:p w:rsidR="005E0E99" w:rsidRPr="00D16639" w:rsidRDefault="005E0E99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E0E99" w:rsidRPr="00D16639" w:rsidTr="00765D17">
        <w:trPr>
          <w:trHeight w:val="408"/>
        </w:trPr>
        <w:tc>
          <w:tcPr>
            <w:tcW w:w="9768" w:type="dxa"/>
            <w:gridSpan w:val="3"/>
          </w:tcPr>
          <w:p w:rsidR="005E0E99" w:rsidRPr="00D16639" w:rsidRDefault="005E0E99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5E0E99" w:rsidRPr="00D16639" w:rsidTr="00765D17">
        <w:trPr>
          <w:trHeight w:val="408"/>
        </w:trPr>
        <w:tc>
          <w:tcPr>
            <w:tcW w:w="4032" w:type="dxa"/>
            <w:gridSpan w:val="2"/>
          </w:tcPr>
          <w:p w:rsidR="005E0E99" w:rsidRPr="00D16639" w:rsidRDefault="005E0E9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5E0E99" w:rsidRPr="00D16639" w:rsidRDefault="005E0E9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мати  повну загальну середню освіту.</w:t>
            </w:r>
          </w:p>
          <w:p w:rsidR="005E0E99" w:rsidRPr="00D16639" w:rsidRDefault="005E0E99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5E0E99" w:rsidRPr="00D16639" w:rsidTr="00765D17">
        <w:trPr>
          <w:trHeight w:val="408"/>
        </w:trPr>
        <w:tc>
          <w:tcPr>
            <w:tcW w:w="4032" w:type="dxa"/>
            <w:gridSpan w:val="2"/>
          </w:tcPr>
          <w:p w:rsidR="005E0E99" w:rsidRPr="00D16639" w:rsidRDefault="005E0E9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5E0E99" w:rsidRPr="00D16639" w:rsidRDefault="005E0E9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не обов’язковий</w:t>
            </w:r>
          </w:p>
        </w:tc>
      </w:tr>
      <w:tr w:rsidR="005E0E99" w:rsidRPr="00D16639" w:rsidTr="00765D17">
        <w:trPr>
          <w:trHeight w:val="408"/>
        </w:trPr>
        <w:tc>
          <w:tcPr>
            <w:tcW w:w="4032" w:type="dxa"/>
            <w:gridSpan w:val="2"/>
          </w:tcPr>
          <w:p w:rsidR="005E0E99" w:rsidRPr="00D16639" w:rsidRDefault="005E0E99" w:rsidP="00765D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5E0E99" w:rsidRPr="00D16639" w:rsidRDefault="005E0E99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5E0E99" w:rsidRPr="00D16639" w:rsidTr="00765D17">
        <w:trPr>
          <w:trHeight w:val="408"/>
        </w:trPr>
        <w:tc>
          <w:tcPr>
            <w:tcW w:w="4032" w:type="dxa"/>
            <w:gridSpan w:val="2"/>
          </w:tcPr>
          <w:p w:rsidR="005E0E99" w:rsidRPr="00D16639" w:rsidRDefault="005E0E99" w:rsidP="00765D17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5E0E99" w:rsidRPr="00D16639" w:rsidRDefault="005E0E99" w:rsidP="00765D1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5E0E99" w:rsidRPr="00D16639" w:rsidTr="00765D17">
        <w:trPr>
          <w:trHeight w:val="408"/>
        </w:trPr>
        <w:tc>
          <w:tcPr>
            <w:tcW w:w="9768" w:type="dxa"/>
            <w:gridSpan w:val="3"/>
          </w:tcPr>
          <w:p w:rsidR="005E0E99" w:rsidRPr="00D16639" w:rsidRDefault="005E0E99" w:rsidP="00765D1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5E0E99" w:rsidRPr="00D16639" w:rsidTr="00765D17">
        <w:trPr>
          <w:trHeight w:val="408"/>
        </w:trPr>
        <w:tc>
          <w:tcPr>
            <w:tcW w:w="9768" w:type="dxa"/>
            <w:gridSpan w:val="3"/>
          </w:tcPr>
          <w:p w:rsidR="005E0E99" w:rsidRPr="00D16639" w:rsidRDefault="005E0E99" w:rsidP="00765D1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5E0E99" w:rsidRPr="00D16639" w:rsidTr="00765D17">
        <w:trPr>
          <w:trHeight w:val="408"/>
        </w:trPr>
        <w:tc>
          <w:tcPr>
            <w:tcW w:w="4008" w:type="dxa"/>
          </w:tcPr>
          <w:p w:rsidR="005E0E99" w:rsidRPr="00D16639" w:rsidRDefault="005E0E99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5E0E99" w:rsidRPr="00D16639" w:rsidRDefault="005E0E9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5E0E99" w:rsidRPr="00D16639" w:rsidRDefault="005E0E9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стратегічне планування;</w:t>
            </w:r>
          </w:p>
          <w:p w:rsidR="005E0E99" w:rsidRPr="00D16639" w:rsidRDefault="005E0E9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багатофункціональність;</w:t>
            </w:r>
          </w:p>
          <w:p w:rsidR="005E0E99" w:rsidRPr="00D16639" w:rsidRDefault="005E0E9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ведення ділових переговорів;</w:t>
            </w:r>
          </w:p>
          <w:p w:rsidR="005E0E99" w:rsidRPr="00D16639" w:rsidRDefault="005E0E9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досягнення кінцевих результатів.</w:t>
            </w:r>
          </w:p>
          <w:p w:rsidR="005E0E99" w:rsidRPr="00D16639" w:rsidRDefault="005E0E99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5E0E99" w:rsidRPr="00D16639" w:rsidTr="00765D17">
        <w:trPr>
          <w:trHeight w:val="408"/>
        </w:trPr>
        <w:tc>
          <w:tcPr>
            <w:tcW w:w="4008" w:type="dxa"/>
          </w:tcPr>
          <w:p w:rsidR="005E0E99" w:rsidRPr="00D16639" w:rsidRDefault="005E0E99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5E0E99" w:rsidRPr="00D16639" w:rsidRDefault="005E0E9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здатність швидко приймати рішення та      </w:t>
            </w:r>
          </w:p>
          <w:p w:rsidR="005E0E99" w:rsidRPr="00D16639" w:rsidRDefault="005E0E9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ефективно діяти в екстремальних ситуаціях.</w:t>
            </w:r>
          </w:p>
          <w:p w:rsidR="005E0E99" w:rsidRPr="00D16639" w:rsidRDefault="005E0E99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5E0E99" w:rsidRPr="00D16639" w:rsidTr="00765D17">
        <w:trPr>
          <w:trHeight w:val="408"/>
        </w:trPr>
        <w:tc>
          <w:tcPr>
            <w:tcW w:w="4008" w:type="dxa"/>
          </w:tcPr>
          <w:p w:rsidR="005E0E99" w:rsidRPr="00D16639" w:rsidRDefault="005E0E99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5E0E99" w:rsidRPr="00D16639" w:rsidRDefault="005E0E9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5E0E99" w:rsidRPr="00D16639" w:rsidRDefault="005E0E9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гнучкість;</w:t>
            </w:r>
          </w:p>
          <w:p w:rsidR="005E0E99" w:rsidRPr="00D16639" w:rsidRDefault="005E0E9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проникливість.</w:t>
            </w:r>
          </w:p>
          <w:p w:rsidR="005E0E99" w:rsidRPr="00D16639" w:rsidRDefault="005E0E99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5E0E99" w:rsidRPr="00D16639" w:rsidTr="00765D17">
        <w:trPr>
          <w:trHeight w:val="408"/>
        </w:trPr>
        <w:tc>
          <w:tcPr>
            <w:tcW w:w="4008" w:type="dxa"/>
          </w:tcPr>
          <w:p w:rsidR="005E0E99" w:rsidRPr="00D16639" w:rsidRDefault="005E0E99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5E0E99" w:rsidRPr="00D16639" w:rsidRDefault="005E0E9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організація роботи та контроль;</w:t>
            </w:r>
          </w:p>
          <w:p w:rsidR="005E0E99" w:rsidRPr="00D16639" w:rsidRDefault="005E0E99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5E0E99" w:rsidRPr="00D16639" w:rsidTr="00765D17">
        <w:trPr>
          <w:trHeight w:val="408"/>
        </w:trPr>
        <w:tc>
          <w:tcPr>
            <w:tcW w:w="4008" w:type="dxa"/>
          </w:tcPr>
          <w:p w:rsidR="005E0E99" w:rsidRPr="00D16639" w:rsidRDefault="005E0E99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5E0E99" w:rsidRPr="00D16639" w:rsidRDefault="005E0E9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5E0E99" w:rsidRPr="00D16639" w:rsidRDefault="005E0E9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системність;</w:t>
            </w:r>
          </w:p>
          <w:p w:rsidR="005E0E99" w:rsidRPr="00D16639" w:rsidRDefault="005E0E9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самоорганізація та саморозвиток;</w:t>
            </w:r>
          </w:p>
          <w:p w:rsidR="005E0E99" w:rsidRPr="00D16639" w:rsidRDefault="005E0E9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політична нейтральність.</w:t>
            </w:r>
          </w:p>
          <w:p w:rsidR="005E0E99" w:rsidRPr="00D16639" w:rsidRDefault="005E0E99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5E0E99" w:rsidRPr="00D16639" w:rsidTr="00765D17">
        <w:trPr>
          <w:trHeight w:val="408"/>
        </w:trPr>
        <w:tc>
          <w:tcPr>
            <w:tcW w:w="4008" w:type="dxa"/>
          </w:tcPr>
          <w:p w:rsidR="005E0E99" w:rsidRPr="00D16639" w:rsidRDefault="005E0E99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5E0E99" w:rsidRPr="00D16639" w:rsidRDefault="005E0E9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5E0E99" w:rsidRPr="00D16639" w:rsidRDefault="005E0E9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5E0E99" w:rsidRPr="00D16639" w:rsidRDefault="005E0E99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5E0E99" w:rsidRPr="00D16639" w:rsidTr="00765D17">
        <w:trPr>
          <w:trHeight w:val="408"/>
        </w:trPr>
        <w:tc>
          <w:tcPr>
            <w:tcW w:w="4008" w:type="dxa"/>
          </w:tcPr>
          <w:p w:rsidR="005E0E99" w:rsidRPr="00D16639" w:rsidRDefault="005E0E99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5E0E99" w:rsidRPr="00D16639" w:rsidRDefault="005E0E9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5E0E99" w:rsidRPr="00D16639" w:rsidTr="00765D17">
        <w:trPr>
          <w:trHeight w:val="408"/>
        </w:trPr>
        <w:tc>
          <w:tcPr>
            <w:tcW w:w="4008" w:type="dxa"/>
          </w:tcPr>
          <w:p w:rsidR="005E0E99" w:rsidRPr="00D16639" w:rsidRDefault="005E0E99" w:rsidP="00765D17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5E0E99" w:rsidRPr="00D16639" w:rsidRDefault="005E0E99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5E0E99" w:rsidRPr="00D16639" w:rsidTr="00765D17">
        <w:trPr>
          <w:trHeight w:val="408"/>
        </w:trPr>
        <w:tc>
          <w:tcPr>
            <w:tcW w:w="9768" w:type="dxa"/>
            <w:gridSpan w:val="3"/>
          </w:tcPr>
          <w:p w:rsidR="005E0E99" w:rsidRPr="00D16639" w:rsidRDefault="005E0E99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5E0E99" w:rsidRPr="00D16639" w:rsidTr="00765D17">
        <w:trPr>
          <w:trHeight w:val="408"/>
        </w:trPr>
        <w:tc>
          <w:tcPr>
            <w:tcW w:w="4008" w:type="dxa"/>
          </w:tcPr>
          <w:p w:rsidR="005E0E99" w:rsidRPr="00D16639" w:rsidRDefault="005E0E99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5E0E99" w:rsidRPr="00D16639" w:rsidRDefault="005E0E99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5E0E99" w:rsidRPr="00D16639" w:rsidRDefault="005E0E99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5E0E99" w:rsidRPr="00D16639" w:rsidTr="00765D17">
        <w:trPr>
          <w:trHeight w:val="408"/>
        </w:trPr>
        <w:tc>
          <w:tcPr>
            <w:tcW w:w="4008" w:type="dxa"/>
          </w:tcPr>
          <w:p w:rsidR="005E0E99" w:rsidRPr="00D16639" w:rsidRDefault="005E0E99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5E0E99" w:rsidRPr="00D16639" w:rsidRDefault="005E0E99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>знання:</w:t>
            </w:r>
          </w:p>
          <w:p w:rsidR="005E0E99" w:rsidRPr="00D16639" w:rsidRDefault="005E0E99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5E0E99" w:rsidRPr="00D16639" w:rsidRDefault="005E0E99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5E0E99" w:rsidRPr="00D16639" w:rsidRDefault="005E0E99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5E0E99" w:rsidRPr="00D16639" w:rsidRDefault="005E0E99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5E0E99" w:rsidRPr="00D16639" w:rsidRDefault="005E0E99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5E0E99" w:rsidRDefault="005E0E99" w:rsidP="005E0E99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>*</w:t>
      </w:r>
    </w:p>
    <w:p w:rsidR="005E0E99" w:rsidRDefault="005E0E99" w:rsidP="005E0E99">
      <w:pPr>
        <w:jc w:val="both"/>
        <w:rPr>
          <w:sz w:val="28"/>
          <w:szCs w:val="28"/>
        </w:rPr>
      </w:pPr>
    </w:p>
    <w:p w:rsidR="005E0E99" w:rsidRDefault="005E0E99" w:rsidP="005E0E99">
      <w:pPr>
        <w:jc w:val="both"/>
        <w:rPr>
          <w:sz w:val="28"/>
          <w:szCs w:val="28"/>
        </w:rPr>
      </w:pPr>
    </w:p>
    <w:p w:rsidR="005E0E99" w:rsidRDefault="005E0E99" w:rsidP="005E0E99">
      <w:pPr>
        <w:jc w:val="both"/>
        <w:rPr>
          <w:sz w:val="28"/>
          <w:szCs w:val="28"/>
        </w:rPr>
      </w:pPr>
    </w:p>
    <w:p w:rsidR="005E0E99" w:rsidRDefault="005E0E99" w:rsidP="005E0E99">
      <w:pPr>
        <w:jc w:val="both"/>
        <w:rPr>
          <w:sz w:val="28"/>
          <w:szCs w:val="28"/>
        </w:rPr>
      </w:pPr>
    </w:p>
    <w:p w:rsidR="005E0E99" w:rsidRDefault="005E0E99" w:rsidP="005E0E99">
      <w:pPr>
        <w:jc w:val="both"/>
        <w:rPr>
          <w:sz w:val="28"/>
          <w:szCs w:val="28"/>
        </w:rPr>
      </w:pPr>
    </w:p>
    <w:p w:rsidR="005E0E99" w:rsidRDefault="005E0E99" w:rsidP="005E0E99">
      <w:pPr>
        <w:jc w:val="both"/>
        <w:rPr>
          <w:sz w:val="28"/>
          <w:szCs w:val="28"/>
        </w:rPr>
      </w:pPr>
    </w:p>
    <w:p w:rsidR="005E0E99" w:rsidRDefault="005E0E99" w:rsidP="005E0E99">
      <w:pPr>
        <w:jc w:val="both"/>
        <w:rPr>
          <w:sz w:val="28"/>
          <w:szCs w:val="28"/>
        </w:rPr>
      </w:pPr>
    </w:p>
    <w:p w:rsidR="005E0E99" w:rsidRPr="00D16639" w:rsidRDefault="005E0E99" w:rsidP="005E0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16639">
        <w:rPr>
          <w:sz w:val="28"/>
          <w:szCs w:val="28"/>
        </w:rPr>
        <w:t>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743568" w:rsidRDefault="00743568" w:rsidP="00765D17">
      <w:pPr>
        <w:ind w:left="5812"/>
        <w:rPr>
          <w:b/>
          <w:sz w:val="28"/>
          <w:szCs w:val="28"/>
        </w:rPr>
      </w:pPr>
    </w:p>
    <w:p w:rsidR="00743568" w:rsidRDefault="00743568" w:rsidP="00765D17">
      <w:pPr>
        <w:ind w:left="5812"/>
        <w:rPr>
          <w:b/>
          <w:sz w:val="28"/>
          <w:szCs w:val="28"/>
        </w:rPr>
      </w:pPr>
    </w:p>
    <w:p w:rsidR="00743568" w:rsidRDefault="00743568" w:rsidP="00765D17">
      <w:pPr>
        <w:ind w:left="5812"/>
        <w:rPr>
          <w:b/>
          <w:sz w:val="28"/>
          <w:szCs w:val="28"/>
        </w:rPr>
      </w:pPr>
    </w:p>
    <w:p w:rsidR="00743568" w:rsidRDefault="00743568" w:rsidP="00765D17">
      <w:pPr>
        <w:ind w:left="5812"/>
        <w:rPr>
          <w:b/>
          <w:sz w:val="28"/>
          <w:szCs w:val="28"/>
        </w:rPr>
      </w:pPr>
    </w:p>
    <w:p w:rsidR="00743568" w:rsidRDefault="00743568" w:rsidP="00765D17">
      <w:pPr>
        <w:ind w:left="5812"/>
        <w:rPr>
          <w:b/>
          <w:sz w:val="28"/>
          <w:szCs w:val="28"/>
        </w:rPr>
      </w:pPr>
    </w:p>
    <w:p w:rsidR="00743568" w:rsidRDefault="00743568" w:rsidP="00765D17">
      <w:pPr>
        <w:ind w:left="5812"/>
        <w:rPr>
          <w:b/>
          <w:sz w:val="28"/>
          <w:szCs w:val="28"/>
        </w:rPr>
      </w:pPr>
    </w:p>
    <w:p w:rsidR="00765D17" w:rsidRPr="00D16639" w:rsidRDefault="00765D17" w:rsidP="00765D17">
      <w:pPr>
        <w:ind w:left="5812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lastRenderedPageBreak/>
        <w:t>ЗАТВЕРДЖЕНО</w:t>
      </w:r>
    </w:p>
    <w:p w:rsidR="00765D17" w:rsidRPr="00D16639" w:rsidRDefault="00765D17" w:rsidP="00765D17">
      <w:pPr>
        <w:ind w:left="5812"/>
        <w:rPr>
          <w:sz w:val="28"/>
          <w:szCs w:val="28"/>
        </w:rPr>
      </w:pPr>
      <w:r w:rsidRPr="00D16639">
        <w:rPr>
          <w:sz w:val="28"/>
          <w:szCs w:val="28"/>
        </w:rPr>
        <w:t xml:space="preserve">Наказ начальника Територіального управління  Служби судової охорони у Вінницькій області </w:t>
      </w:r>
    </w:p>
    <w:p w:rsidR="00765D17" w:rsidRPr="00D16639" w:rsidRDefault="00765D17" w:rsidP="00765D17">
      <w:pPr>
        <w:ind w:left="5812"/>
        <w:rPr>
          <w:sz w:val="28"/>
          <w:szCs w:val="28"/>
        </w:rPr>
      </w:pPr>
      <w:r>
        <w:rPr>
          <w:sz w:val="28"/>
          <w:szCs w:val="28"/>
        </w:rPr>
        <w:t>від 24.10.2019 № 44</w:t>
      </w:r>
    </w:p>
    <w:p w:rsidR="00765D17" w:rsidRPr="00D16639" w:rsidRDefault="00765D17" w:rsidP="00765D17">
      <w:pPr>
        <w:jc w:val="center"/>
        <w:rPr>
          <w:b/>
          <w:sz w:val="28"/>
          <w:szCs w:val="28"/>
        </w:rPr>
      </w:pPr>
    </w:p>
    <w:p w:rsidR="00765D17" w:rsidRDefault="00765D17" w:rsidP="00765D17">
      <w:pPr>
        <w:jc w:val="center"/>
        <w:rPr>
          <w:b/>
          <w:sz w:val="28"/>
          <w:szCs w:val="28"/>
        </w:rPr>
      </w:pPr>
    </w:p>
    <w:p w:rsidR="00765D17" w:rsidRPr="00D16639" w:rsidRDefault="00765D17" w:rsidP="00765D17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УМОВИ</w:t>
      </w:r>
    </w:p>
    <w:p w:rsidR="00765D17" w:rsidRPr="00D16639" w:rsidRDefault="00765D17" w:rsidP="00765D17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проведення конкурсу на зайняття вакантної посади </w:t>
      </w:r>
    </w:p>
    <w:p w:rsidR="00765D17" w:rsidRPr="00D16639" w:rsidRDefault="00765D17" w:rsidP="00765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контролер 2</w:t>
      </w:r>
      <w:r w:rsidRPr="00D16639">
        <w:rPr>
          <w:b/>
          <w:sz w:val="28"/>
          <w:szCs w:val="28"/>
        </w:rPr>
        <w:t xml:space="preserve"> категорії </w:t>
      </w:r>
      <w:r>
        <w:rPr>
          <w:b/>
          <w:sz w:val="28"/>
          <w:szCs w:val="28"/>
        </w:rPr>
        <w:t xml:space="preserve">6 </w:t>
      </w:r>
      <w:r w:rsidRPr="00D16639">
        <w:rPr>
          <w:b/>
          <w:sz w:val="28"/>
          <w:szCs w:val="28"/>
        </w:rPr>
        <w:t xml:space="preserve">взводу охорони підрозділу охорони </w:t>
      </w:r>
      <w:r>
        <w:rPr>
          <w:b/>
          <w:sz w:val="28"/>
          <w:szCs w:val="28"/>
        </w:rPr>
        <w:t xml:space="preserve">(Вінницька область) </w:t>
      </w:r>
      <w:r w:rsidRPr="00D16639">
        <w:rPr>
          <w:b/>
          <w:color w:val="000000" w:themeColor="text1"/>
          <w:sz w:val="28"/>
          <w:szCs w:val="28"/>
        </w:rPr>
        <w:t xml:space="preserve">(з обслуговування об’єктів системи правосуддя </w:t>
      </w:r>
      <w:r>
        <w:rPr>
          <w:b/>
          <w:color w:val="000000" w:themeColor="text1"/>
          <w:sz w:val="28"/>
          <w:szCs w:val="28"/>
        </w:rPr>
        <w:t xml:space="preserve">міста </w:t>
      </w:r>
      <w:proofErr w:type="spellStart"/>
      <w:r>
        <w:rPr>
          <w:b/>
          <w:color w:val="000000" w:themeColor="text1"/>
          <w:sz w:val="28"/>
          <w:szCs w:val="28"/>
        </w:rPr>
        <w:t>Ладижин</w:t>
      </w:r>
      <w:proofErr w:type="spellEnd"/>
      <w:r>
        <w:rPr>
          <w:b/>
          <w:color w:val="000000" w:themeColor="text1"/>
          <w:sz w:val="28"/>
          <w:szCs w:val="28"/>
        </w:rPr>
        <w:t xml:space="preserve">, Гайсинського та </w:t>
      </w:r>
      <w:proofErr w:type="spellStart"/>
      <w:r>
        <w:rPr>
          <w:b/>
          <w:color w:val="000000" w:themeColor="text1"/>
          <w:sz w:val="28"/>
          <w:szCs w:val="28"/>
        </w:rPr>
        <w:t>Тепли</w:t>
      </w:r>
      <w:r w:rsidR="00743568">
        <w:rPr>
          <w:b/>
          <w:color w:val="000000" w:themeColor="text1"/>
          <w:sz w:val="28"/>
          <w:szCs w:val="28"/>
        </w:rPr>
        <w:t>ц</w:t>
      </w:r>
      <w:r>
        <w:rPr>
          <w:b/>
          <w:color w:val="000000" w:themeColor="text1"/>
          <w:sz w:val="28"/>
          <w:szCs w:val="28"/>
        </w:rPr>
        <w:t>ького</w:t>
      </w:r>
      <w:proofErr w:type="spellEnd"/>
      <w:r w:rsidRPr="00D16639">
        <w:rPr>
          <w:b/>
          <w:color w:val="000000" w:themeColor="text1"/>
          <w:sz w:val="28"/>
          <w:szCs w:val="28"/>
        </w:rPr>
        <w:t xml:space="preserve"> районів)</w:t>
      </w:r>
    </w:p>
    <w:p w:rsidR="00765D17" w:rsidRPr="00D16639" w:rsidRDefault="00765D17" w:rsidP="00765D17">
      <w:pPr>
        <w:jc w:val="both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Загальні умови</w:t>
            </w:r>
          </w:p>
          <w:p w:rsidR="00765D17" w:rsidRPr="00D16639" w:rsidRDefault="00765D17" w:rsidP="00765D17">
            <w:pPr>
              <w:jc w:val="center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1076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1. Основні повноваження контролера </w:t>
            </w:r>
            <w:r>
              <w:rPr>
                <w:b/>
                <w:sz w:val="28"/>
                <w:szCs w:val="28"/>
              </w:rPr>
              <w:t>2</w:t>
            </w:r>
            <w:r w:rsidRPr="00D16639">
              <w:rPr>
                <w:b/>
                <w:sz w:val="28"/>
                <w:szCs w:val="28"/>
              </w:rPr>
              <w:t xml:space="preserve"> категорії </w:t>
            </w:r>
            <w:r>
              <w:rPr>
                <w:b/>
                <w:sz w:val="28"/>
                <w:szCs w:val="28"/>
              </w:rPr>
              <w:t xml:space="preserve">6 </w:t>
            </w:r>
            <w:r w:rsidRPr="00D16639">
              <w:rPr>
                <w:b/>
                <w:sz w:val="28"/>
                <w:szCs w:val="28"/>
              </w:rPr>
              <w:t xml:space="preserve">взводу охорони підрозділу охорони </w:t>
            </w:r>
            <w:r>
              <w:rPr>
                <w:b/>
                <w:sz w:val="28"/>
                <w:szCs w:val="28"/>
              </w:rPr>
              <w:t xml:space="preserve">(Вінницька область) </w:t>
            </w:r>
            <w:r w:rsidRPr="00D16639">
              <w:rPr>
                <w:b/>
                <w:color w:val="000000" w:themeColor="text1"/>
                <w:sz w:val="28"/>
                <w:szCs w:val="28"/>
              </w:rPr>
              <w:t xml:space="preserve">(з обслуговування об’єктів системи правосуддя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Ладижин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, Гайсинського та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Тепли</w:t>
            </w:r>
            <w:r w:rsidR="00743568">
              <w:rPr>
                <w:b/>
                <w:color w:val="000000" w:themeColor="text1"/>
                <w:sz w:val="28"/>
                <w:szCs w:val="28"/>
              </w:rPr>
              <w:t>ц</w:t>
            </w:r>
            <w:r>
              <w:rPr>
                <w:b/>
                <w:color w:val="000000" w:themeColor="text1"/>
                <w:sz w:val="28"/>
                <w:szCs w:val="28"/>
              </w:rPr>
              <w:t>ького</w:t>
            </w:r>
            <w:proofErr w:type="spellEnd"/>
            <w:r w:rsidRPr="00D16639">
              <w:rPr>
                <w:b/>
                <w:color w:val="000000" w:themeColor="text1"/>
                <w:sz w:val="28"/>
                <w:szCs w:val="28"/>
              </w:rPr>
              <w:t xml:space="preserve"> районів)</w:t>
            </w:r>
            <w:r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765D17" w:rsidRPr="00D16639" w:rsidRDefault="00765D17" w:rsidP="00765D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3626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забезпечує пропуск осіб до будинків (приміщень) судів, органів та установ системи правосуддя та на їх територію транспортних засобів</w:t>
            </w:r>
            <w:r w:rsidRPr="00D16639">
              <w:rPr>
                <w:noProof/>
                <w:sz w:val="28"/>
                <w:szCs w:val="28"/>
              </w:rPr>
              <w:t>;</w:t>
            </w:r>
          </w:p>
          <w:p w:rsidR="00765D17" w:rsidRPr="00D16639" w:rsidRDefault="00765D17" w:rsidP="00765D17">
            <w:pPr>
              <w:ind w:firstLine="635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 xml:space="preserve">2) здійснює заходи з охорони забезпечення недоторканості та цілісності приміщень та майна судів, органів системи правосуддя; </w:t>
            </w:r>
          </w:p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3) перевіряє в осіб, які входять до приміщення суду, органів і установ в системи правосуддя документа, що посвідчує особу</w:t>
            </w:r>
            <w:r w:rsidRPr="00D16639">
              <w:rPr>
                <w:sz w:val="28"/>
                <w:szCs w:val="28"/>
              </w:rPr>
              <w:t xml:space="preserve">; </w:t>
            </w:r>
          </w:p>
          <w:p w:rsidR="00765D17" w:rsidRPr="00D16639" w:rsidRDefault="00765D17" w:rsidP="00765D17">
            <w:pPr>
              <w:ind w:firstLine="635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4) заступає на охорону об'єкту та підтримує  громадський порядок в суді;</w:t>
            </w:r>
          </w:p>
          <w:p w:rsidR="00765D17" w:rsidRPr="00D16639" w:rsidRDefault="00765D17" w:rsidP="00765D17">
            <w:pPr>
              <w:tabs>
                <w:tab w:val="left" w:pos="266"/>
              </w:tabs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інформує старшого наряду про зміни в несенні служби, що можуть призвести до ускладнення обстановки по охороні об'єкту</w:t>
            </w:r>
            <w:r w:rsidRPr="00D16639">
              <w:rPr>
                <w:noProof/>
                <w:sz w:val="28"/>
                <w:szCs w:val="28"/>
              </w:rPr>
              <w:t xml:space="preserve"> приміщень суду, органу і установ в системи правосуддя.</w:t>
            </w:r>
          </w:p>
          <w:p w:rsidR="00765D17" w:rsidRPr="00D16639" w:rsidRDefault="00765D17" w:rsidP="00765D17">
            <w:pPr>
              <w:tabs>
                <w:tab w:val="left" w:pos="266"/>
              </w:tabs>
              <w:ind w:firstLine="462"/>
              <w:jc w:val="both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2. Умови оплати праці:</w:t>
            </w: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1) посадовий оклад – </w:t>
            </w:r>
            <w:r w:rsidRPr="00D16639">
              <w:rPr>
                <w:noProof/>
                <w:sz w:val="28"/>
                <w:szCs w:val="28"/>
              </w:rPr>
              <w:t>3170,00 гривень відповідно до постанови Кабінету Міністрів України від 03 квітня 2019 року</w:t>
            </w:r>
            <w:r w:rsidRPr="00D16639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охорони»;</w:t>
            </w: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8D648E" w:rsidRDefault="008D648E" w:rsidP="00765D17">
            <w:pPr>
              <w:ind w:firstLine="635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  <w:lang w:eastAsia="uk-UA"/>
              </w:rPr>
              <w:t xml:space="preserve">3. Інформація про строковість чи безстроковість призначення на </w:t>
            </w:r>
            <w:r w:rsidRPr="00D16639">
              <w:rPr>
                <w:b/>
                <w:sz w:val="28"/>
                <w:szCs w:val="28"/>
                <w:lang w:eastAsia="uk-UA"/>
              </w:rPr>
              <w:lastRenderedPageBreak/>
              <w:t>посаду:</w:t>
            </w:r>
            <w:r w:rsidRPr="00D16639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ind w:firstLine="462"/>
              <w:jc w:val="both"/>
              <w:rPr>
                <w:sz w:val="28"/>
                <w:szCs w:val="28"/>
                <w:lang w:eastAsia="uk-UA"/>
              </w:rPr>
            </w:pPr>
            <w:r w:rsidRPr="00D16639">
              <w:rPr>
                <w:sz w:val="28"/>
                <w:szCs w:val="28"/>
                <w:lang w:eastAsia="uk-UA"/>
              </w:rPr>
              <w:lastRenderedPageBreak/>
              <w:t>безстроково.</w:t>
            </w: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4. Перелік документів, необхідних для участі в конкурсі та строк їх подання:</w:t>
            </w: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копія паспорта громадянина України;</w:t>
            </w:r>
          </w:p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3) копії (копії) документа (документів) про освіту;</w:t>
            </w:r>
          </w:p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4) заповнена особова картка визначеного зразка, автобіографія, фотокартка розміром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16639">
                <w:rPr>
                  <w:sz w:val="28"/>
                  <w:szCs w:val="28"/>
                </w:rPr>
                <w:t>40 мм</w:t>
              </w:r>
            </w:smartTag>
            <w:r w:rsidRPr="00D16639">
              <w:rPr>
                <w:sz w:val="28"/>
                <w:szCs w:val="28"/>
              </w:rPr>
              <w:t>;</w:t>
            </w:r>
          </w:p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6) копія трудової книжки (за наявності);</w:t>
            </w:r>
          </w:p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9) сертифікати нарколога та психолога.</w:t>
            </w:r>
          </w:p>
          <w:p w:rsidR="00765D17" w:rsidRPr="00D16639" w:rsidRDefault="00765D17" w:rsidP="00765D17">
            <w:pPr>
              <w:ind w:firstLine="462"/>
              <w:jc w:val="both"/>
              <w:rPr>
                <w:sz w:val="28"/>
                <w:szCs w:val="28"/>
              </w:rPr>
            </w:pPr>
          </w:p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Доку</w:t>
            </w:r>
            <w:r>
              <w:rPr>
                <w:sz w:val="28"/>
                <w:szCs w:val="28"/>
              </w:rPr>
              <w:t>менти приймаються з 09 години 25</w:t>
            </w:r>
            <w:r w:rsidRPr="00D16639">
              <w:rPr>
                <w:sz w:val="28"/>
                <w:szCs w:val="28"/>
              </w:rPr>
              <w:t xml:space="preserve"> жовтня </w:t>
            </w:r>
            <w:r>
              <w:rPr>
                <w:sz w:val="28"/>
                <w:szCs w:val="28"/>
              </w:rPr>
              <w:t>2019 року до 18 години 03 листопада</w:t>
            </w:r>
            <w:r w:rsidRPr="00D16639">
              <w:rPr>
                <w:sz w:val="28"/>
                <w:szCs w:val="28"/>
              </w:rPr>
              <w:t xml:space="preserve"> 2019 року за адресою: вул. Брацлавська,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D16639">
                <w:rPr>
                  <w:sz w:val="28"/>
                  <w:szCs w:val="28"/>
                </w:rPr>
                <w:t>14, м</w:t>
              </w:r>
            </w:smartTag>
            <w:r w:rsidRPr="00D16639">
              <w:rPr>
                <w:sz w:val="28"/>
                <w:szCs w:val="28"/>
              </w:rPr>
              <w:t>. Вінниця.</w:t>
            </w: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На контролера ІІ категорії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5. Місце, дата та час початку проведення конкурсу: </w:t>
            </w:r>
          </w:p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Територіального управління Служби судової охорони (м. Вінниця,                      </w:t>
            </w:r>
            <w:r>
              <w:rPr>
                <w:sz w:val="28"/>
                <w:szCs w:val="28"/>
              </w:rPr>
              <w:t>вул. Брацлавська, 14),  06 та 07 листопада</w:t>
            </w:r>
            <w:r w:rsidRPr="00D16639">
              <w:rPr>
                <w:sz w:val="28"/>
                <w:szCs w:val="28"/>
              </w:rPr>
              <w:t xml:space="preserve"> 2019 року о 10.00.</w:t>
            </w: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ind w:firstLine="635"/>
              <w:jc w:val="both"/>
              <w:rPr>
                <w:b/>
                <w:snapToGrid w:val="0"/>
                <w:sz w:val="28"/>
                <w:szCs w:val="28"/>
              </w:rPr>
            </w:pPr>
            <w:r w:rsidRPr="00D16639">
              <w:rPr>
                <w:b/>
                <w:snapToGrid w:val="0"/>
                <w:sz w:val="28"/>
                <w:szCs w:val="28"/>
              </w:rPr>
              <w:t xml:space="preserve">6. Прізвище, ім’я та по батькові, номер телефону та адреса </w:t>
            </w:r>
            <w:r w:rsidRPr="00D16639">
              <w:rPr>
                <w:b/>
                <w:snapToGrid w:val="0"/>
                <w:sz w:val="28"/>
                <w:szCs w:val="28"/>
              </w:rPr>
              <w:lastRenderedPageBreak/>
              <w:t xml:space="preserve">електронної пошти особи, яка надає додаткову інформацію з питань проведення конкурсу: </w:t>
            </w:r>
          </w:p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proofErr w:type="spellStart"/>
            <w:r w:rsidRPr="00D16639">
              <w:rPr>
                <w:sz w:val="28"/>
                <w:szCs w:val="28"/>
              </w:rPr>
              <w:t>Євчук</w:t>
            </w:r>
            <w:proofErr w:type="spellEnd"/>
            <w:r w:rsidRPr="00D16639">
              <w:rPr>
                <w:sz w:val="28"/>
                <w:szCs w:val="28"/>
              </w:rPr>
              <w:t xml:space="preserve"> Віта Володимирівна, (096) 015-37-37, </w:t>
            </w:r>
            <w:hyperlink r:id="rId29" w:history="1">
              <w:r w:rsidRPr="00D16639">
                <w:rPr>
                  <w:rStyle w:val="a6"/>
                  <w:b/>
                  <w:sz w:val="28"/>
                  <w:szCs w:val="28"/>
                  <w:lang w:val="en-US"/>
                </w:rPr>
                <w:t>sokyran</w:t>
              </w:r>
              <w:r w:rsidRPr="00D16639">
                <w:rPr>
                  <w:rStyle w:val="a6"/>
                  <w:b/>
                  <w:sz w:val="28"/>
                  <w:szCs w:val="28"/>
                </w:rPr>
                <w:t>@sso.court.gov.ua</w:t>
              </w:r>
            </w:hyperlink>
          </w:p>
        </w:tc>
      </w:tr>
      <w:tr w:rsidR="00765D17" w:rsidRPr="00D16639" w:rsidTr="00765D17">
        <w:trPr>
          <w:trHeight w:val="191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765D17" w:rsidRPr="00D16639" w:rsidTr="00765D17">
        <w:trPr>
          <w:trHeight w:val="408"/>
        </w:trPr>
        <w:tc>
          <w:tcPr>
            <w:tcW w:w="4032" w:type="dxa"/>
            <w:gridSpan w:val="2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мати  повну загальну середню освіту.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4032" w:type="dxa"/>
            <w:gridSpan w:val="2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не обов’язковий</w:t>
            </w:r>
          </w:p>
        </w:tc>
      </w:tr>
      <w:tr w:rsidR="00765D17" w:rsidRPr="00D16639" w:rsidTr="00765D17">
        <w:trPr>
          <w:trHeight w:val="408"/>
        </w:trPr>
        <w:tc>
          <w:tcPr>
            <w:tcW w:w="4032" w:type="dxa"/>
            <w:gridSpan w:val="2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4032" w:type="dxa"/>
            <w:gridSpan w:val="2"/>
          </w:tcPr>
          <w:p w:rsidR="00765D17" w:rsidRPr="00D16639" w:rsidRDefault="00765D17" w:rsidP="00765D17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765D17" w:rsidRPr="00D16639" w:rsidRDefault="00765D17" w:rsidP="00765D1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765D17" w:rsidRPr="00D16639" w:rsidTr="00765D17">
        <w:trPr>
          <w:trHeight w:val="408"/>
        </w:trPr>
        <w:tc>
          <w:tcPr>
            <w:tcW w:w="4008" w:type="dxa"/>
          </w:tcPr>
          <w:p w:rsidR="00765D17" w:rsidRPr="00D16639" w:rsidRDefault="00765D17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стратегічне планування;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багатофункціональність;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ведення ділових переговорів;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досягнення кінцевих результатів.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4008" w:type="dxa"/>
          </w:tcPr>
          <w:p w:rsidR="00765D17" w:rsidRPr="00D16639" w:rsidRDefault="00765D17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здатність швидко приймати рішення та      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ефективно діяти в екстремальних ситуаціях.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4008" w:type="dxa"/>
          </w:tcPr>
          <w:p w:rsidR="00765D17" w:rsidRPr="00D16639" w:rsidRDefault="00765D17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гнучкість;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проникливість.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4008" w:type="dxa"/>
          </w:tcPr>
          <w:p w:rsidR="00765D17" w:rsidRPr="00D16639" w:rsidRDefault="00765D17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організація роботи та контроль;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4008" w:type="dxa"/>
          </w:tcPr>
          <w:p w:rsidR="00765D17" w:rsidRPr="00D16639" w:rsidRDefault="00765D17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системність;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самоорганізація та саморозвиток;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політична нейтральність.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4008" w:type="dxa"/>
          </w:tcPr>
          <w:p w:rsidR="00765D17" w:rsidRPr="00D16639" w:rsidRDefault="00765D17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4008" w:type="dxa"/>
          </w:tcPr>
          <w:p w:rsidR="00765D17" w:rsidRPr="00D16639" w:rsidRDefault="00765D17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765D17" w:rsidRPr="00D16639" w:rsidTr="00765D17">
        <w:trPr>
          <w:trHeight w:val="408"/>
        </w:trPr>
        <w:tc>
          <w:tcPr>
            <w:tcW w:w="4008" w:type="dxa"/>
          </w:tcPr>
          <w:p w:rsidR="00765D17" w:rsidRPr="00D16639" w:rsidRDefault="00765D17" w:rsidP="00765D17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765D17" w:rsidRPr="00D16639" w:rsidTr="00765D17">
        <w:trPr>
          <w:trHeight w:val="408"/>
        </w:trPr>
        <w:tc>
          <w:tcPr>
            <w:tcW w:w="4008" w:type="dxa"/>
          </w:tcPr>
          <w:p w:rsidR="00765D17" w:rsidRPr="00D16639" w:rsidRDefault="00765D17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4008" w:type="dxa"/>
          </w:tcPr>
          <w:p w:rsidR="00765D17" w:rsidRPr="00D16639" w:rsidRDefault="00765D17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765D17" w:rsidRPr="00D16639" w:rsidRDefault="00765D17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>знання:</w:t>
            </w:r>
          </w:p>
          <w:p w:rsidR="00765D17" w:rsidRPr="00D16639" w:rsidRDefault="00765D17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765D17" w:rsidRPr="00D16639" w:rsidRDefault="00765D17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765D17" w:rsidRPr="00D16639" w:rsidRDefault="00765D17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765D17" w:rsidRPr="00D16639" w:rsidRDefault="00765D17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765D17" w:rsidRPr="00D16639" w:rsidRDefault="00765D17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765D17" w:rsidRDefault="00765D17" w:rsidP="00765D17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>*</w:t>
      </w:r>
    </w:p>
    <w:p w:rsidR="00765D17" w:rsidRDefault="00765D17" w:rsidP="00765D17">
      <w:pPr>
        <w:jc w:val="both"/>
        <w:rPr>
          <w:sz w:val="28"/>
          <w:szCs w:val="28"/>
        </w:rPr>
      </w:pPr>
    </w:p>
    <w:p w:rsidR="00765D17" w:rsidRDefault="00765D17" w:rsidP="00765D17">
      <w:pPr>
        <w:jc w:val="both"/>
        <w:rPr>
          <w:sz w:val="28"/>
          <w:szCs w:val="28"/>
        </w:rPr>
      </w:pPr>
    </w:p>
    <w:p w:rsidR="00765D17" w:rsidRDefault="00765D17" w:rsidP="00765D17">
      <w:pPr>
        <w:jc w:val="both"/>
        <w:rPr>
          <w:sz w:val="28"/>
          <w:szCs w:val="28"/>
        </w:rPr>
      </w:pPr>
    </w:p>
    <w:p w:rsidR="00765D17" w:rsidRDefault="00765D17" w:rsidP="00765D17">
      <w:pPr>
        <w:jc w:val="both"/>
        <w:rPr>
          <w:sz w:val="28"/>
          <w:szCs w:val="28"/>
        </w:rPr>
      </w:pPr>
    </w:p>
    <w:p w:rsidR="00765D17" w:rsidRDefault="00765D17" w:rsidP="00765D17">
      <w:pPr>
        <w:jc w:val="both"/>
        <w:rPr>
          <w:sz w:val="28"/>
          <w:szCs w:val="28"/>
        </w:rPr>
      </w:pPr>
    </w:p>
    <w:p w:rsidR="00765D17" w:rsidRDefault="00765D17" w:rsidP="00765D17">
      <w:pPr>
        <w:jc w:val="both"/>
        <w:rPr>
          <w:sz w:val="28"/>
          <w:szCs w:val="28"/>
        </w:rPr>
      </w:pPr>
    </w:p>
    <w:p w:rsidR="00765D17" w:rsidRDefault="00765D17" w:rsidP="00765D17">
      <w:pPr>
        <w:jc w:val="both"/>
        <w:rPr>
          <w:sz w:val="28"/>
          <w:szCs w:val="28"/>
        </w:rPr>
      </w:pPr>
    </w:p>
    <w:p w:rsidR="00765D17" w:rsidRDefault="00765D17" w:rsidP="00765D17">
      <w:pPr>
        <w:jc w:val="both"/>
        <w:rPr>
          <w:sz w:val="28"/>
          <w:szCs w:val="28"/>
        </w:rPr>
      </w:pPr>
    </w:p>
    <w:p w:rsidR="00765D17" w:rsidRPr="00D16639" w:rsidRDefault="00765D17" w:rsidP="0076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16639">
        <w:rPr>
          <w:sz w:val="28"/>
          <w:szCs w:val="28"/>
        </w:rPr>
        <w:t>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743568" w:rsidRDefault="00743568" w:rsidP="00765D17">
      <w:pPr>
        <w:ind w:left="5812"/>
        <w:rPr>
          <w:b/>
          <w:sz w:val="28"/>
          <w:szCs w:val="28"/>
        </w:rPr>
      </w:pPr>
    </w:p>
    <w:p w:rsidR="00743568" w:rsidRDefault="00743568" w:rsidP="00765D17">
      <w:pPr>
        <w:ind w:left="5812"/>
        <w:rPr>
          <w:b/>
          <w:sz w:val="28"/>
          <w:szCs w:val="28"/>
        </w:rPr>
      </w:pPr>
    </w:p>
    <w:p w:rsidR="00743568" w:rsidRDefault="00743568" w:rsidP="00765D17">
      <w:pPr>
        <w:ind w:left="5812"/>
        <w:rPr>
          <w:b/>
          <w:sz w:val="28"/>
          <w:szCs w:val="28"/>
        </w:rPr>
      </w:pPr>
    </w:p>
    <w:p w:rsidR="00743568" w:rsidRDefault="00743568" w:rsidP="00765D17">
      <w:pPr>
        <w:ind w:left="5812"/>
        <w:rPr>
          <w:b/>
          <w:sz w:val="28"/>
          <w:szCs w:val="28"/>
        </w:rPr>
      </w:pPr>
    </w:p>
    <w:p w:rsidR="00743568" w:rsidRDefault="00743568" w:rsidP="00765D17">
      <w:pPr>
        <w:ind w:left="5812"/>
        <w:rPr>
          <w:b/>
          <w:sz w:val="28"/>
          <w:szCs w:val="28"/>
        </w:rPr>
      </w:pPr>
    </w:p>
    <w:p w:rsidR="00743568" w:rsidRDefault="00743568" w:rsidP="00765D17">
      <w:pPr>
        <w:ind w:left="5812"/>
        <w:rPr>
          <w:b/>
          <w:sz w:val="28"/>
          <w:szCs w:val="28"/>
        </w:rPr>
      </w:pPr>
    </w:p>
    <w:p w:rsidR="00765D17" w:rsidRPr="00D16639" w:rsidRDefault="00765D17" w:rsidP="00765D17">
      <w:pPr>
        <w:ind w:left="5812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ЗАТВЕРДЖЕНО</w:t>
      </w:r>
    </w:p>
    <w:p w:rsidR="00765D17" w:rsidRPr="00D16639" w:rsidRDefault="00765D17" w:rsidP="00765D17">
      <w:pPr>
        <w:ind w:left="5812"/>
        <w:rPr>
          <w:sz w:val="28"/>
          <w:szCs w:val="28"/>
        </w:rPr>
      </w:pPr>
      <w:r w:rsidRPr="00D16639">
        <w:rPr>
          <w:sz w:val="28"/>
          <w:szCs w:val="28"/>
        </w:rPr>
        <w:t xml:space="preserve">Наказ начальника Територіального управління  Служби судової охорони у Вінницькій області </w:t>
      </w:r>
    </w:p>
    <w:p w:rsidR="00765D17" w:rsidRPr="00D16639" w:rsidRDefault="00765D17" w:rsidP="00765D17">
      <w:pPr>
        <w:ind w:left="5812"/>
        <w:rPr>
          <w:sz w:val="28"/>
          <w:szCs w:val="28"/>
        </w:rPr>
      </w:pPr>
      <w:r>
        <w:rPr>
          <w:sz w:val="28"/>
          <w:szCs w:val="28"/>
        </w:rPr>
        <w:t>від 24.10.2019 № 44</w:t>
      </w:r>
    </w:p>
    <w:p w:rsidR="00765D17" w:rsidRPr="00D16639" w:rsidRDefault="00765D17" w:rsidP="00765D17">
      <w:pPr>
        <w:jc w:val="center"/>
        <w:rPr>
          <w:b/>
          <w:sz w:val="28"/>
          <w:szCs w:val="28"/>
        </w:rPr>
      </w:pPr>
    </w:p>
    <w:p w:rsidR="00765D17" w:rsidRDefault="00765D17" w:rsidP="00765D17">
      <w:pPr>
        <w:jc w:val="center"/>
        <w:rPr>
          <w:b/>
          <w:sz w:val="28"/>
          <w:szCs w:val="28"/>
        </w:rPr>
      </w:pPr>
    </w:p>
    <w:p w:rsidR="00765D17" w:rsidRPr="00D16639" w:rsidRDefault="00765D17" w:rsidP="00765D17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УМОВИ</w:t>
      </w:r>
    </w:p>
    <w:p w:rsidR="00765D17" w:rsidRPr="00D16639" w:rsidRDefault="00765D17" w:rsidP="00765D17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проведення конкурсу на зайняття вакантної посади </w:t>
      </w:r>
    </w:p>
    <w:p w:rsidR="00765D17" w:rsidRPr="00D16639" w:rsidRDefault="00765D17" w:rsidP="00765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контролер 2</w:t>
      </w:r>
      <w:r w:rsidRPr="00D16639">
        <w:rPr>
          <w:b/>
          <w:sz w:val="28"/>
          <w:szCs w:val="28"/>
        </w:rPr>
        <w:t xml:space="preserve"> категорії </w:t>
      </w:r>
      <w:r>
        <w:rPr>
          <w:b/>
          <w:sz w:val="28"/>
          <w:szCs w:val="28"/>
        </w:rPr>
        <w:t xml:space="preserve">7 </w:t>
      </w:r>
      <w:r w:rsidRPr="00D16639">
        <w:rPr>
          <w:b/>
          <w:sz w:val="28"/>
          <w:szCs w:val="28"/>
        </w:rPr>
        <w:t xml:space="preserve">взводу охорони підрозділу охорони </w:t>
      </w:r>
      <w:r>
        <w:rPr>
          <w:b/>
          <w:sz w:val="28"/>
          <w:szCs w:val="28"/>
        </w:rPr>
        <w:t xml:space="preserve">(Вінницька область) </w:t>
      </w:r>
      <w:r w:rsidRPr="00D16639">
        <w:rPr>
          <w:b/>
          <w:color w:val="000000" w:themeColor="text1"/>
          <w:sz w:val="28"/>
          <w:szCs w:val="28"/>
        </w:rPr>
        <w:t xml:space="preserve">(з обслуговування об’єктів системи правосуддя </w:t>
      </w:r>
      <w:r>
        <w:rPr>
          <w:b/>
          <w:color w:val="000000" w:themeColor="text1"/>
          <w:sz w:val="28"/>
          <w:szCs w:val="28"/>
        </w:rPr>
        <w:t xml:space="preserve">Жмеринського, Барського та </w:t>
      </w:r>
      <w:proofErr w:type="spellStart"/>
      <w:r>
        <w:rPr>
          <w:b/>
          <w:color w:val="000000" w:themeColor="text1"/>
          <w:sz w:val="28"/>
          <w:szCs w:val="28"/>
        </w:rPr>
        <w:t>Літинського</w:t>
      </w:r>
      <w:proofErr w:type="spellEnd"/>
      <w:r w:rsidRPr="00D16639">
        <w:rPr>
          <w:b/>
          <w:color w:val="000000" w:themeColor="text1"/>
          <w:sz w:val="28"/>
          <w:szCs w:val="28"/>
        </w:rPr>
        <w:t xml:space="preserve"> районів)</w:t>
      </w:r>
    </w:p>
    <w:p w:rsidR="00765D17" w:rsidRPr="00D16639" w:rsidRDefault="00765D17" w:rsidP="00765D17">
      <w:pPr>
        <w:jc w:val="both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Загальні умови</w:t>
            </w:r>
          </w:p>
          <w:p w:rsidR="00765D17" w:rsidRPr="00D16639" w:rsidRDefault="00765D17" w:rsidP="00765D17">
            <w:pPr>
              <w:jc w:val="center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1076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1. Основні повноваження контролера </w:t>
            </w:r>
            <w:r>
              <w:rPr>
                <w:b/>
                <w:sz w:val="28"/>
                <w:szCs w:val="28"/>
              </w:rPr>
              <w:t>2</w:t>
            </w:r>
            <w:r w:rsidRPr="00D16639">
              <w:rPr>
                <w:b/>
                <w:sz w:val="28"/>
                <w:szCs w:val="28"/>
              </w:rPr>
              <w:t xml:space="preserve"> категорії </w:t>
            </w:r>
            <w:r>
              <w:rPr>
                <w:b/>
                <w:sz w:val="28"/>
                <w:szCs w:val="28"/>
              </w:rPr>
              <w:t xml:space="preserve">7 </w:t>
            </w:r>
            <w:r w:rsidRPr="00D16639">
              <w:rPr>
                <w:b/>
                <w:sz w:val="28"/>
                <w:szCs w:val="28"/>
              </w:rPr>
              <w:t xml:space="preserve">взводу охорони підрозділу охорони </w:t>
            </w:r>
            <w:r>
              <w:rPr>
                <w:b/>
                <w:sz w:val="28"/>
                <w:szCs w:val="28"/>
              </w:rPr>
              <w:t xml:space="preserve">(Вінницька область) </w:t>
            </w:r>
            <w:r w:rsidRPr="00D16639">
              <w:rPr>
                <w:b/>
                <w:color w:val="000000" w:themeColor="text1"/>
                <w:sz w:val="28"/>
                <w:szCs w:val="28"/>
              </w:rPr>
              <w:t xml:space="preserve">(з обслуговування об’єктів системи правосуддя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Жмеринського, Барського та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Літинського</w:t>
            </w:r>
            <w:proofErr w:type="spellEnd"/>
            <w:r w:rsidRPr="00D16639">
              <w:rPr>
                <w:b/>
                <w:color w:val="000000" w:themeColor="text1"/>
                <w:sz w:val="28"/>
                <w:szCs w:val="28"/>
              </w:rPr>
              <w:t xml:space="preserve"> районів)</w:t>
            </w:r>
            <w:r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765D17" w:rsidRPr="00D16639" w:rsidRDefault="00765D17" w:rsidP="00765D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3626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забезпечує пропуск осіб до будинків (приміщень) судів, органів та установ системи правосуддя та на їх територію транспортних засобів</w:t>
            </w:r>
            <w:r w:rsidRPr="00D16639">
              <w:rPr>
                <w:noProof/>
                <w:sz w:val="28"/>
                <w:szCs w:val="28"/>
              </w:rPr>
              <w:t>;</w:t>
            </w:r>
          </w:p>
          <w:p w:rsidR="00765D17" w:rsidRPr="00D16639" w:rsidRDefault="00765D17" w:rsidP="00765D17">
            <w:pPr>
              <w:ind w:firstLine="635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 xml:space="preserve">2) здійснює заходи з охорони забезпечення недоторканості та цілісності приміщень та майна судів, органів системи правосуддя; </w:t>
            </w:r>
          </w:p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3) перевіряє в осіб, які входять до приміщення суду, органів і установ в системи правосуддя документа, що посвідчує особу</w:t>
            </w:r>
            <w:r w:rsidRPr="00D16639">
              <w:rPr>
                <w:sz w:val="28"/>
                <w:szCs w:val="28"/>
              </w:rPr>
              <w:t xml:space="preserve">; </w:t>
            </w:r>
          </w:p>
          <w:p w:rsidR="00765D17" w:rsidRPr="00D16639" w:rsidRDefault="00765D17" w:rsidP="00765D17">
            <w:pPr>
              <w:ind w:firstLine="635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4) заступає на охорону об'єкту та підтримує  громадський порядок в суді;</w:t>
            </w:r>
          </w:p>
          <w:p w:rsidR="00765D17" w:rsidRPr="00D16639" w:rsidRDefault="00765D17" w:rsidP="00765D17">
            <w:pPr>
              <w:tabs>
                <w:tab w:val="left" w:pos="266"/>
              </w:tabs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інформує старшого наряду про зміни в несенні служби, що можуть призвести до ускладнення обстановки по охороні об'єкту</w:t>
            </w:r>
            <w:r w:rsidRPr="00D16639">
              <w:rPr>
                <w:noProof/>
                <w:sz w:val="28"/>
                <w:szCs w:val="28"/>
              </w:rPr>
              <w:t xml:space="preserve"> приміщень суду, органу і установ в системи правосуддя.</w:t>
            </w:r>
          </w:p>
          <w:p w:rsidR="00765D17" w:rsidRPr="00D16639" w:rsidRDefault="00765D17" w:rsidP="00765D17">
            <w:pPr>
              <w:tabs>
                <w:tab w:val="left" w:pos="266"/>
              </w:tabs>
              <w:ind w:firstLine="462"/>
              <w:jc w:val="both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2. Умови оплати праці:</w:t>
            </w: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1) посадовий оклад – </w:t>
            </w:r>
            <w:r w:rsidRPr="00D16639">
              <w:rPr>
                <w:noProof/>
                <w:sz w:val="28"/>
                <w:szCs w:val="28"/>
              </w:rPr>
              <w:t>3170,00 гривень відповідно до постанови Кабінету Міністрів України від 03 квітня 2019 року</w:t>
            </w:r>
            <w:r w:rsidRPr="00D16639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охорони»;</w:t>
            </w: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  <w:lang w:eastAsia="uk-UA"/>
              </w:rPr>
              <w:t xml:space="preserve">3. Інформація про строковість чи безстроковість призначення на </w:t>
            </w:r>
            <w:r w:rsidRPr="00D16639">
              <w:rPr>
                <w:b/>
                <w:sz w:val="28"/>
                <w:szCs w:val="28"/>
                <w:lang w:eastAsia="uk-UA"/>
              </w:rPr>
              <w:lastRenderedPageBreak/>
              <w:t>посаду:</w:t>
            </w:r>
            <w:r w:rsidRPr="00D16639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ind w:firstLine="462"/>
              <w:jc w:val="both"/>
              <w:rPr>
                <w:sz w:val="28"/>
                <w:szCs w:val="28"/>
                <w:lang w:eastAsia="uk-UA"/>
              </w:rPr>
            </w:pPr>
            <w:r w:rsidRPr="00D16639">
              <w:rPr>
                <w:sz w:val="28"/>
                <w:szCs w:val="28"/>
                <w:lang w:eastAsia="uk-UA"/>
              </w:rPr>
              <w:lastRenderedPageBreak/>
              <w:t>безстроково.</w:t>
            </w: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4. Перелік документів, необхідних для участі в конкурсі та строк їх подання:</w:t>
            </w: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копія паспорта громадянина України;</w:t>
            </w:r>
          </w:p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3) копії (копії) документа (документів) про освіту;</w:t>
            </w:r>
          </w:p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4) заповнена особова картка визначеного зразка, автобіографія, фотокартка розміром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16639">
                <w:rPr>
                  <w:sz w:val="28"/>
                  <w:szCs w:val="28"/>
                </w:rPr>
                <w:t>40 мм</w:t>
              </w:r>
            </w:smartTag>
            <w:r w:rsidRPr="00D16639">
              <w:rPr>
                <w:sz w:val="28"/>
                <w:szCs w:val="28"/>
              </w:rPr>
              <w:t>;</w:t>
            </w:r>
          </w:p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6) копія трудової книжки (за наявності);</w:t>
            </w:r>
          </w:p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9) сертифікати нарколога та психолога.</w:t>
            </w:r>
          </w:p>
          <w:p w:rsidR="00765D17" w:rsidRPr="00D16639" w:rsidRDefault="00765D17" w:rsidP="00765D17">
            <w:pPr>
              <w:ind w:firstLine="462"/>
              <w:jc w:val="both"/>
              <w:rPr>
                <w:sz w:val="28"/>
                <w:szCs w:val="28"/>
              </w:rPr>
            </w:pPr>
          </w:p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Доку</w:t>
            </w:r>
            <w:r>
              <w:rPr>
                <w:sz w:val="28"/>
                <w:szCs w:val="28"/>
              </w:rPr>
              <w:t>менти приймаються з 09 години 25</w:t>
            </w:r>
            <w:r w:rsidRPr="00D16639">
              <w:rPr>
                <w:sz w:val="28"/>
                <w:szCs w:val="28"/>
              </w:rPr>
              <w:t xml:space="preserve"> жовтня </w:t>
            </w:r>
            <w:r>
              <w:rPr>
                <w:sz w:val="28"/>
                <w:szCs w:val="28"/>
              </w:rPr>
              <w:t>2019 року до 18 години 03 листопада</w:t>
            </w:r>
            <w:r w:rsidRPr="00D16639">
              <w:rPr>
                <w:sz w:val="28"/>
                <w:szCs w:val="28"/>
              </w:rPr>
              <w:t xml:space="preserve"> 2019 року за адресою: вул. Брацлавська,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D16639">
                <w:rPr>
                  <w:sz w:val="28"/>
                  <w:szCs w:val="28"/>
                </w:rPr>
                <w:t>14, м</w:t>
              </w:r>
            </w:smartTag>
            <w:r w:rsidRPr="00D16639">
              <w:rPr>
                <w:sz w:val="28"/>
                <w:szCs w:val="28"/>
              </w:rPr>
              <w:t>. Вінниця.</w:t>
            </w: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На контролера ІІ категорії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5. Місце, дата та час початку проведення конкурсу: </w:t>
            </w:r>
          </w:p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Територіального управління Служби судової охорони (м. Вінниця,                      </w:t>
            </w:r>
            <w:r>
              <w:rPr>
                <w:sz w:val="28"/>
                <w:szCs w:val="28"/>
              </w:rPr>
              <w:t>вул. Брацлавська, 14),  06 та 07 листопада</w:t>
            </w:r>
            <w:r w:rsidRPr="00D16639">
              <w:rPr>
                <w:sz w:val="28"/>
                <w:szCs w:val="28"/>
              </w:rPr>
              <w:t xml:space="preserve"> 2019 року о 10.00.</w:t>
            </w: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ind w:firstLine="635"/>
              <w:jc w:val="both"/>
              <w:rPr>
                <w:b/>
                <w:snapToGrid w:val="0"/>
                <w:sz w:val="28"/>
                <w:szCs w:val="28"/>
              </w:rPr>
            </w:pPr>
            <w:r w:rsidRPr="00D16639">
              <w:rPr>
                <w:b/>
                <w:snapToGrid w:val="0"/>
                <w:sz w:val="28"/>
                <w:szCs w:val="28"/>
              </w:rPr>
              <w:t xml:space="preserve">6. Прізвище, ім’я та по батькові, номер телефону та адреса </w:t>
            </w:r>
            <w:r w:rsidRPr="00D16639">
              <w:rPr>
                <w:b/>
                <w:snapToGrid w:val="0"/>
                <w:sz w:val="28"/>
                <w:szCs w:val="28"/>
              </w:rPr>
              <w:lastRenderedPageBreak/>
              <w:t xml:space="preserve">електронної пошти особи, яка надає додаткову інформацію з питань проведення конкурсу: </w:t>
            </w:r>
          </w:p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proofErr w:type="spellStart"/>
            <w:r w:rsidRPr="00D16639">
              <w:rPr>
                <w:sz w:val="28"/>
                <w:szCs w:val="28"/>
              </w:rPr>
              <w:t>Євчук</w:t>
            </w:r>
            <w:proofErr w:type="spellEnd"/>
            <w:r w:rsidRPr="00D16639">
              <w:rPr>
                <w:sz w:val="28"/>
                <w:szCs w:val="28"/>
              </w:rPr>
              <w:t xml:space="preserve"> Віта Володимирівна, (096) 015-37-37, </w:t>
            </w:r>
            <w:hyperlink r:id="rId30" w:history="1">
              <w:r w:rsidRPr="00D16639">
                <w:rPr>
                  <w:rStyle w:val="a6"/>
                  <w:b/>
                  <w:sz w:val="28"/>
                  <w:szCs w:val="28"/>
                  <w:lang w:val="en-US"/>
                </w:rPr>
                <w:t>sokyran</w:t>
              </w:r>
              <w:r w:rsidRPr="00D16639">
                <w:rPr>
                  <w:rStyle w:val="a6"/>
                  <w:b/>
                  <w:sz w:val="28"/>
                  <w:szCs w:val="28"/>
                </w:rPr>
                <w:t>@sso.court.gov.ua</w:t>
              </w:r>
            </w:hyperlink>
          </w:p>
        </w:tc>
      </w:tr>
      <w:tr w:rsidR="00765D17" w:rsidRPr="00D16639" w:rsidTr="00765D17">
        <w:trPr>
          <w:trHeight w:val="191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765D17" w:rsidRPr="00D16639" w:rsidTr="00765D17">
        <w:trPr>
          <w:trHeight w:val="408"/>
        </w:trPr>
        <w:tc>
          <w:tcPr>
            <w:tcW w:w="4032" w:type="dxa"/>
            <w:gridSpan w:val="2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мати  повну загальну середню освіту.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4032" w:type="dxa"/>
            <w:gridSpan w:val="2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не обов’язковий</w:t>
            </w:r>
          </w:p>
        </w:tc>
      </w:tr>
      <w:tr w:rsidR="00765D17" w:rsidRPr="00D16639" w:rsidTr="00765D17">
        <w:trPr>
          <w:trHeight w:val="408"/>
        </w:trPr>
        <w:tc>
          <w:tcPr>
            <w:tcW w:w="4032" w:type="dxa"/>
            <w:gridSpan w:val="2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4032" w:type="dxa"/>
            <w:gridSpan w:val="2"/>
          </w:tcPr>
          <w:p w:rsidR="00765D17" w:rsidRPr="00D16639" w:rsidRDefault="00765D17" w:rsidP="00765D17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765D17" w:rsidRPr="00D16639" w:rsidRDefault="00765D17" w:rsidP="00765D1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765D17" w:rsidRPr="00D16639" w:rsidTr="00765D17">
        <w:trPr>
          <w:trHeight w:val="408"/>
        </w:trPr>
        <w:tc>
          <w:tcPr>
            <w:tcW w:w="4008" w:type="dxa"/>
          </w:tcPr>
          <w:p w:rsidR="00765D17" w:rsidRPr="00D16639" w:rsidRDefault="00765D17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стратегічне планування;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багатофункціональність;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ведення ділових переговорів;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досягнення кінцевих результатів.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4008" w:type="dxa"/>
          </w:tcPr>
          <w:p w:rsidR="00765D17" w:rsidRPr="00D16639" w:rsidRDefault="00765D17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здатність швидко приймати рішення та      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ефективно діяти в екстремальних ситуаціях.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4008" w:type="dxa"/>
          </w:tcPr>
          <w:p w:rsidR="00765D17" w:rsidRPr="00D16639" w:rsidRDefault="00765D17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гнучкість;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проникливість.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4008" w:type="dxa"/>
          </w:tcPr>
          <w:p w:rsidR="00765D17" w:rsidRPr="00D16639" w:rsidRDefault="00765D17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організація роботи та контроль;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4008" w:type="dxa"/>
          </w:tcPr>
          <w:p w:rsidR="00765D17" w:rsidRPr="00D16639" w:rsidRDefault="00765D17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системність;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самоорганізація та саморозвиток;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політична нейтральність.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4008" w:type="dxa"/>
          </w:tcPr>
          <w:p w:rsidR="00765D17" w:rsidRPr="00D16639" w:rsidRDefault="00765D17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4008" w:type="dxa"/>
          </w:tcPr>
          <w:p w:rsidR="00765D17" w:rsidRPr="00D16639" w:rsidRDefault="00765D17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765D17" w:rsidRPr="00D16639" w:rsidTr="00765D17">
        <w:trPr>
          <w:trHeight w:val="408"/>
        </w:trPr>
        <w:tc>
          <w:tcPr>
            <w:tcW w:w="4008" w:type="dxa"/>
          </w:tcPr>
          <w:p w:rsidR="00765D17" w:rsidRPr="00D16639" w:rsidRDefault="00765D17" w:rsidP="00765D17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765D17" w:rsidRPr="00D16639" w:rsidTr="00765D17">
        <w:trPr>
          <w:trHeight w:val="408"/>
        </w:trPr>
        <w:tc>
          <w:tcPr>
            <w:tcW w:w="4008" w:type="dxa"/>
          </w:tcPr>
          <w:p w:rsidR="00765D17" w:rsidRPr="00D16639" w:rsidRDefault="00765D17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4008" w:type="dxa"/>
          </w:tcPr>
          <w:p w:rsidR="00765D17" w:rsidRPr="00D16639" w:rsidRDefault="00765D17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765D17" w:rsidRPr="00D16639" w:rsidRDefault="00765D17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>знання:</w:t>
            </w:r>
          </w:p>
          <w:p w:rsidR="00765D17" w:rsidRPr="00D16639" w:rsidRDefault="00765D17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765D17" w:rsidRPr="00D16639" w:rsidRDefault="00765D17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765D17" w:rsidRPr="00D16639" w:rsidRDefault="00765D17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765D17" w:rsidRPr="00D16639" w:rsidRDefault="00765D17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765D17" w:rsidRPr="00D16639" w:rsidRDefault="00765D17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765D17" w:rsidRDefault="00765D17" w:rsidP="00765D17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>*</w:t>
      </w:r>
    </w:p>
    <w:p w:rsidR="00765D17" w:rsidRDefault="00765D17" w:rsidP="00765D17">
      <w:pPr>
        <w:jc w:val="both"/>
        <w:rPr>
          <w:sz w:val="28"/>
          <w:szCs w:val="28"/>
        </w:rPr>
      </w:pPr>
    </w:p>
    <w:p w:rsidR="00765D17" w:rsidRDefault="00765D17" w:rsidP="00765D17">
      <w:pPr>
        <w:jc w:val="both"/>
        <w:rPr>
          <w:sz w:val="28"/>
          <w:szCs w:val="28"/>
        </w:rPr>
      </w:pPr>
    </w:p>
    <w:p w:rsidR="00765D17" w:rsidRDefault="00765D17" w:rsidP="00765D17">
      <w:pPr>
        <w:jc w:val="both"/>
        <w:rPr>
          <w:sz w:val="28"/>
          <w:szCs w:val="28"/>
        </w:rPr>
      </w:pPr>
    </w:p>
    <w:p w:rsidR="00765D17" w:rsidRDefault="00765D17" w:rsidP="00765D17">
      <w:pPr>
        <w:jc w:val="both"/>
        <w:rPr>
          <w:sz w:val="28"/>
          <w:szCs w:val="28"/>
        </w:rPr>
      </w:pPr>
    </w:p>
    <w:p w:rsidR="00765D17" w:rsidRDefault="00765D17" w:rsidP="00765D17">
      <w:pPr>
        <w:jc w:val="both"/>
        <w:rPr>
          <w:sz w:val="28"/>
          <w:szCs w:val="28"/>
        </w:rPr>
      </w:pPr>
    </w:p>
    <w:p w:rsidR="00765D17" w:rsidRDefault="00765D17" w:rsidP="00765D17">
      <w:pPr>
        <w:jc w:val="both"/>
        <w:rPr>
          <w:sz w:val="28"/>
          <w:szCs w:val="28"/>
        </w:rPr>
      </w:pPr>
    </w:p>
    <w:p w:rsidR="00765D17" w:rsidRDefault="00765D17" w:rsidP="00765D17">
      <w:pPr>
        <w:jc w:val="both"/>
        <w:rPr>
          <w:sz w:val="28"/>
          <w:szCs w:val="28"/>
        </w:rPr>
      </w:pPr>
    </w:p>
    <w:p w:rsidR="00765D17" w:rsidRPr="00D16639" w:rsidRDefault="00765D17" w:rsidP="0076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16639">
        <w:rPr>
          <w:sz w:val="28"/>
          <w:szCs w:val="28"/>
        </w:rPr>
        <w:t>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743568" w:rsidRDefault="00743568" w:rsidP="00765D17">
      <w:pPr>
        <w:ind w:left="5812"/>
        <w:rPr>
          <w:b/>
          <w:sz w:val="28"/>
          <w:szCs w:val="28"/>
        </w:rPr>
      </w:pPr>
    </w:p>
    <w:p w:rsidR="00743568" w:rsidRDefault="00743568" w:rsidP="00765D17">
      <w:pPr>
        <w:ind w:left="5812"/>
        <w:rPr>
          <w:b/>
          <w:sz w:val="28"/>
          <w:szCs w:val="28"/>
        </w:rPr>
      </w:pPr>
    </w:p>
    <w:p w:rsidR="00743568" w:rsidRDefault="00743568" w:rsidP="00765D17">
      <w:pPr>
        <w:ind w:left="5812"/>
        <w:rPr>
          <w:b/>
          <w:sz w:val="28"/>
          <w:szCs w:val="28"/>
        </w:rPr>
      </w:pPr>
    </w:p>
    <w:p w:rsidR="00743568" w:rsidRDefault="00743568" w:rsidP="00765D17">
      <w:pPr>
        <w:ind w:left="5812"/>
        <w:rPr>
          <w:b/>
          <w:sz w:val="28"/>
          <w:szCs w:val="28"/>
        </w:rPr>
      </w:pPr>
    </w:p>
    <w:p w:rsidR="00743568" w:rsidRDefault="00743568" w:rsidP="00765D17">
      <w:pPr>
        <w:ind w:left="5812"/>
        <w:rPr>
          <w:b/>
          <w:sz w:val="28"/>
          <w:szCs w:val="28"/>
        </w:rPr>
      </w:pPr>
    </w:p>
    <w:p w:rsidR="00743568" w:rsidRDefault="00743568" w:rsidP="00765D17">
      <w:pPr>
        <w:ind w:left="5812"/>
        <w:rPr>
          <w:b/>
          <w:sz w:val="28"/>
          <w:szCs w:val="28"/>
        </w:rPr>
      </w:pPr>
    </w:p>
    <w:p w:rsidR="00765D17" w:rsidRPr="00D16639" w:rsidRDefault="00765D17" w:rsidP="00765D17">
      <w:pPr>
        <w:ind w:left="5812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lastRenderedPageBreak/>
        <w:t>ЗАТВЕРДЖЕНО</w:t>
      </w:r>
    </w:p>
    <w:p w:rsidR="00765D17" w:rsidRPr="00D16639" w:rsidRDefault="00765D17" w:rsidP="00765D17">
      <w:pPr>
        <w:ind w:left="5812"/>
        <w:rPr>
          <w:sz w:val="28"/>
          <w:szCs w:val="28"/>
        </w:rPr>
      </w:pPr>
      <w:r w:rsidRPr="00D16639">
        <w:rPr>
          <w:sz w:val="28"/>
          <w:szCs w:val="28"/>
        </w:rPr>
        <w:t xml:space="preserve">Наказ начальника Територіального управління  Служби судової охорони у Вінницькій області </w:t>
      </w:r>
    </w:p>
    <w:p w:rsidR="00765D17" w:rsidRPr="00D16639" w:rsidRDefault="00765D17" w:rsidP="00765D17">
      <w:pPr>
        <w:ind w:left="5812"/>
        <w:rPr>
          <w:sz w:val="28"/>
          <w:szCs w:val="28"/>
        </w:rPr>
      </w:pPr>
      <w:r>
        <w:rPr>
          <w:sz w:val="28"/>
          <w:szCs w:val="28"/>
        </w:rPr>
        <w:t>від 24.10.2019 № 44</w:t>
      </w:r>
    </w:p>
    <w:p w:rsidR="00765D17" w:rsidRPr="00D16639" w:rsidRDefault="00765D17" w:rsidP="00765D17">
      <w:pPr>
        <w:jc w:val="center"/>
        <w:rPr>
          <w:b/>
          <w:sz w:val="28"/>
          <w:szCs w:val="28"/>
        </w:rPr>
      </w:pPr>
    </w:p>
    <w:p w:rsidR="00765D17" w:rsidRDefault="00765D17" w:rsidP="00765D17">
      <w:pPr>
        <w:jc w:val="center"/>
        <w:rPr>
          <w:b/>
          <w:sz w:val="28"/>
          <w:szCs w:val="28"/>
        </w:rPr>
      </w:pPr>
    </w:p>
    <w:p w:rsidR="00765D17" w:rsidRPr="00D16639" w:rsidRDefault="00765D17" w:rsidP="00765D17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>УМОВИ</w:t>
      </w:r>
    </w:p>
    <w:p w:rsidR="00765D17" w:rsidRPr="00D16639" w:rsidRDefault="00765D17" w:rsidP="00765D17">
      <w:pPr>
        <w:jc w:val="center"/>
        <w:rPr>
          <w:b/>
          <w:sz w:val="28"/>
          <w:szCs w:val="28"/>
        </w:rPr>
      </w:pPr>
      <w:r w:rsidRPr="00D16639">
        <w:rPr>
          <w:b/>
          <w:sz w:val="28"/>
          <w:szCs w:val="28"/>
        </w:rPr>
        <w:t xml:space="preserve">проведення конкурсу на зайняття вакантної посади </w:t>
      </w:r>
    </w:p>
    <w:p w:rsidR="00765D17" w:rsidRPr="00D16639" w:rsidRDefault="00765D17" w:rsidP="00765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контролер 2</w:t>
      </w:r>
      <w:r w:rsidRPr="00D16639">
        <w:rPr>
          <w:b/>
          <w:sz w:val="28"/>
          <w:szCs w:val="28"/>
        </w:rPr>
        <w:t xml:space="preserve"> категорії </w:t>
      </w:r>
      <w:r>
        <w:rPr>
          <w:b/>
          <w:sz w:val="28"/>
          <w:szCs w:val="28"/>
        </w:rPr>
        <w:t xml:space="preserve">8 </w:t>
      </w:r>
      <w:r w:rsidRPr="00D16639">
        <w:rPr>
          <w:b/>
          <w:sz w:val="28"/>
          <w:szCs w:val="28"/>
        </w:rPr>
        <w:t xml:space="preserve">взводу охорони підрозділу охорони </w:t>
      </w:r>
      <w:r>
        <w:rPr>
          <w:b/>
          <w:sz w:val="28"/>
          <w:szCs w:val="28"/>
        </w:rPr>
        <w:t xml:space="preserve">(Вінницька область) </w:t>
      </w:r>
      <w:r w:rsidRPr="00D16639">
        <w:rPr>
          <w:b/>
          <w:color w:val="000000" w:themeColor="text1"/>
          <w:sz w:val="28"/>
          <w:szCs w:val="28"/>
        </w:rPr>
        <w:t xml:space="preserve">(з обслуговування об’єктів системи правосуддя </w:t>
      </w:r>
      <w:r>
        <w:rPr>
          <w:b/>
          <w:color w:val="000000" w:themeColor="text1"/>
          <w:sz w:val="28"/>
          <w:szCs w:val="28"/>
        </w:rPr>
        <w:t xml:space="preserve">Тульчинського, </w:t>
      </w:r>
      <w:proofErr w:type="spellStart"/>
      <w:r>
        <w:rPr>
          <w:b/>
          <w:color w:val="000000" w:themeColor="text1"/>
          <w:sz w:val="28"/>
          <w:szCs w:val="28"/>
        </w:rPr>
        <w:t>Томашпільського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та </w:t>
      </w:r>
      <w:proofErr w:type="spellStart"/>
      <w:r>
        <w:rPr>
          <w:b/>
          <w:color w:val="000000" w:themeColor="text1"/>
          <w:sz w:val="28"/>
          <w:szCs w:val="28"/>
        </w:rPr>
        <w:t>Крижопільського</w:t>
      </w:r>
      <w:proofErr w:type="spellEnd"/>
      <w:r w:rsidRPr="00D16639">
        <w:rPr>
          <w:b/>
          <w:color w:val="000000" w:themeColor="text1"/>
          <w:sz w:val="28"/>
          <w:szCs w:val="28"/>
        </w:rPr>
        <w:t xml:space="preserve"> районів)</w:t>
      </w:r>
    </w:p>
    <w:p w:rsidR="00765D17" w:rsidRPr="00D16639" w:rsidRDefault="00765D17" w:rsidP="00765D17">
      <w:pPr>
        <w:jc w:val="both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Загальні умови</w:t>
            </w:r>
          </w:p>
          <w:p w:rsidR="00765D17" w:rsidRPr="00D16639" w:rsidRDefault="00765D17" w:rsidP="00765D17">
            <w:pPr>
              <w:jc w:val="center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1076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1. Основні повноваження контролера </w:t>
            </w:r>
            <w:r>
              <w:rPr>
                <w:b/>
                <w:sz w:val="28"/>
                <w:szCs w:val="28"/>
              </w:rPr>
              <w:t>2</w:t>
            </w:r>
            <w:r w:rsidRPr="00D16639">
              <w:rPr>
                <w:b/>
                <w:sz w:val="28"/>
                <w:szCs w:val="28"/>
              </w:rPr>
              <w:t xml:space="preserve"> категорії </w:t>
            </w:r>
            <w:r w:rsidR="008E38A6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16639">
              <w:rPr>
                <w:b/>
                <w:sz w:val="28"/>
                <w:szCs w:val="28"/>
              </w:rPr>
              <w:t xml:space="preserve">взводу охорони підрозділу охорони </w:t>
            </w:r>
            <w:r>
              <w:rPr>
                <w:b/>
                <w:sz w:val="28"/>
                <w:szCs w:val="28"/>
              </w:rPr>
              <w:t xml:space="preserve">(Вінницька область) </w:t>
            </w:r>
            <w:r w:rsidRPr="00D16639">
              <w:rPr>
                <w:b/>
                <w:color w:val="000000" w:themeColor="text1"/>
                <w:sz w:val="28"/>
                <w:szCs w:val="28"/>
              </w:rPr>
              <w:t xml:space="preserve">(з обслуговування об’єктів системи правосуддя </w:t>
            </w:r>
            <w:r w:rsidR="008E38A6">
              <w:rPr>
                <w:b/>
                <w:color w:val="000000" w:themeColor="text1"/>
                <w:sz w:val="28"/>
                <w:szCs w:val="28"/>
              </w:rPr>
              <w:t xml:space="preserve">Тульчинського, </w:t>
            </w:r>
            <w:proofErr w:type="spellStart"/>
            <w:r w:rsidR="008E38A6">
              <w:rPr>
                <w:b/>
                <w:color w:val="000000" w:themeColor="text1"/>
                <w:sz w:val="28"/>
                <w:szCs w:val="28"/>
              </w:rPr>
              <w:t>Томашпільського</w:t>
            </w:r>
            <w:proofErr w:type="spellEnd"/>
            <w:r w:rsidR="008E38A6">
              <w:rPr>
                <w:b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="008E38A6">
              <w:rPr>
                <w:b/>
                <w:color w:val="000000" w:themeColor="text1"/>
                <w:sz w:val="28"/>
                <w:szCs w:val="28"/>
              </w:rPr>
              <w:t>Крижопільського</w:t>
            </w:r>
            <w:proofErr w:type="spellEnd"/>
            <w:r w:rsidR="008E38A6" w:rsidRPr="00D16639">
              <w:rPr>
                <w:b/>
                <w:color w:val="000000" w:themeColor="text1"/>
                <w:sz w:val="28"/>
                <w:szCs w:val="28"/>
              </w:rPr>
              <w:t xml:space="preserve"> районів</w:t>
            </w:r>
            <w:r w:rsidRPr="00D16639">
              <w:rPr>
                <w:b/>
                <w:color w:val="000000" w:themeColor="text1"/>
                <w:sz w:val="28"/>
                <w:szCs w:val="28"/>
              </w:rPr>
              <w:t>)</w:t>
            </w:r>
            <w:r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765D17" w:rsidRPr="00D16639" w:rsidRDefault="00765D17" w:rsidP="00765D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3626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забезпечує пропуск осіб до будинків (приміщень) судів, органів та установ системи правосуддя та на їх територію транспортних засобів</w:t>
            </w:r>
            <w:r w:rsidRPr="00D16639">
              <w:rPr>
                <w:noProof/>
                <w:sz w:val="28"/>
                <w:szCs w:val="28"/>
              </w:rPr>
              <w:t>;</w:t>
            </w:r>
          </w:p>
          <w:p w:rsidR="00765D17" w:rsidRPr="00D16639" w:rsidRDefault="00765D17" w:rsidP="00765D17">
            <w:pPr>
              <w:ind w:firstLine="635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 xml:space="preserve">2) здійснює заходи з охорони забезпечення недоторканості та цілісності приміщень та майна судів, органів системи правосуддя; </w:t>
            </w:r>
          </w:p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3) перевіряє в осіб, які входять до приміщення суду, органів і установ в системи правосуддя документа, що посвідчує особу</w:t>
            </w:r>
            <w:r w:rsidRPr="00D16639">
              <w:rPr>
                <w:sz w:val="28"/>
                <w:szCs w:val="28"/>
              </w:rPr>
              <w:t xml:space="preserve">; </w:t>
            </w:r>
          </w:p>
          <w:p w:rsidR="00765D17" w:rsidRPr="00D16639" w:rsidRDefault="00765D17" w:rsidP="00765D17">
            <w:pPr>
              <w:ind w:firstLine="635"/>
              <w:jc w:val="both"/>
              <w:rPr>
                <w:noProof/>
                <w:sz w:val="28"/>
                <w:szCs w:val="28"/>
              </w:rPr>
            </w:pPr>
            <w:r w:rsidRPr="00D16639">
              <w:rPr>
                <w:noProof/>
                <w:sz w:val="28"/>
                <w:szCs w:val="28"/>
              </w:rPr>
              <w:t>4) заступає на охорону об'єкту та підтримує  громадський порядок в суді;</w:t>
            </w:r>
          </w:p>
          <w:p w:rsidR="00765D17" w:rsidRPr="00D16639" w:rsidRDefault="00765D17" w:rsidP="00765D17">
            <w:pPr>
              <w:tabs>
                <w:tab w:val="left" w:pos="266"/>
              </w:tabs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інформує старшого наряду про зміни в несенні служби, що можуть призвести до ускладнення обстановки по охороні об'єкту</w:t>
            </w:r>
            <w:r w:rsidRPr="00D16639">
              <w:rPr>
                <w:noProof/>
                <w:sz w:val="28"/>
                <w:szCs w:val="28"/>
              </w:rPr>
              <w:t xml:space="preserve"> приміщень суду, органу і установ в системи правосуддя.</w:t>
            </w:r>
          </w:p>
          <w:p w:rsidR="00765D17" w:rsidRPr="00D16639" w:rsidRDefault="00765D17" w:rsidP="00765D17">
            <w:pPr>
              <w:tabs>
                <w:tab w:val="left" w:pos="266"/>
              </w:tabs>
              <w:ind w:firstLine="462"/>
              <w:jc w:val="both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2. Умови оплати праці:</w:t>
            </w: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1) посадовий оклад – </w:t>
            </w:r>
            <w:r w:rsidRPr="00D16639">
              <w:rPr>
                <w:noProof/>
                <w:sz w:val="28"/>
                <w:szCs w:val="28"/>
              </w:rPr>
              <w:t>3170,00 гривень відповідно до постанови Кабінету Міністрів України від 03 квітня 2019 року</w:t>
            </w:r>
            <w:r w:rsidRPr="00D16639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охорони»;</w:t>
            </w: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  <w:lang w:eastAsia="uk-UA"/>
              </w:rPr>
              <w:t xml:space="preserve">3. Інформація про строковість чи безстроковість призначення на </w:t>
            </w:r>
            <w:r w:rsidRPr="00D16639">
              <w:rPr>
                <w:b/>
                <w:sz w:val="28"/>
                <w:szCs w:val="28"/>
                <w:lang w:eastAsia="uk-UA"/>
              </w:rPr>
              <w:lastRenderedPageBreak/>
              <w:t>посаду:</w:t>
            </w:r>
            <w:r w:rsidRPr="00D16639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ind w:firstLine="462"/>
              <w:jc w:val="both"/>
              <w:rPr>
                <w:sz w:val="28"/>
                <w:szCs w:val="28"/>
                <w:lang w:eastAsia="uk-UA"/>
              </w:rPr>
            </w:pPr>
            <w:r w:rsidRPr="00D16639">
              <w:rPr>
                <w:sz w:val="28"/>
                <w:szCs w:val="28"/>
                <w:lang w:eastAsia="uk-UA"/>
              </w:rPr>
              <w:lastRenderedPageBreak/>
              <w:t>безстроково.</w:t>
            </w: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4. Перелік документів, необхідних для участі в конкурсі та строк їх подання:</w:t>
            </w: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2) копія паспорта громадянина України;</w:t>
            </w:r>
          </w:p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3) копії (копії) документа (документів) про освіту;</w:t>
            </w:r>
          </w:p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4) заповнена особова картка визначеного зразка, автобіографія, фотокартка розміром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16639">
                <w:rPr>
                  <w:sz w:val="28"/>
                  <w:szCs w:val="28"/>
                </w:rPr>
                <w:t>40 мм</w:t>
              </w:r>
            </w:smartTag>
            <w:r w:rsidRPr="00D16639">
              <w:rPr>
                <w:sz w:val="28"/>
                <w:szCs w:val="28"/>
              </w:rPr>
              <w:t>;</w:t>
            </w:r>
          </w:p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6) копія трудової книжки (за наявності);</w:t>
            </w:r>
          </w:p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9) сертифікати нарколога та психолога.</w:t>
            </w:r>
          </w:p>
          <w:p w:rsidR="00765D17" w:rsidRPr="00D16639" w:rsidRDefault="00765D17" w:rsidP="00765D17">
            <w:pPr>
              <w:ind w:firstLine="462"/>
              <w:jc w:val="both"/>
              <w:rPr>
                <w:sz w:val="28"/>
                <w:szCs w:val="28"/>
              </w:rPr>
            </w:pPr>
          </w:p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Доку</w:t>
            </w:r>
            <w:r>
              <w:rPr>
                <w:sz w:val="28"/>
                <w:szCs w:val="28"/>
              </w:rPr>
              <w:t>менти приймаються з 09 години 25</w:t>
            </w:r>
            <w:r w:rsidRPr="00D16639">
              <w:rPr>
                <w:sz w:val="28"/>
                <w:szCs w:val="28"/>
              </w:rPr>
              <w:t xml:space="preserve"> жовтня </w:t>
            </w:r>
            <w:r>
              <w:rPr>
                <w:sz w:val="28"/>
                <w:szCs w:val="28"/>
              </w:rPr>
              <w:t>2019 року до 18 години 03 листопада</w:t>
            </w:r>
            <w:r w:rsidRPr="00D16639">
              <w:rPr>
                <w:sz w:val="28"/>
                <w:szCs w:val="28"/>
              </w:rPr>
              <w:t xml:space="preserve"> 2019 року за адресою: вул. Брацлавська,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D16639">
                <w:rPr>
                  <w:sz w:val="28"/>
                  <w:szCs w:val="28"/>
                </w:rPr>
                <w:t>14, м</w:t>
              </w:r>
            </w:smartTag>
            <w:r w:rsidRPr="00D16639">
              <w:rPr>
                <w:sz w:val="28"/>
                <w:szCs w:val="28"/>
              </w:rPr>
              <w:t>. Вінниця.</w:t>
            </w: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На контролера ІІ категорії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 xml:space="preserve">5. Місце, дата та час початку проведення конкурсу: </w:t>
            </w:r>
          </w:p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Територіального управління Служби судової охорони (м. Вінниця,                      </w:t>
            </w:r>
            <w:r>
              <w:rPr>
                <w:sz w:val="28"/>
                <w:szCs w:val="28"/>
              </w:rPr>
              <w:t>вул. Брацлавська, 14),  06 та 07 листопада</w:t>
            </w:r>
            <w:r w:rsidRPr="00D16639">
              <w:rPr>
                <w:sz w:val="28"/>
                <w:szCs w:val="28"/>
              </w:rPr>
              <w:t xml:space="preserve"> 2019 року о 10.00.</w:t>
            </w: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ind w:firstLine="635"/>
              <w:jc w:val="both"/>
              <w:rPr>
                <w:b/>
                <w:snapToGrid w:val="0"/>
                <w:sz w:val="28"/>
                <w:szCs w:val="28"/>
              </w:rPr>
            </w:pPr>
            <w:r w:rsidRPr="00D16639">
              <w:rPr>
                <w:b/>
                <w:snapToGrid w:val="0"/>
                <w:sz w:val="28"/>
                <w:szCs w:val="28"/>
              </w:rPr>
              <w:t xml:space="preserve">6. Прізвище, ім’я та по батькові, номер телефону та адреса </w:t>
            </w:r>
            <w:r w:rsidRPr="00D16639">
              <w:rPr>
                <w:b/>
                <w:snapToGrid w:val="0"/>
                <w:sz w:val="28"/>
                <w:szCs w:val="28"/>
              </w:rPr>
              <w:lastRenderedPageBreak/>
              <w:t xml:space="preserve">електронної пошти особи, яка надає додаткову інформацію з питань проведення конкурсу: </w:t>
            </w:r>
          </w:p>
          <w:p w:rsidR="00765D17" w:rsidRPr="00D16639" w:rsidRDefault="00765D17" w:rsidP="00765D17">
            <w:pPr>
              <w:ind w:firstLine="635"/>
              <w:jc w:val="both"/>
              <w:rPr>
                <w:sz w:val="28"/>
                <w:szCs w:val="28"/>
              </w:rPr>
            </w:pPr>
            <w:proofErr w:type="spellStart"/>
            <w:r w:rsidRPr="00D16639">
              <w:rPr>
                <w:sz w:val="28"/>
                <w:szCs w:val="28"/>
              </w:rPr>
              <w:t>Євчук</w:t>
            </w:r>
            <w:proofErr w:type="spellEnd"/>
            <w:r w:rsidRPr="00D16639">
              <w:rPr>
                <w:sz w:val="28"/>
                <w:szCs w:val="28"/>
              </w:rPr>
              <w:t xml:space="preserve"> Віта Володимирівна, (096) 015-37-37, </w:t>
            </w:r>
            <w:hyperlink r:id="rId31" w:history="1">
              <w:r w:rsidRPr="00D16639">
                <w:rPr>
                  <w:rStyle w:val="a6"/>
                  <w:b/>
                  <w:sz w:val="28"/>
                  <w:szCs w:val="28"/>
                  <w:lang w:val="en-US"/>
                </w:rPr>
                <w:t>sokyran</w:t>
              </w:r>
              <w:r w:rsidRPr="00D16639">
                <w:rPr>
                  <w:rStyle w:val="a6"/>
                  <w:b/>
                  <w:sz w:val="28"/>
                  <w:szCs w:val="28"/>
                </w:rPr>
                <w:t>@sso.court.gov.ua</w:t>
              </w:r>
            </w:hyperlink>
          </w:p>
        </w:tc>
      </w:tr>
      <w:tr w:rsidR="00765D17" w:rsidRPr="00D16639" w:rsidTr="00765D17">
        <w:trPr>
          <w:trHeight w:val="191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765D17" w:rsidRPr="00D16639" w:rsidTr="00765D17">
        <w:trPr>
          <w:trHeight w:val="408"/>
        </w:trPr>
        <w:tc>
          <w:tcPr>
            <w:tcW w:w="4032" w:type="dxa"/>
            <w:gridSpan w:val="2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мати  повну загальну середню освіту.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4032" w:type="dxa"/>
            <w:gridSpan w:val="2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не обов’язковий</w:t>
            </w:r>
          </w:p>
        </w:tc>
      </w:tr>
      <w:tr w:rsidR="00765D17" w:rsidRPr="00D16639" w:rsidTr="00765D17">
        <w:trPr>
          <w:trHeight w:val="408"/>
        </w:trPr>
        <w:tc>
          <w:tcPr>
            <w:tcW w:w="4032" w:type="dxa"/>
            <w:gridSpan w:val="2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4032" w:type="dxa"/>
            <w:gridSpan w:val="2"/>
          </w:tcPr>
          <w:p w:rsidR="00765D17" w:rsidRPr="00D16639" w:rsidRDefault="00765D17" w:rsidP="00765D17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765D17" w:rsidRPr="00D16639" w:rsidRDefault="00765D17" w:rsidP="00765D1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765D17" w:rsidRPr="00D16639" w:rsidTr="00765D17">
        <w:trPr>
          <w:trHeight w:val="408"/>
        </w:trPr>
        <w:tc>
          <w:tcPr>
            <w:tcW w:w="4008" w:type="dxa"/>
          </w:tcPr>
          <w:p w:rsidR="00765D17" w:rsidRPr="00D16639" w:rsidRDefault="00765D17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стратегічне планування;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багатофункціональність;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ведення ділових переговорів;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досягнення кінцевих результатів.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4008" w:type="dxa"/>
          </w:tcPr>
          <w:p w:rsidR="00765D17" w:rsidRPr="00D16639" w:rsidRDefault="00765D17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здатність швидко приймати рішення та      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ефективно діяти в екстремальних ситуаціях.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4008" w:type="dxa"/>
          </w:tcPr>
          <w:p w:rsidR="00765D17" w:rsidRPr="00D16639" w:rsidRDefault="00765D17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гнучкість;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проникливість.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4008" w:type="dxa"/>
          </w:tcPr>
          <w:p w:rsidR="00765D17" w:rsidRPr="00D16639" w:rsidRDefault="00765D17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організація роботи та контроль;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4008" w:type="dxa"/>
          </w:tcPr>
          <w:p w:rsidR="00765D17" w:rsidRPr="00D16639" w:rsidRDefault="00765D17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системність;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самоорганізація та саморозвиток;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політична нейтральність.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4008" w:type="dxa"/>
          </w:tcPr>
          <w:p w:rsidR="00765D17" w:rsidRPr="00D16639" w:rsidRDefault="00765D17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4008" w:type="dxa"/>
          </w:tcPr>
          <w:p w:rsidR="00765D17" w:rsidRPr="00D16639" w:rsidRDefault="00765D17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765D17" w:rsidRPr="00D16639" w:rsidTr="00765D17">
        <w:trPr>
          <w:trHeight w:val="408"/>
        </w:trPr>
        <w:tc>
          <w:tcPr>
            <w:tcW w:w="4008" w:type="dxa"/>
          </w:tcPr>
          <w:p w:rsidR="00765D17" w:rsidRPr="00D16639" w:rsidRDefault="00765D17" w:rsidP="00765D17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9768" w:type="dxa"/>
            <w:gridSpan w:val="3"/>
          </w:tcPr>
          <w:p w:rsidR="00765D17" w:rsidRPr="00D16639" w:rsidRDefault="00765D17" w:rsidP="00765D17">
            <w:pPr>
              <w:jc w:val="center"/>
              <w:rPr>
                <w:b/>
                <w:sz w:val="28"/>
                <w:szCs w:val="28"/>
              </w:rPr>
            </w:pPr>
            <w:r w:rsidRPr="00D16639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765D17" w:rsidRPr="00D16639" w:rsidTr="00765D17">
        <w:trPr>
          <w:trHeight w:val="408"/>
        </w:trPr>
        <w:tc>
          <w:tcPr>
            <w:tcW w:w="4008" w:type="dxa"/>
          </w:tcPr>
          <w:p w:rsidR="00765D17" w:rsidRPr="00D16639" w:rsidRDefault="00765D17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765D17" w:rsidRPr="00D16639" w:rsidRDefault="00765D17" w:rsidP="00765D17">
            <w:pPr>
              <w:jc w:val="both"/>
              <w:rPr>
                <w:sz w:val="28"/>
                <w:szCs w:val="28"/>
              </w:rPr>
            </w:pPr>
          </w:p>
        </w:tc>
      </w:tr>
      <w:tr w:rsidR="00765D17" w:rsidRPr="00D16639" w:rsidTr="00765D17">
        <w:trPr>
          <w:trHeight w:val="408"/>
        </w:trPr>
        <w:tc>
          <w:tcPr>
            <w:tcW w:w="4008" w:type="dxa"/>
          </w:tcPr>
          <w:p w:rsidR="00765D17" w:rsidRPr="00D16639" w:rsidRDefault="00765D17" w:rsidP="00765D17">
            <w:pPr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765D17" w:rsidRPr="00D16639" w:rsidRDefault="00765D17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>знання:</w:t>
            </w:r>
          </w:p>
          <w:p w:rsidR="00765D17" w:rsidRPr="00D16639" w:rsidRDefault="00765D17" w:rsidP="00765D17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D16639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765D17" w:rsidRPr="00D16639" w:rsidRDefault="00765D17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765D17" w:rsidRPr="00D16639" w:rsidRDefault="00765D17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16639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765D17" w:rsidRPr="00D16639" w:rsidRDefault="00765D17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765D17" w:rsidRPr="00D16639" w:rsidRDefault="00765D17" w:rsidP="00765D17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765D17" w:rsidRDefault="00765D17" w:rsidP="00765D17">
      <w:pPr>
        <w:jc w:val="both"/>
        <w:rPr>
          <w:sz w:val="28"/>
          <w:szCs w:val="28"/>
        </w:rPr>
      </w:pPr>
      <w:r w:rsidRPr="00D16639">
        <w:rPr>
          <w:sz w:val="28"/>
          <w:szCs w:val="28"/>
        </w:rPr>
        <w:t>*</w:t>
      </w:r>
    </w:p>
    <w:p w:rsidR="00765D17" w:rsidRDefault="00765D17" w:rsidP="00765D17">
      <w:pPr>
        <w:jc w:val="both"/>
        <w:rPr>
          <w:sz w:val="28"/>
          <w:szCs w:val="28"/>
        </w:rPr>
      </w:pPr>
    </w:p>
    <w:p w:rsidR="00765D17" w:rsidRDefault="00765D17" w:rsidP="00765D17">
      <w:pPr>
        <w:jc w:val="both"/>
        <w:rPr>
          <w:sz w:val="28"/>
          <w:szCs w:val="28"/>
        </w:rPr>
      </w:pPr>
    </w:p>
    <w:p w:rsidR="00765D17" w:rsidRDefault="00765D17" w:rsidP="00765D17">
      <w:pPr>
        <w:jc w:val="both"/>
        <w:rPr>
          <w:sz w:val="28"/>
          <w:szCs w:val="28"/>
        </w:rPr>
      </w:pPr>
    </w:p>
    <w:p w:rsidR="00765D17" w:rsidRDefault="00765D17" w:rsidP="00765D17">
      <w:pPr>
        <w:jc w:val="both"/>
        <w:rPr>
          <w:sz w:val="28"/>
          <w:szCs w:val="28"/>
        </w:rPr>
      </w:pPr>
    </w:p>
    <w:p w:rsidR="00765D17" w:rsidRDefault="00765D17" w:rsidP="00765D17">
      <w:pPr>
        <w:jc w:val="both"/>
        <w:rPr>
          <w:sz w:val="28"/>
          <w:szCs w:val="28"/>
        </w:rPr>
      </w:pPr>
    </w:p>
    <w:p w:rsidR="00765D17" w:rsidRDefault="00765D17" w:rsidP="00765D17">
      <w:pPr>
        <w:jc w:val="both"/>
        <w:rPr>
          <w:sz w:val="28"/>
          <w:szCs w:val="28"/>
        </w:rPr>
      </w:pPr>
      <w:bookmarkStart w:id="0" w:name="_GoBack"/>
      <w:bookmarkEnd w:id="0"/>
    </w:p>
    <w:p w:rsidR="00765D17" w:rsidRDefault="00765D17" w:rsidP="00765D17">
      <w:pPr>
        <w:jc w:val="both"/>
        <w:rPr>
          <w:sz w:val="28"/>
          <w:szCs w:val="28"/>
        </w:rPr>
      </w:pPr>
    </w:p>
    <w:p w:rsidR="00765D17" w:rsidRDefault="00765D17" w:rsidP="00765D17">
      <w:pPr>
        <w:jc w:val="both"/>
        <w:rPr>
          <w:sz w:val="28"/>
          <w:szCs w:val="28"/>
        </w:rPr>
      </w:pPr>
    </w:p>
    <w:p w:rsidR="00765D17" w:rsidRPr="00D16639" w:rsidRDefault="00765D17" w:rsidP="0076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16639">
        <w:rPr>
          <w:sz w:val="28"/>
          <w:szCs w:val="28"/>
        </w:rPr>
        <w:t>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sectPr w:rsidR="00765D17" w:rsidRPr="00D16639" w:rsidSect="00461C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86F81"/>
    <w:multiLevelType w:val="hybridMultilevel"/>
    <w:tmpl w:val="85BCEF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70221"/>
    <w:multiLevelType w:val="hybridMultilevel"/>
    <w:tmpl w:val="51940BEE"/>
    <w:lvl w:ilvl="0" w:tplc="06986E60">
      <w:start w:val="1"/>
      <w:numFmt w:val="decimal"/>
      <w:lvlText w:val="%1."/>
      <w:lvlJc w:val="left"/>
      <w:pPr>
        <w:ind w:left="8027" w:hanging="108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8038" w:hanging="360"/>
      </w:pPr>
    </w:lvl>
    <w:lvl w:ilvl="2" w:tplc="0419001B">
      <w:start w:val="1"/>
      <w:numFmt w:val="lowerRoman"/>
      <w:lvlText w:val="%3."/>
      <w:lvlJc w:val="right"/>
      <w:pPr>
        <w:ind w:left="8758" w:hanging="180"/>
      </w:pPr>
    </w:lvl>
    <w:lvl w:ilvl="3" w:tplc="0419000F">
      <w:start w:val="1"/>
      <w:numFmt w:val="decimal"/>
      <w:lvlText w:val="%4."/>
      <w:lvlJc w:val="left"/>
      <w:pPr>
        <w:ind w:left="9478" w:hanging="360"/>
      </w:pPr>
    </w:lvl>
    <w:lvl w:ilvl="4" w:tplc="04190019">
      <w:start w:val="1"/>
      <w:numFmt w:val="lowerLetter"/>
      <w:lvlText w:val="%5."/>
      <w:lvlJc w:val="left"/>
      <w:pPr>
        <w:ind w:left="10198" w:hanging="360"/>
      </w:pPr>
    </w:lvl>
    <w:lvl w:ilvl="5" w:tplc="0419001B">
      <w:start w:val="1"/>
      <w:numFmt w:val="lowerRoman"/>
      <w:lvlText w:val="%6."/>
      <w:lvlJc w:val="right"/>
      <w:pPr>
        <w:ind w:left="10918" w:hanging="180"/>
      </w:pPr>
    </w:lvl>
    <w:lvl w:ilvl="6" w:tplc="0419000F">
      <w:start w:val="1"/>
      <w:numFmt w:val="decimal"/>
      <w:lvlText w:val="%7."/>
      <w:lvlJc w:val="left"/>
      <w:pPr>
        <w:ind w:left="11638" w:hanging="360"/>
      </w:pPr>
    </w:lvl>
    <w:lvl w:ilvl="7" w:tplc="04190019">
      <w:start w:val="1"/>
      <w:numFmt w:val="lowerLetter"/>
      <w:lvlText w:val="%8."/>
      <w:lvlJc w:val="left"/>
      <w:pPr>
        <w:ind w:left="12358" w:hanging="360"/>
      </w:pPr>
    </w:lvl>
    <w:lvl w:ilvl="8" w:tplc="0419001B">
      <w:start w:val="1"/>
      <w:numFmt w:val="lowerRoman"/>
      <w:lvlText w:val="%9."/>
      <w:lvlJc w:val="right"/>
      <w:pPr>
        <w:ind w:left="13078" w:hanging="180"/>
      </w:pPr>
    </w:lvl>
  </w:abstractNum>
  <w:abstractNum w:abstractNumId="2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73"/>
    <w:rsid w:val="00047595"/>
    <w:rsid w:val="000D1D0A"/>
    <w:rsid w:val="00266B2D"/>
    <w:rsid w:val="003B38A3"/>
    <w:rsid w:val="00461CA7"/>
    <w:rsid w:val="004722D1"/>
    <w:rsid w:val="00512DD2"/>
    <w:rsid w:val="005E0E99"/>
    <w:rsid w:val="00621F07"/>
    <w:rsid w:val="006A12C9"/>
    <w:rsid w:val="006D39BE"/>
    <w:rsid w:val="00732A73"/>
    <w:rsid w:val="00743568"/>
    <w:rsid w:val="00765D17"/>
    <w:rsid w:val="0088510B"/>
    <w:rsid w:val="008D648E"/>
    <w:rsid w:val="008E38A6"/>
    <w:rsid w:val="008F7D2F"/>
    <w:rsid w:val="009108B5"/>
    <w:rsid w:val="00A931AA"/>
    <w:rsid w:val="00B132F7"/>
    <w:rsid w:val="00B97DBA"/>
    <w:rsid w:val="00BB3E01"/>
    <w:rsid w:val="00C978F3"/>
    <w:rsid w:val="00CF1FA6"/>
    <w:rsid w:val="00D16639"/>
    <w:rsid w:val="00D969F9"/>
    <w:rsid w:val="00DF74B2"/>
    <w:rsid w:val="00E95E73"/>
    <w:rsid w:val="00F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D39BE"/>
    <w:rPr>
      <w:b/>
      <w:bCs/>
      <w:sz w:val="18"/>
      <w:szCs w:val="18"/>
    </w:rPr>
  </w:style>
  <w:style w:type="paragraph" w:styleId="a4">
    <w:name w:val="Body Text"/>
    <w:basedOn w:val="a"/>
    <w:link w:val="a5"/>
    <w:uiPriority w:val="99"/>
    <w:semiHidden/>
    <w:unhideWhenUsed/>
    <w:rsid w:val="006D39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D3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D39B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D39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512DD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12D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C978F3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D39BE"/>
    <w:rPr>
      <w:b/>
      <w:bCs/>
      <w:sz w:val="18"/>
      <w:szCs w:val="18"/>
    </w:rPr>
  </w:style>
  <w:style w:type="paragraph" w:styleId="a4">
    <w:name w:val="Body Text"/>
    <w:basedOn w:val="a"/>
    <w:link w:val="a5"/>
    <w:uiPriority w:val="99"/>
    <w:semiHidden/>
    <w:unhideWhenUsed/>
    <w:rsid w:val="006D39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D3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D39B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D39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512DD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12D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C978F3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yran@sso.court.gov.ua" TargetMode="External"/><Relationship Id="rId13" Type="http://schemas.openxmlformats.org/officeDocument/2006/relationships/hyperlink" Target="mailto:sokyran@sso.court.gov.ua" TargetMode="External"/><Relationship Id="rId18" Type="http://schemas.openxmlformats.org/officeDocument/2006/relationships/hyperlink" Target="mailto:sokyran@sso.court.gov.ua" TargetMode="External"/><Relationship Id="rId26" Type="http://schemas.openxmlformats.org/officeDocument/2006/relationships/hyperlink" Target="mailto:sokyran@sso.court.gov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sokyran@sso.court.gov.ua" TargetMode="External"/><Relationship Id="rId7" Type="http://schemas.openxmlformats.org/officeDocument/2006/relationships/hyperlink" Target="mailto:sokyran@sso.court.gov.ua" TargetMode="External"/><Relationship Id="rId12" Type="http://schemas.openxmlformats.org/officeDocument/2006/relationships/hyperlink" Target="mailto:sokyran@sso.court.gov.ua" TargetMode="External"/><Relationship Id="rId17" Type="http://schemas.openxmlformats.org/officeDocument/2006/relationships/hyperlink" Target="mailto:sokyran@sso.court.gov.ua" TargetMode="External"/><Relationship Id="rId25" Type="http://schemas.openxmlformats.org/officeDocument/2006/relationships/hyperlink" Target="mailto:sokyran@sso.court.gov.ua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okyran@sso.court.gov.ua" TargetMode="External"/><Relationship Id="rId20" Type="http://schemas.openxmlformats.org/officeDocument/2006/relationships/hyperlink" Target="mailto:sokyran@sso.court.gov.ua" TargetMode="External"/><Relationship Id="rId29" Type="http://schemas.openxmlformats.org/officeDocument/2006/relationships/hyperlink" Target="mailto:sokyran@sso.court.gov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kyran@sso.court.gov.ua" TargetMode="External"/><Relationship Id="rId24" Type="http://schemas.openxmlformats.org/officeDocument/2006/relationships/hyperlink" Target="mailto:sokyran@sso.court.gov.ua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sokyran@sso.court.gov.ua" TargetMode="External"/><Relationship Id="rId23" Type="http://schemas.openxmlformats.org/officeDocument/2006/relationships/hyperlink" Target="mailto:sokyran@sso.court.gov.ua" TargetMode="External"/><Relationship Id="rId28" Type="http://schemas.openxmlformats.org/officeDocument/2006/relationships/hyperlink" Target="mailto:sokyran@sso.court.gov.ua" TargetMode="External"/><Relationship Id="rId10" Type="http://schemas.openxmlformats.org/officeDocument/2006/relationships/hyperlink" Target="mailto:sokyran@sso.court.gov.ua" TargetMode="External"/><Relationship Id="rId19" Type="http://schemas.openxmlformats.org/officeDocument/2006/relationships/hyperlink" Target="mailto:sokyran@sso.court.gov.ua" TargetMode="External"/><Relationship Id="rId31" Type="http://schemas.openxmlformats.org/officeDocument/2006/relationships/hyperlink" Target="mailto:sokyran@sso.court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kyran@sso.court.gov.ua" TargetMode="External"/><Relationship Id="rId14" Type="http://schemas.openxmlformats.org/officeDocument/2006/relationships/hyperlink" Target="mailto:sokyran@sso.court.gov.ua" TargetMode="External"/><Relationship Id="rId22" Type="http://schemas.openxmlformats.org/officeDocument/2006/relationships/hyperlink" Target="mailto:sokyran@sso.court.gov.ua" TargetMode="External"/><Relationship Id="rId27" Type="http://schemas.openxmlformats.org/officeDocument/2006/relationships/hyperlink" Target="mailto:sokyran@sso.court.gov.ua" TargetMode="External"/><Relationship Id="rId30" Type="http://schemas.openxmlformats.org/officeDocument/2006/relationships/hyperlink" Target="mailto:sokyran@sso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743C6-2A37-428A-A67D-455C0141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100</Pages>
  <Words>25204</Words>
  <Characters>143666</Characters>
  <Application>Microsoft Office Word</Application>
  <DocSecurity>0</DocSecurity>
  <Lines>1197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Iрина Кузьмiна</cp:lastModifiedBy>
  <cp:revision>5</cp:revision>
  <dcterms:created xsi:type="dcterms:W3CDTF">2019-10-24T13:04:00Z</dcterms:created>
  <dcterms:modified xsi:type="dcterms:W3CDTF">2019-10-24T13:23:00Z</dcterms:modified>
</cp:coreProperties>
</file>