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Pr="00C97F2F" w:rsidRDefault="005E2A36" w:rsidP="005E2A36">
      <w:pPr>
        <w:ind w:left="5812"/>
        <w:rPr>
          <w:rFonts w:eastAsia="Times New Roman"/>
          <w:b/>
        </w:rPr>
      </w:pPr>
      <w:r w:rsidRPr="00C97F2F">
        <w:rPr>
          <w:b/>
        </w:rPr>
        <w:t>ЗАТВЕРДЖЕНО</w:t>
      </w:r>
    </w:p>
    <w:p w14:paraId="508A6DBD" w14:textId="77777777" w:rsidR="005E2A36" w:rsidRPr="00C97F2F" w:rsidRDefault="005E2A36" w:rsidP="005E2A36">
      <w:pPr>
        <w:ind w:left="5812"/>
      </w:pPr>
      <w:r w:rsidRPr="00C97F2F">
        <w:t>Наказ</w:t>
      </w:r>
      <w:r w:rsidR="006C1E49" w:rsidRPr="00C97F2F">
        <w:t>ом</w:t>
      </w:r>
      <w:r w:rsidRPr="00C97F2F">
        <w:t xml:space="preserve"> територіального управління  Служби судової охорони у Вінницькій області </w:t>
      </w:r>
    </w:p>
    <w:p w14:paraId="69A0C4BF" w14:textId="49F3E40B" w:rsidR="00600130" w:rsidRPr="00534CB2" w:rsidRDefault="006616FF" w:rsidP="005E2A36">
      <w:pPr>
        <w:ind w:left="5812"/>
      </w:pPr>
      <w:r w:rsidRPr="00C97F2F">
        <w:t xml:space="preserve">від </w:t>
      </w:r>
      <w:r w:rsidR="003D2071">
        <w:rPr>
          <w:lang w:val="ru-RU"/>
        </w:rPr>
        <w:t>22.03.</w:t>
      </w:r>
      <w:r w:rsidR="004D6B2D" w:rsidRPr="00C97F2F">
        <w:t>202</w:t>
      </w:r>
      <w:r w:rsidR="008B79D2" w:rsidRPr="00C97F2F">
        <w:t>4</w:t>
      </w:r>
      <w:r w:rsidR="001D6A37" w:rsidRPr="00C97F2F">
        <w:t xml:space="preserve"> №</w:t>
      </w:r>
      <w:r w:rsidR="003D2071">
        <w:rPr>
          <w:lang w:val="ru-RU"/>
        </w:rPr>
        <w:t>80</w:t>
      </w:r>
      <w:bookmarkStart w:id="0" w:name="_GoBack"/>
      <w:bookmarkEnd w:id="0"/>
    </w:p>
    <w:p w14:paraId="57A8D277" w14:textId="77777777" w:rsidR="00C707A1" w:rsidRPr="00C97F2F" w:rsidRDefault="00C707A1" w:rsidP="005E2A36">
      <w:pPr>
        <w:ind w:left="5812"/>
        <w:rPr>
          <w:color w:val="FF0000"/>
        </w:rPr>
      </w:pPr>
    </w:p>
    <w:p w14:paraId="029EFB79" w14:textId="77777777" w:rsidR="005E2A36" w:rsidRPr="00C97F2F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C97F2F" w:rsidRDefault="005E2A36" w:rsidP="005E2A36">
      <w:pPr>
        <w:jc w:val="center"/>
        <w:rPr>
          <w:b/>
          <w:lang w:eastAsia="en-US"/>
        </w:rPr>
      </w:pPr>
    </w:p>
    <w:p w14:paraId="39C3A283" w14:textId="77777777" w:rsidR="005E2A36" w:rsidRPr="00C97F2F" w:rsidRDefault="005E2A36" w:rsidP="005E2A36">
      <w:pPr>
        <w:jc w:val="center"/>
        <w:rPr>
          <w:b/>
          <w:lang w:eastAsia="en-US"/>
        </w:rPr>
      </w:pPr>
      <w:r w:rsidRPr="00C97F2F">
        <w:rPr>
          <w:b/>
          <w:lang w:eastAsia="en-US"/>
        </w:rPr>
        <w:t>УМОВИ</w:t>
      </w:r>
    </w:p>
    <w:p w14:paraId="325BFC5D" w14:textId="7346DA0B" w:rsidR="00C97F2F" w:rsidRPr="009A40F7" w:rsidRDefault="005E2A36" w:rsidP="00C97F2F">
      <w:pPr>
        <w:jc w:val="center"/>
        <w:rPr>
          <w:b/>
        </w:rPr>
      </w:pPr>
      <w:r w:rsidRPr="00C97F2F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514BA0" w:rsidRPr="00514BA0">
        <w:rPr>
          <w:b/>
          <w:lang w:eastAsia="en-US"/>
        </w:rPr>
        <w:t>контролера ІІ категорії    1 відділення (м. Бершадь) (Бершадський районний суд) 5 взводу охорони      (м. Бершадь) 2 підрозділу охорони (м. Вінниця)</w:t>
      </w:r>
      <w:r w:rsidR="00C97F2F" w:rsidRPr="007967C6">
        <w:rPr>
          <w:b/>
          <w:bCs/>
        </w:rPr>
        <w:t xml:space="preserve"> </w:t>
      </w:r>
      <w:r w:rsidR="00C97F2F" w:rsidRPr="007967C6">
        <w:rPr>
          <w:b/>
          <w:bCs/>
          <w:lang w:eastAsia="en-US"/>
        </w:rPr>
        <w:t>територіального</w:t>
      </w:r>
      <w:r w:rsidR="00C97F2F" w:rsidRPr="009A40F7">
        <w:rPr>
          <w:b/>
          <w:lang w:eastAsia="en-US"/>
        </w:rPr>
        <w:t xml:space="preserve"> управління Служби судової охорони у Вінницькій області</w:t>
      </w:r>
    </w:p>
    <w:bookmarkEnd w:id="1"/>
    <w:p w14:paraId="6D21487F" w14:textId="77777777" w:rsidR="005E2A36" w:rsidRPr="008B79D2" w:rsidRDefault="005E2A36" w:rsidP="005E2A36">
      <w:pPr>
        <w:jc w:val="center"/>
        <w:rPr>
          <w:b/>
          <w:lang w:eastAsia="en-US"/>
        </w:rPr>
      </w:pPr>
    </w:p>
    <w:p w14:paraId="2D2E2E46" w14:textId="4893CFA8" w:rsidR="00396445" w:rsidRDefault="005E2A36" w:rsidP="005E2A36">
      <w:pPr>
        <w:ind w:left="6" w:firstLine="702"/>
        <w:contextualSpacing/>
        <w:jc w:val="center"/>
        <w:rPr>
          <w:b/>
        </w:rPr>
      </w:pPr>
      <w:r w:rsidRPr="008B79D2">
        <w:rPr>
          <w:b/>
        </w:rPr>
        <w:t>Загальні</w:t>
      </w:r>
      <w:r w:rsidR="002A55F4" w:rsidRPr="00507949">
        <w:rPr>
          <w:b/>
        </w:rPr>
        <w:t xml:space="preserve"> </w:t>
      </w:r>
      <w:r w:rsidRPr="008B79D2">
        <w:rPr>
          <w:b/>
        </w:rPr>
        <w:t xml:space="preserve"> умови</w:t>
      </w:r>
    </w:p>
    <w:p w14:paraId="53B2E80C" w14:textId="77777777" w:rsidR="008B79D2" w:rsidRPr="00E25B4D" w:rsidRDefault="008B79D2" w:rsidP="005E2A36">
      <w:pPr>
        <w:ind w:left="6" w:firstLine="702"/>
        <w:contextualSpacing/>
        <w:jc w:val="center"/>
        <w:rPr>
          <w:b/>
          <w:sz w:val="20"/>
          <w:szCs w:val="20"/>
        </w:rPr>
      </w:pPr>
    </w:p>
    <w:p w14:paraId="06991A06" w14:textId="27FE0631" w:rsidR="008B79D2" w:rsidRPr="00244873" w:rsidRDefault="00E41E71" w:rsidP="00D14F28">
      <w:pPr>
        <w:jc w:val="center"/>
        <w:rPr>
          <w:b/>
        </w:rPr>
      </w:pPr>
      <w:r w:rsidRPr="00C97F2F">
        <w:rPr>
          <w:b/>
        </w:rPr>
        <w:t xml:space="preserve">1. </w:t>
      </w:r>
      <w:r w:rsidR="005E2A36" w:rsidRPr="00C97F2F">
        <w:rPr>
          <w:b/>
        </w:rPr>
        <w:t>Основні повноваження</w:t>
      </w:r>
      <w:r w:rsidR="001C4987" w:rsidRPr="00C97F2F">
        <w:rPr>
          <w:b/>
        </w:rPr>
        <w:t xml:space="preserve"> </w:t>
      </w:r>
      <w:r w:rsidR="00754DCF" w:rsidRPr="00514BA0">
        <w:rPr>
          <w:b/>
          <w:lang w:eastAsia="en-US"/>
        </w:rPr>
        <w:t>контролера ІІ категорії    1 відділення (м. Бершадь) (Бершадський районний суд) 5 взводу охорони (м. Бершадь) 2 підрозділу охорони (м. Вінниця)</w:t>
      </w:r>
      <w:r w:rsidR="00754DCF" w:rsidRPr="007967C6">
        <w:rPr>
          <w:b/>
          <w:bCs/>
        </w:rPr>
        <w:t xml:space="preserve"> </w:t>
      </w:r>
      <w:r w:rsidR="00754DCF" w:rsidRPr="007967C6">
        <w:rPr>
          <w:b/>
          <w:bCs/>
          <w:lang w:eastAsia="en-US"/>
        </w:rPr>
        <w:t>територіального</w:t>
      </w:r>
      <w:r w:rsidR="00754DCF" w:rsidRPr="009A40F7">
        <w:rPr>
          <w:b/>
          <w:lang w:eastAsia="en-US"/>
        </w:rPr>
        <w:t xml:space="preserve"> управління Служби судової охорони у Вінницькій області</w:t>
      </w:r>
    </w:p>
    <w:p w14:paraId="758EF14C" w14:textId="77777777" w:rsidR="00C83BD3" w:rsidRPr="00244873" w:rsidRDefault="00C83BD3" w:rsidP="00C00913">
      <w:pPr>
        <w:tabs>
          <w:tab w:val="left" w:pos="0"/>
        </w:tabs>
        <w:ind w:firstLine="851"/>
        <w:jc w:val="both"/>
      </w:pPr>
      <w:r w:rsidRPr="00244873">
        <w:t xml:space="preserve">1) </w:t>
      </w:r>
      <w:r w:rsidRPr="00244873">
        <w:rPr>
          <w:shd w:val="clear" w:color="auto" w:fill="FFFFFF"/>
        </w:rPr>
        <w:t xml:space="preserve">здійснює завдання </w:t>
      </w:r>
      <w:r w:rsidR="00370943" w:rsidRPr="00244873">
        <w:rPr>
          <w:shd w:val="clear" w:color="auto" w:fill="FFFFFF"/>
        </w:rPr>
        <w:t>із</w:t>
      </w:r>
      <w:r w:rsidRPr="00244873">
        <w:rPr>
          <w:shd w:val="clear" w:color="auto" w:fill="FFFFFF"/>
        </w:rPr>
        <w:t xml:space="preserve"> забезпеченн</w:t>
      </w:r>
      <w:r w:rsidR="00370943" w:rsidRPr="00244873">
        <w:rPr>
          <w:shd w:val="clear" w:color="auto" w:fill="FFFFFF"/>
        </w:rPr>
        <w:t>я</w:t>
      </w:r>
      <w:r w:rsidRPr="00244873">
        <w:rPr>
          <w:shd w:val="clear" w:color="auto" w:fill="FFFFFF"/>
        </w:rPr>
        <w:t xml:space="preserve"> охорони судів, органів та установ системи правосуддя</w:t>
      </w:r>
      <w:r w:rsidRPr="00244873">
        <w:t>;</w:t>
      </w:r>
    </w:p>
    <w:p w14:paraId="07CBE02E" w14:textId="77777777" w:rsidR="00C83BD3" w:rsidRPr="00244873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r w:rsidRPr="00244873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3640A05" w14:textId="77777777" w:rsidR="00C83BD3" w:rsidRPr="00244873" w:rsidRDefault="00C83BD3" w:rsidP="00C00913">
      <w:pPr>
        <w:shd w:val="clear" w:color="auto" w:fill="FFFFFF"/>
        <w:tabs>
          <w:tab w:val="left" w:pos="0"/>
        </w:tabs>
        <w:ind w:firstLine="851"/>
        <w:jc w:val="both"/>
      </w:pPr>
      <w:bookmarkStart w:id="2" w:name="n1897"/>
      <w:bookmarkEnd w:id="2"/>
      <w:r w:rsidRPr="00244873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1FE13C55" w14:textId="77777777" w:rsidR="00C83BD3" w:rsidRPr="00244873" w:rsidRDefault="00C83BD3" w:rsidP="00C00913">
      <w:pPr>
        <w:tabs>
          <w:tab w:val="left" w:pos="0"/>
        </w:tabs>
        <w:ind w:firstLine="851"/>
        <w:jc w:val="both"/>
      </w:pPr>
      <w:bookmarkStart w:id="3" w:name="n1898"/>
      <w:bookmarkEnd w:id="3"/>
      <w:r w:rsidRPr="00244873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1ED44C8B" w14:textId="77777777" w:rsidR="00C83BD3" w:rsidRPr="00244873" w:rsidRDefault="00C83BD3" w:rsidP="00C00913">
      <w:pPr>
        <w:tabs>
          <w:tab w:val="left" w:pos="0"/>
        </w:tabs>
        <w:ind w:firstLine="851"/>
        <w:jc w:val="both"/>
        <w:rPr>
          <w:noProof/>
        </w:rPr>
      </w:pPr>
      <w:r w:rsidRPr="00244873">
        <w:t>5) інформує старшого наряду про зміни в несенні служби, що можуть призвести до ускладнення обстановки з охорони об'єкта</w:t>
      </w:r>
      <w:r w:rsidRPr="00244873">
        <w:rPr>
          <w:noProof/>
        </w:rPr>
        <w:t xml:space="preserve"> приміщень суду, органу й установи системи правосуддя.</w:t>
      </w:r>
    </w:p>
    <w:p w14:paraId="518924CC" w14:textId="77777777" w:rsidR="00C83BD3" w:rsidRPr="008B79D2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244873" w:rsidRDefault="005E2A36" w:rsidP="00C00913">
      <w:pPr>
        <w:tabs>
          <w:tab w:val="left" w:pos="0"/>
        </w:tabs>
        <w:ind w:left="360" w:firstLine="491"/>
        <w:rPr>
          <w:b/>
        </w:rPr>
      </w:pPr>
      <w:r w:rsidRPr="00244873">
        <w:rPr>
          <w:b/>
        </w:rPr>
        <w:t>2. Умови оплати праці:</w:t>
      </w:r>
    </w:p>
    <w:p w14:paraId="0ADE2D2E" w14:textId="77777777" w:rsidR="005E2A36" w:rsidRPr="00244873" w:rsidRDefault="005E2A36" w:rsidP="00C00913">
      <w:pPr>
        <w:tabs>
          <w:tab w:val="left" w:pos="0"/>
        </w:tabs>
        <w:ind w:firstLine="851"/>
        <w:jc w:val="both"/>
      </w:pPr>
      <w:r w:rsidRPr="00244873">
        <w:t xml:space="preserve">1) посадовий оклад – </w:t>
      </w:r>
      <w:r w:rsidR="00CB72C0" w:rsidRPr="00244873">
        <w:t>3</w:t>
      </w:r>
      <w:r w:rsidR="00973CCF" w:rsidRPr="00244873">
        <w:t>170</w:t>
      </w:r>
      <w:r w:rsidRPr="00244873">
        <w:t>,00 гривень відповідно до постанови Кабінету Міністрів України від 03</w:t>
      </w:r>
      <w:r w:rsidR="00FB7767" w:rsidRPr="00244873">
        <w:t>.04.</w:t>
      </w:r>
      <w:r w:rsidRPr="00244873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244873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244873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8B79D2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244873" w:rsidRDefault="005E2A36" w:rsidP="005E2A36">
      <w:pPr>
        <w:spacing w:line="244" w:lineRule="auto"/>
        <w:ind w:firstLine="851"/>
        <w:jc w:val="both"/>
      </w:pPr>
      <w:r w:rsidRPr="00244873">
        <w:rPr>
          <w:b/>
        </w:rPr>
        <w:t>3. Інформація про строковість чи безстроковість призначення на посаду:</w:t>
      </w:r>
    </w:p>
    <w:p w14:paraId="737945DB" w14:textId="77777777" w:rsidR="005E2A36" w:rsidRPr="00244873" w:rsidRDefault="005E2A36" w:rsidP="005E2A36">
      <w:pPr>
        <w:spacing w:line="244" w:lineRule="auto"/>
        <w:ind w:firstLine="851"/>
        <w:jc w:val="both"/>
      </w:pPr>
      <w:r w:rsidRPr="00244873">
        <w:t xml:space="preserve"> безстроково. </w:t>
      </w:r>
    </w:p>
    <w:p w14:paraId="0E79C5B1" w14:textId="77777777" w:rsidR="005E2A36" w:rsidRPr="008B79D2" w:rsidRDefault="005E2A36" w:rsidP="005E2A36">
      <w:pPr>
        <w:spacing w:line="244" w:lineRule="auto"/>
        <w:ind w:firstLine="851"/>
        <w:jc w:val="both"/>
        <w:rPr>
          <w:i/>
          <w:color w:val="FF0000"/>
        </w:rPr>
      </w:pPr>
    </w:p>
    <w:p w14:paraId="70A1D6C3" w14:textId="77777777" w:rsidR="005E2A36" w:rsidRPr="00244873" w:rsidRDefault="005E2A36" w:rsidP="005E2A36">
      <w:pPr>
        <w:spacing w:line="244" w:lineRule="auto"/>
        <w:ind w:firstLine="851"/>
        <w:jc w:val="both"/>
      </w:pPr>
      <w:r w:rsidRPr="00244873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244873" w:rsidRDefault="005E2A36" w:rsidP="005E2A36">
      <w:pPr>
        <w:spacing w:line="244" w:lineRule="auto"/>
        <w:ind w:firstLine="851"/>
        <w:jc w:val="both"/>
      </w:pPr>
      <w:r w:rsidRPr="00244873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244873" w:rsidRDefault="005E2A36" w:rsidP="005E2A36">
      <w:pPr>
        <w:spacing w:line="244" w:lineRule="auto"/>
        <w:ind w:firstLine="851"/>
        <w:jc w:val="both"/>
      </w:pPr>
      <w:r w:rsidRPr="00244873">
        <w:t>2) копія паспорта громадянина України</w:t>
      </w:r>
      <w:r w:rsidR="00D6258B" w:rsidRPr="00244873">
        <w:t>, картка платника податків</w:t>
      </w:r>
      <w:r w:rsidRPr="00244873">
        <w:t xml:space="preserve">; </w:t>
      </w:r>
    </w:p>
    <w:p w14:paraId="757E89AB" w14:textId="77777777" w:rsidR="005E2A36" w:rsidRPr="00244873" w:rsidRDefault="005E2A36" w:rsidP="005E2A36">
      <w:pPr>
        <w:spacing w:line="244" w:lineRule="auto"/>
        <w:ind w:firstLine="851"/>
        <w:jc w:val="both"/>
      </w:pPr>
      <w:r w:rsidRPr="00244873">
        <w:t xml:space="preserve">3) </w:t>
      </w:r>
      <w:r w:rsidR="00067B61" w:rsidRPr="00244873">
        <w:t xml:space="preserve">копії </w:t>
      </w:r>
      <w:r w:rsidRPr="00244873">
        <w:t xml:space="preserve"> документ</w:t>
      </w:r>
      <w:r w:rsidR="00067B61" w:rsidRPr="00244873">
        <w:t xml:space="preserve">ів </w:t>
      </w:r>
      <w:r w:rsidRPr="00244873">
        <w:t xml:space="preserve"> про освіту</w:t>
      </w:r>
      <w:r w:rsidR="00067B61" w:rsidRPr="00244873">
        <w:t xml:space="preserve"> (дипломів, свідоцтв, атестату про повну загальну середню освіту</w:t>
      </w:r>
      <w:r w:rsidR="00895547" w:rsidRPr="00244873">
        <w:t xml:space="preserve"> за умови, що такий документ</w:t>
      </w:r>
      <w:r w:rsidR="00067B61" w:rsidRPr="00244873">
        <w:t xml:space="preserve"> підтверджує вивчення особою української мови як навчального предмета (дисципліни), </w:t>
      </w:r>
      <w:r w:rsidR="00895547" w:rsidRPr="00244873">
        <w:t>або</w:t>
      </w:r>
      <w:r w:rsidR="00067B61" w:rsidRPr="00244873">
        <w:t xml:space="preserve"> державний сертифікат про рівень володіння державною мовою</w:t>
      </w:r>
      <w:r w:rsidRPr="00244873">
        <w:t xml:space="preserve">; </w:t>
      </w:r>
    </w:p>
    <w:p w14:paraId="12745AFD" w14:textId="77777777" w:rsidR="005E2A36" w:rsidRPr="00244873" w:rsidRDefault="00454DA7" w:rsidP="005E2A36">
      <w:pPr>
        <w:spacing w:line="244" w:lineRule="auto"/>
        <w:ind w:firstLine="851"/>
        <w:jc w:val="both"/>
      </w:pPr>
      <w:r w:rsidRPr="00244873">
        <w:t>4</w:t>
      </w:r>
      <w:r w:rsidR="004C526C" w:rsidRPr="00244873">
        <w:t xml:space="preserve">) </w:t>
      </w:r>
      <w:r w:rsidR="005E2A36" w:rsidRPr="00244873">
        <w:t>заповнена особова картка, визначеного зразка;</w:t>
      </w:r>
    </w:p>
    <w:p w14:paraId="14D344C0" w14:textId="77777777" w:rsidR="005E2A36" w:rsidRPr="00244873" w:rsidRDefault="00454DA7" w:rsidP="005E2A36">
      <w:pPr>
        <w:spacing w:line="244" w:lineRule="auto"/>
        <w:ind w:firstLine="851"/>
        <w:jc w:val="both"/>
      </w:pPr>
      <w:r w:rsidRPr="00244873">
        <w:t>5</w:t>
      </w:r>
      <w:r w:rsidR="005E2A36" w:rsidRPr="00244873">
        <w:t>) автобіографія</w:t>
      </w:r>
      <w:r w:rsidR="00D6258B" w:rsidRPr="00244873">
        <w:t>, анкета</w:t>
      </w:r>
      <w:r w:rsidR="005E2A36" w:rsidRPr="00244873">
        <w:t>;</w:t>
      </w:r>
    </w:p>
    <w:p w14:paraId="08012D01" w14:textId="77777777" w:rsidR="005E2A36" w:rsidRPr="00244873" w:rsidRDefault="00454DA7" w:rsidP="005E2A36">
      <w:pPr>
        <w:spacing w:line="244" w:lineRule="auto"/>
        <w:ind w:firstLine="851"/>
        <w:jc w:val="both"/>
      </w:pPr>
      <w:r w:rsidRPr="00244873">
        <w:t>6</w:t>
      </w:r>
      <w:r w:rsidR="005E2A36" w:rsidRPr="00244873">
        <w:t>) фотокартка розміром 30х40 мм;</w:t>
      </w:r>
    </w:p>
    <w:p w14:paraId="30283C22" w14:textId="2761FE10" w:rsidR="005E2A36" w:rsidRPr="00244873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244873">
        <w:t>7</w:t>
      </w:r>
      <w:r w:rsidR="005E2A36" w:rsidRPr="00244873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244873">
        <w:t>2</w:t>
      </w:r>
      <w:r w:rsidR="00507949">
        <w:rPr>
          <w:lang w:val="ru-RU"/>
        </w:rPr>
        <w:t>3</w:t>
      </w:r>
      <w:r w:rsidR="005E2A36" w:rsidRPr="00244873">
        <w:t xml:space="preserve"> рік; </w:t>
      </w:r>
    </w:p>
    <w:p w14:paraId="1297A3BE" w14:textId="77777777" w:rsidR="005E2A36" w:rsidRPr="00244873" w:rsidRDefault="00454DA7" w:rsidP="005E2A36">
      <w:pPr>
        <w:spacing w:line="244" w:lineRule="auto"/>
        <w:ind w:firstLine="851"/>
        <w:jc w:val="both"/>
      </w:pPr>
      <w:r w:rsidRPr="00244873">
        <w:t>8</w:t>
      </w:r>
      <w:r w:rsidR="005E2A36" w:rsidRPr="00244873">
        <w:t xml:space="preserve">) копія трудової книжки (за наявності); </w:t>
      </w:r>
    </w:p>
    <w:p w14:paraId="5E717D20" w14:textId="6CF02439" w:rsidR="005E2A36" w:rsidRPr="00244873" w:rsidRDefault="00454DA7" w:rsidP="005E2A36">
      <w:pPr>
        <w:ind w:firstLine="851"/>
        <w:jc w:val="both"/>
      </w:pPr>
      <w:r w:rsidRPr="00244873">
        <w:t>9</w:t>
      </w:r>
      <w:r w:rsidR="005E2A36" w:rsidRPr="00244873">
        <w:t>)</w:t>
      </w:r>
      <w:r w:rsidR="00244873" w:rsidRPr="00244873">
        <w:t xml:space="preserve"> </w:t>
      </w:r>
      <w:r w:rsidR="005E2A36" w:rsidRPr="00244873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244873" w:rsidRDefault="005E2A36" w:rsidP="005E2A36">
      <w:pPr>
        <w:ind w:firstLine="851"/>
        <w:jc w:val="both"/>
      </w:pPr>
      <w:r w:rsidRPr="00244873">
        <w:t>1</w:t>
      </w:r>
      <w:r w:rsidR="00454DA7" w:rsidRPr="00244873">
        <w:t>0</w:t>
      </w:r>
      <w:r w:rsidRPr="00244873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244873" w:rsidRDefault="00E67320" w:rsidP="005E2A36">
      <w:pPr>
        <w:spacing w:line="244" w:lineRule="auto"/>
        <w:ind w:firstLine="851"/>
        <w:jc w:val="both"/>
      </w:pPr>
      <w:r w:rsidRPr="00244873">
        <w:t>1</w:t>
      </w:r>
      <w:r w:rsidR="00454DA7" w:rsidRPr="00244873">
        <w:t>1</w:t>
      </w:r>
      <w:r w:rsidR="005E2A36" w:rsidRPr="00244873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244873" w:rsidRDefault="00B8499C" w:rsidP="005E2A36">
      <w:pPr>
        <w:spacing w:line="244" w:lineRule="auto"/>
        <w:ind w:firstLine="851"/>
        <w:jc w:val="both"/>
      </w:pPr>
    </w:p>
    <w:p w14:paraId="64CEC264" w14:textId="77777777" w:rsidR="005E2A36" w:rsidRPr="00244873" w:rsidRDefault="005E2A36" w:rsidP="005E2A36">
      <w:pPr>
        <w:spacing w:line="244" w:lineRule="auto"/>
        <w:ind w:firstLine="851"/>
        <w:jc w:val="both"/>
      </w:pPr>
      <w:r w:rsidRPr="00244873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8B79D2" w:rsidRDefault="001D6A37" w:rsidP="005E2A36">
      <w:pPr>
        <w:spacing w:line="244" w:lineRule="auto"/>
        <w:ind w:firstLine="773"/>
        <w:jc w:val="both"/>
        <w:rPr>
          <w:color w:val="FF0000"/>
        </w:rPr>
      </w:pPr>
    </w:p>
    <w:p w14:paraId="792B8505" w14:textId="77777777" w:rsidR="0083213E" w:rsidRPr="00534CB2" w:rsidRDefault="0083213E" w:rsidP="0083213E">
      <w:pPr>
        <w:ind w:firstLine="773"/>
        <w:jc w:val="both"/>
      </w:pPr>
      <w:r w:rsidRPr="00534CB2">
        <w:t xml:space="preserve">Документи приймаються з 09.00 год. </w:t>
      </w:r>
      <w:r w:rsidRPr="00534CB2">
        <w:rPr>
          <w:lang w:val="ru-RU"/>
        </w:rPr>
        <w:t xml:space="preserve">25 березня </w:t>
      </w:r>
      <w:r w:rsidRPr="00534CB2">
        <w:t>202</w:t>
      </w:r>
      <w:r w:rsidRPr="00534CB2">
        <w:rPr>
          <w:lang w:val="ru-RU"/>
        </w:rPr>
        <w:t>4</w:t>
      </w:r>
      <w:r w:rsidRPr="00534CB2">
        <w:t xml:space="preserve"> року до 1</w:t>
      </w:r>
      <w:r w:rsidRPr="00534CB2">
        <w:rPr>
          <w:lang w:val="ru-RU"/>
        </w:rPr>
        <w:t>5</w:t>
      </w:r>
      <w:r w:rsidRPr="00534CB2">
        <w:t>.00 год.                       05 квітня 2024 року за адресою: м. Вінниця, вул. Гонти, 39.</w:t>
      </w:r>
    </w:p>
    <w:p w14:paraId="159B15E4" w14:textId="77777777" w:rsidR="0083213E" w:rsidRDefault="0083213E" w:rsidP="0083213E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1DE2DAAF" w14:textId="77777777" w:rsidR="005E2A36" w:rsidRPr="008B79D2" w:rsidRDefault="005E2A36" w:rsidP="005E2A36">
      <w:pPr>
        <w:spacing w:line="244" w:lineRule="auto"/>
        <w:ind w:firstLine="851"/>
        <w:jc w:val="both"/>
        <w:rPr>
          <w:i/>
          <w:color w:val="FF0000"/>
          <w:sz w:val="20"/>
          <w:szCs w:val="20"/>
        </w:rPr>
      </w:pPr>
    </w:p>
    <w:p w14:paraId="759619D4" w14:textId="7C5B7277" w:rsidR="00754DCF" w:rsidRPr="00754DCF" w:rsidRDefault="001C4987" w:rsidP="00754DCF">
      <w:pPr>
        <w:jc w:val="both"/>
      </w:pPr>
      <w:r w:rsidRPr="008B79D2">
        <w:rPr>
          <w:color w:val="FF0000"/>
        </w:rPr>
        <w:tab/>
      </w:r>
      <w:r w:rsidR="005E2A36" w:rsidRPr="00754DCF">
        <w:t>На</w:t>
      </w:r>
      <w:r w:rsidR="00667578" w:rsidRPr="00754DCF">
        <w:rPr>
          <w:lang w:eastAsia="en-US"/>
        </w:rPr>
        <w:t xml:space="preserve"> </w:t>
      </w:r>
      <w:r w:rsidR="00754DCF" w:rsidRPr="00754DCF">
        <w:rPr>
          <w:lang w:eastAsia="en-US"/>
        </w:rPr>
        <w:t>контролера ІІ категорії  1 відділення (м. Бершадь) (Бершадський районний суд) 5 взводу охорони (м. Бершадь) 2 підрозділу охорони (м. Вінниця)</w:t>
      </w:r>
      <w:r w:rsidR="00754DCF" w:rsidRPr="00754DCF">
        <w:t xml:space="preserve"> </w:t>
      </w:r>
      <w:r w:rsidR="00754DCF" w:rsidRPr="00754DCF">
        <w:rPr>
          <w:lang w:eastAsia="en-US"/>
        </w:rPr>
        <w:t>територіального управління Служби судової охорони у Вінницькій області</w:t>
      </w:r>
    </w:p>
    <w:p w14:paraId="22EC36A8" w14:textId="6A4A0F07" w:rsidR="005E2A36" w:rsidRPr="00754DCF" w:rsidRDefault="005E2A36" w:rsidP="00754DCF">
      <w:pPr>
        <w:tabs>
          <w:tab w:val="left" w:pos="0"/>
        </w:tabs>
        <w:ind w:right="-1"/>
        <w:jc w:val="both"/>
      </w:pPr>
      <w:r w:rsidRPr="00754DCF">
        <w:t xml:space="preserve">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Pr="00754DCF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754DCF" w:rsidRDefault="004730FA" w:rsidP="00754DCF">
      <w:pPr>
        <w:tabs>
          <w:tab w:val="left" w:pos="0"/>
        </w:tabs>
        <w:ind w:right="-1" w:firstLine="709"/>
        <w:jc w:val="both"/>
      </w:pPr>
    </w:p>
    <w:p w14:paraId="307CD2A4" w14:textId="77777777" w:rsidR="005E2A36" w:rsidRPr="00476865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476865">
        <w:rPr>
          <w:b/>
        </w:rPr>
        <w:t xml:space="preserve">5. Місце, дата та час початку проведення конкурсу: </w:t>
      </w:r>
    </w:p>
    <w:p w14:paraId="3FA9AEBA" w14:textId="577FBB20" w:rsidR="005E2A36" w:rsidRPr="00534CB2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476865">
        <w:rPr>
          <w:lang w:val="ru-RU"/>
        </w:rPr>
        <w:t>м. Вінниця, вул. Гонти, 39, територіальне управління Служби судової охорони у</w:t>
      </w:r>
      <w:r w:rsidR="00CB72C0" w:rsidRPr="00476865">
        <w:rPr>
          <w:lang w:val="ru-RU"/>
        </w:rPr>
        <w:t xml:space="preserve"> Вінницькій області  з  09.</w:t>
      </w:r>
      <w:r w:rsidR="00310801" w:rsidRPr="00476865">
        <w:rPr>
          <w:lang w:val="ru-RU"/>
        </w:rPr>
        <w:t>30</w:t>
      </w:r>
      <w:r w:rsidR="00CB72C0" w:rsidRPr="00476865">
        <w:rPr>
          <w:lang w:val="ru-RU"/>
        </w:rPr>
        <w:t xml:space="preserve"> </w:t>
      </w:r>
      <w:r w:rsidR="0004249A" w:rsidRPr="00476865">
        <w:rPr>
          <w:lang w:val="ru-RU"/>
        </w:rPr>
        <w:t xml:space="preserve">год </w:t>
      </w:r>
      <w:r w:rsidR="0083213E">
        <w:rPr>
          <w:lang w:val="ru-RU"/>
        </w:rPr>
        <w:t xml:space="preserve">10 </w:t>
      </w:r>
      <w:r w:rsidR="0083213E" w:rsidRPr="00534CB2">
        <w:rPr>
          <w:lang w:val="ru-RU"/>
        </w:rPr>
        <w:t xml:space="preserve">квітня </w:t>
      </w:r>
      <w:r w:rsidR="00251D17" w:rsidRPr="00534CB2">
        <w:rPr>
          <w:lang w:val="ru-RU"/>
        </w:rPr>
        <w:t xml:space="preserve"> </w:t>
      </w:r>
      <w:r w:rsidRPr="00534CB2">
        <w:rPr>
          <w:lang w:val="ru-RU"/>
        </w:rPr>
        <w:t>202</w:t>
      </w:r>
      <w:r w:rsidR="0083213E" w:rsidRPr="00534CB2">
        <w:rPr>
          <w:lang w:val="ru-RU"/>
        </w:rPr>
        <w:t>4</w:t>
      </w:r>
      <w:r w:rsidRPr="00534CB2">
        <w:rPr>
          <w:lang w:val="ru-RU"/>
        </w:rPr>
        <w:t xml:space="preserve"> року.</w:t>
      </w:r>
    </w:p>
    <w:p w14:paraId="6BA0E48B" w14:textId="77777777" w:rsidR="005E2A36" w:rsidRPr="008B79D2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166C9392" w14:textId="77777777" w:rsidR="005E2A36" w:rsidRPr="004B4755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4B4755">
        <w:rPr>
          <w:b/>
        </w:rPr>
        <w:t xml:space="preserve">6. </w:t>
      </w:r>
      <w:r w:rsidRPr="004B4755">
        <w:rPr>
          <w:b/>
          <w:snapToGrid w:val="0"/>
          <w:lang w:val="ru-RU"/>
        </w:rPr>
        <w:t>Контактний номер телеф</w:t>
      </w:r>
      <w:r w:rsidRPr="004B4755">
        <w:rPr>
          <w:b/>
          <w:snapToGrid w:val="0"/>
        </w:rPr>
        <w:t xml:space="preserve">ону та адреса електронної пошти </w:t>
      </w:r>
      <w:r w:rsidRPr="004B4755">
        <w:rPr>
          <w:b/>
          <w:snapToGrid w:val="0"/>
          <w:lang w:val="ru-RU"/>
        </w:rPr>
        <w:t xml:space="preserve">відділу по роботі з персоналом </w:t>
      </w:r>
      <w:r w:rsidRPr="004B4755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4B4755" w:rsidRDefault="005E2A36" w:rsidP="005E2A36">
      <w:pPr>
        <w:ind w:firstLine="709"/>
        <w:jc w:val="both"/>
      </w:pPr>
      <w:r w:rsidRPr="004B4755">
        <w:t xml:space="preserve">тел. </w:t>
      </w:r>
      <w:r w:rsidR="00801F43" w:rsidRPr="004B4755">
        <w:t>096-015-37-37;</w:t>
      </w:r>
      <w:r w:rsidR="00CE3B39" w:rsidRPr="004B4755">
        <w:t xml:space="preserve"> </w:t>
      </w:r>
      <w:r w:rsidR="00CE3B39" w:rsidRPr="004B4755">
        <w:rPr>
          <w:lang w:val="en-US"/>
        </w:rPr>
        <w:t>vrp</w:t>
      </w:r>
      <w:r w:rsidRPr="004B4755">
        <w:rPr>
          <w:lang w:val="ru-RU"/>
        </w:rPr>
        <w:t>.</w:t>
      </w:r>
      <w:r w:rsidRPr="004B4755">
        <w:rPr>
          <w:lang w:val="en-US"/>
        </w:rPr>
        <w:t>vn</w:t>
      </w:r>
      <w:r w:rsidRPr="004B4755">
        <w:rPr>
          <w:lang w:val="ru-RU"/>
        </w:rPr>
        <w:t>@</w:t>
      </w:r>
      <w:r w:rsidRPr="004B4755">
        <w:rPr>
          <w:lang w:val="en-US"/>
        </w:rPr>
        <w:t>sso</w:t>
      </w:r>
      <w:r w:rsidRPr="004B4755">
        <w:rPr>
          <w:lang w:val="ru-RU"/>
        </w:rPr>
        <w:t>.</w:t>
      </w:r>
      <w:r w:rsidRPr="004B4755">
        <w:rPr>
          <w:lang w:val="en-US"/>
        </w:rPr>
        <w:t>gov</w:t>
      </w:r>
      <w:r w:rsidRPr="004B4755">
        <w:rPr>
          <w:lang w:val="ru-RU"/>
        </w:rPr>
        <w:t>.</w:t>
      </w:r>
      <w:r w:rsidRPr="004B4755">
        <w:rPr>
          <w:lang w:val="en-US"/>
        </w:rPr>
        <w:t>ua</w:t>
      </w:r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7EAD6EEE" w14:textId="77777777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без досвіду роботи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44A99170" w14:textId="77777777" w:rsidR="00476865" w:rsidRDefault="00476865" w:rsidP="00FB7767">
            <w:pPr>
              <w:spacing w:line="254" w:lineRule="auto"/>
              <w:jc w:val="center"/>
              <w:rPr>
                <w:b/>
              </w:rPr>
            </w:pPr>
          </w:p>
          <w:p w14:paraId="51D2EC01" w14:textId="48642343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97F2F"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67B61"/>
    <w:rsid w:val="00086CCF"/>
    <w:rsid w:val="00116072"/>
    <w:rsid w:val="00125833"/>
    <w:rsid w:val="00166842"/>
    <w:rsid w:val="00173ADB"/>
    <w:rsid w:val="00196FD0"/>
    <w:rsid w:val="001C4987"/>
    <w:rsid w:val="001D24D1"/>
    <w:rsid w:val="001D6A37"/>
    <w:rsid w:val="002039ED"/>
    <w:rsid w:val="00244873"/>
    <w:rsid w:val="00251D17"/>
    <w:rsid w:val="002740BD"/>
    <w:rsid w:val="002853B1"/>
    <w:rsid w:val="002A4F3C"/>
    <w:rsid w:val="002A55F4"/>
    <w:rsid w:val="002B1424"/>
    <w:rsid w:val="00310801"/>
    <w:rsid w:val="00353BCF"/>
    <w:rsid w:val="00370943"/>
    <w:rsid w:val="00383764"/>
    <w:rsid w:val="00396445"/>
    <w:rsid w:val="003D2071"/>
    <w:rsid w:val="003D7E54"/>
    <w:rsid w:val="00454DA7"/>
    <w:rsid w:val="004730FA"/>
    <w:rsid w:val="00476865"/>
    <w:rsid w:val="00476F16"/>
    <w:rsid w:val="004B4755"/>
    <w:rsid w:val="004C1F87"/>
    <w:rsid w:val="004C526C"/>
    <w:rsid w:val="004D6B2D"/>
    <w:rsid w:val="00507949"/>
    <w:rsid w:val="00514950"/>
    <w:rsid w:val="00514BA0"/>
    <w:rsid w:val="005203ED"/>
    <w:rsid w:val="00520493"/>
    <w:rsid w:val="00534CB2"/>
    <w:rsid w:val="0058026F"/>
    <w:rsid w:val="00594AFE"/>
    <w:rsid w:val="005D023F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54DCF"/>
    <w:rsid w:val="00761111"/>
    <w:rsid w:val="007A6929"/>
    <w:rsid w:val="00801F43"/>
    <w:rsid w:val="00827488"/>
    <w:rsid w:val="0083213E"/>
    <w:rsid w:val="00877899"/>
    <w:rsid w:val="00894215"/>
    <w:rsid w:val="00895547"/>
    <w:rsid w:val="008B79D2"/>
    <w:rsid w:val="008B7B2E"/>
    <w:rsid w:val="00953263"/>
    <w:rsid w:val="00973CCF"/>
    <w:rsid w:val="00980E7C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97F2F"/>
    <w:rsid w:val="00CB72C0"/>
    <w:rsid w:val="00CD4637"/>
    <w:rsid w:val="00CE3B39"/>
    <w:rsid w:val="00CF1642"/>
    <w:rsid w:val="00D04B92"/>
    <w:rsid w:val="00D06B16"/>
    <w:rsid w:val="00D14F28"/>
    <w:rsid w:val="00D31B93"/>
    <w:rsid w:val="00D51A3F"/>
    <w:rsid w:val="00D6258B"/>
    <w:rsid w:val="00D66A01"/>
    <w:rsid w:val="00D91900"/>
    <w:rsid w:val="00DC4C0F"/>
    <w:rsid w:val="00E25B4D"/>
    <w:rsid w:val="00E41E71"/>
    <w:rsid w:val="00E67320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B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41</cp:revision>
  <cp:lastPrinted>2023-06-01T05:54:00Z</cp:lastPrinted>
  <dcterms:created xsi:type="dcterms:W3CDTF">2023-03-16T07:35:00Z</dcterms:created>
  <dcterms:modified xsi:type="dcterms:W3CDTF">2024-03-22T08:15:00Z</dcterms:modified>
</cp:coreProperties>
</file>