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151D7544" w:rsidR="00600130" w:rsidRPr="00130CD3" w:rsidRDefault="00C236A0" w:rsidP="005E2A36">
      <w:pPr>
        <w:ind w:left="5812"/>
        <w:rPr>
          <w:color w:val="FF0000"/>
        </w:rPr>
      </w:pPr>
      <w:r w:rsidRPr="00130CD3">
        <w:t>в</w:t>
      </w:r>
      <w:r w:rsidR="006616FF" w:rsidRPr="001D2C57">
        <w:t>ід</w:t>
      </w:r>
      <w:r w:rsidR="00936E82" w:rsidRPr="00C236A0">
        <w:t xml:space="preserve"> </w:t>
      </w:r>
      <w:r w:rsidR="004F505A">
        <w:rPr>
          <w:lang w:val="ru-RU"/>
        </w:rPr>
        <w:t>22.03.</w:t>
      </w:r>
      <w:r w:rsidR="004D6B2D" w:rsidRPr="00215255">
        <w:t>202</w:t>
      </w:r>
      <w:r w:rsidR="001D2C57" w:rsidRPr="00215255">
        <w:t>4</w:t>
      </w:r>
      <w:r w:rsidR="001D6A37" w:rsidRPr="00215255">
        <w:t xml:space="preserve"> №</w:t>
      </w:r>
      <w:r w:rsidR="004F505A">
        <w:rPr>
          <w:lang w:val="ru-RU"/>
        </w:rPr>
        <w:t>80</w:t>
      </w:r>
      <w:bookmarkStart w:id="0" w:name="_GoBack"/>
      <w:bookmarkEnd w:id="0"/>
    </w:p>
    <w:p w14:paraId="57A8D277" w14:textId="77777777" w:rsidR="00C707A1" w:rsidRPr="00173ADB" w:rsidRDefault="00C707A1" w:rsidP="005E2A36">
      <w:pPr>
        <w:ind w:left="5812"/>
        <w:rPr>
          <w:color w:val="FF0000"/>
        </w:rPr>
      </w:pPr>
    </w:p>
    <w:p w14:paraId="029EFB79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213E4672" w14:textId="1D0C71C4" w:rsidR="005E2A36" w:rsidRPr="0004728D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04728D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04728D" w:rsidRPr="0004728D">
        <w:rPr>
          <w:rFonts w:eastAsiaTheme="minorHAnsi"/>
          <w:b/>
          <w:lang w:eastAsia="en-US" w:bidi="en-US"/>
        </w:rPr>
        <w:t>командира                  3 відділення (м. Ладижин) (Ладижинський міський суд) 8 взводу охорони            (м. Гайсин) 2 підрозділу охорони (м. Вінниця)</w:t>
      </w:r>
      <w:r w:rsidR="0004728D" w:rsidRPr="0004728D">
        <w:rPr>
          <w:b/>
          <w:lang w:eastAsia="en-US"/>
        </w:rPr>
        <w:t xml:space="preserve"> </w:t>
      </w:r>
      <w:bookmarkEnd w:id="1"/>
      <w:r w:rsidRPr="0004728D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15257C9E" w14:textId="6DE314A7" w:rsidR="0004728D" w:rsidRPr="004373E3" w:rsidRDefault="005E2A36" w:rsidP="004373E3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b/>
          <w:lang w:eastAsia="en-US"/>
        </w:rPr>
      </w:pPr>
      <w:r w:rsidRPr="004373E3">
        <w:rPr>
          <w:b/>
        </w:rPr>
        <w:t>Основні повноваження</w:t>
      </w:r>
      <w:r w:rsidR="001C4987" w:rsidRPr="004373E3">
        <w:rPr>
          <w:b/>
        </w:rPr>
        <w:t xml:space="preserve"> </w:t>
      </w:r>
      <w:r w:rsidR="0004728D" w:rsidRPr="004373E3">
        <w:rPr>
          <w:rFonts w:eastAsiaTheme="minorHAnsi"/>
          <w:b/>
          <w:lang w:eastAsia="en-US" w:bidi="en-US"/>
        </w:rPr>
        <w:t>командира 3 відділення (м. Ладижин) (Ладижинський міський суд) 8 взводу охорони (м. Гайсин) 2 підрозділу охорони (м. Вінниця)</w:t>
      </w:r>
      <w:r w:rsidR="0004728D" w:rsidRPr="004373E3">
        <w:rPr>
          <w:b/>
          <w:lang w:eastAsia="en-US"/>
        </w:rPr>
        <w:t xml:space="preserve"> територіального управління Служби судової охорони у Вінницькій області</w:t>
      </w:r>
    </w:p>
    <w:p w14:paraId="6A2F2F4B" w14:textId="77777777" w:rsidR="004373E3" w:rsidRPr="004373E3" w:rsidRDefault="004373E3" w:rsidP="004373E3">
      <w:pPr>
        <w:pStyle w:val="a5"/>
        <w:tabs>
          <w:tab w:val="left" w:pos="0"/>
        </w:tabs>
        <w:ind w:left="1069" w:right="-1"/>
        <w:rPr>
          <w:b/>
        </w:rPr>
      </w:pPr>
    </w:p>
    <w:p w14:paraId="2095FB37" w14:textId="77777777" w:rsidR="004373E3" w:rsidRPr="00C32327" w:rsidRDefault="004373E3" w:rsidP="004373E3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t>1) забезпечує виконання покладених на відділення завдань за всіма напрямами службової діяльності;</w:t>
      </w:r>
    </w:p>
    <w:p w14:paraId="34D33AE8" w14:textId="77777777" w:rsidR="004373E3" w:rsidRPr="00C32327" w:rsidRDefault="004373E3" w:rsidP="004373E3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rPr>
          <w:noProof/>
        </w:rPr>
        <w:t xml:space="preserve">2) </w:t>
      </w:r>
      <w:r w:rsidRPr="00C32327">
        <w:t>контролює порядок організації та виконання завдань служби особовим складом відділення за напрямом службової діяльності;</w:t>
      </w:r>
    </w:p>
    <w:p w14:paraId="2687AC87" w14:textId="77777777" w:rsidR="004373E3" w:rsidRPr="00C32327" w:rsidRDefault="004373E3" w:rsidP="004373E3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t xml:space="preserve">3) </w:t>
      </w:r>
      <w:r>
        <w:t>вживає</w:t>
      </w:r>
      <w:r w:rsidRPr="00C32327">
        <w:t xml:space="preserve">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</w:r>
      <w:r w:rsidRPr="00C32327">
        <w:rPr>
          <w:noProof/>
        </w:rPr>
        <w:t>;</w:t>
      </w:r>
    </w:p>
    <w:p w14:paraId="3DF26D24" w14:textId="77777777" w:rsidR="004373E3" w:rsidRPr="00C32327" w:rsidRDefault="004373E3" w:rsidP="004373E3">
      <w:pPr>
        <w:pStyle w:val="a5"/>
        <w:ind w:left="0" w:firstLine="709"/>
        <w:jc w:val="both"/>
        <w:rPr>
          <w:noProof/>
        </w:rPr>
      </w:pPr>
      <w:r w:rsidRPr="00C32327">
        <w:rPr>
          <w:noProof/>
        </w:rPr>
        <w:t xml:space="preserve">4) організовує поточну організаційно-виконавчу роботу відділення та забезпечення контролю за роботою; </w:t>
      </w:r>
    </w:p>
    <w:p w14:paraId="1851DD77" w14:textId="77777777" w:rsidR="004373E3" w:rsidRPr="00C32327" w:rsidRDefault="004373E3" w:rsidP="004373E3">
      <w:pPr>
        <w:pStyle w:val="a5"/>
        <w:ind w:left="0" w:firstLine="709"/>
        <w:jc w:val="both"/>
      </w:pPr>
      <w:r w:rsidRPr="00C32327">
        <w:t>5) за дорученням керівництва підрозділу виконує інші повноваження, які належать до компетенції підрозділу.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29D61FEB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</w:t>
      </w:r>
      <w:r w:rsidRPr="004373E3">
        <w:t xml:space="preserve">оклад – </w:t>
      </w:r>
      <w:r w:rsidR="004373E3" w:rsidRPr="004373E3">
        <w:t>33</w:t>
      </w:r>
      <w:r w:rsidR="004373E3">
        <w:t>50</w:t>
      </w:r>
      <w:r w:rsidR="004373E3" w:rsidRPr="00C22490">
        <w:t xml:space="preserve">,00 </w:t>
      </w:r>
      <w:r w:rsidRPr="001C4987">
        <w:t>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</w:t>
      </w:r>
      <w:proofErr w:type="spellStart"/>
      <w:r w:rsidR="00067B61" w:rsidRPr="001C4987">
        <w:t>свідоцтв</w:t>
      </w:r>
      <w:proofErr w:type="spellEnd"/>
      <w:r w:rsidR="00067B61" w:rsidRPr="001C4987">
        <w:t>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7AEDCFED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C236A0">
        <w:rPr>
          <w:lang w:val="ru-RU"/>
        </w:rPr>
        <w:t>3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78406AEC" w14:textId="77777777" w:rsidR="00215255" w:rsidRPr="00130CD3" w:rsidRDefault="00215255" w:rsidP="00215255">
      <w:pPr>
        <w:ind w:firstLine="773"/>
        <w:jc w:val="both"/>
      </w:pPr>
      <w:r w:rsidRPr="00130CD3">
        <w:t xml:space="preserve">Документи приймаються з 09.00 год. </w:t>
      </w:r>
      <w:r w:rsidRPr="00130CD3">
        <w:rPr>
          <w:lang w:val="ru-RU"/>
        </w:rPr>
        <w:t xml:space="preserve">25 </w:t>
      </w:r>
      <w:proofErr w:type="spellStart"/>
      <w:r w:rsidRPr="00130CD3">
        <w:rPr>
          <w:lang w:val="ru-RU"/>
        </w:rPr>
        <w:t>березня</w:t>
      </w:r>
      <w:proofErr w:type="spellEnd"/>
      <w:r w:rsidRPr="00130CD3">
        <w:rPr>
          <w:lang w:val="ru-RU"/>
        </w:rPr>
        <w:t xml:space="preserve"> </w:t>
      </w:r>
      <w:r w:rsidRPr="00130CD3">
        <w:t>202</w:t>
      </w:r>
      <w:r w:rsidRPr="00130CD3">
        <w:rPr>
          <w:lang w:val="ru-RU"/>
        </w:rPr>
        <w:t>4</w:t>
      </w:r>
      <w:r w:rsidRPr="00130CD3">
        <w:t xml:space="preserve"> року до 1</w:t>
      </w:r>
      <w:r w:rsidRPr="00130CD3">
        <w:rPr>
          <w:lang w:val="ru-RU"/>
        </w:rPr>
        <w:t>5</w:t>
      </w:r>
      <w:r w:rsidRPr="00130CD3">
        <w:t xml:space="preserve">.00 год.                       05 квітня 2024 року за </w:t>
      </w:r>
      <w:proofErr w:type="spellStart"/>
      <w:r w:rsidRPr="00130CD3">
        <w:t>адресою</w:t>
      </w:r>
      <w:proofErr w:type="spellEnd"/>
      <w:r w:rsidRPr="00130CD3">
        <w:t>: м. Вінниця, вул. Гонти, 39.</w:t>
      </w:r>
    </w:p>
    <w:p w14:paraId="5A52EA33" w14:textId="77777777" w:rsidR="00215255" w:rsidRPr="00130CD3" w:rsidRDefault="00215255" w:rsidP="00215255">
      <w:pPr>
        <w:spacing w:line="242" w:lineRule="auto"/>
        <w:ind w:firstLine="851"/>
        <w:jc w:val="both"/>
        <w:rPr>
          <w:i/>
          <w:sz w:val="20"/>
          <w:szCs w:val="20"/>
        </w:rPr>
      </w:pPr>
    </w:p>
    <w:p w14:paraId="22EC36A8" w14:textId="1B2BBF59" w:rsidR="005E2A36" w:rsidRPr="001C4987" w:rsidRDefault="001C4987" w:rsidP="0004728D">
      <w:pPr>
        <w:tabs>
          <w:tab w:val="left" w:pos="0"/>
        </w:tabs>
        <w:ind w:right="-1" w:firstLine="567"/>
        <w:jc w:val="both"/>
      </w:pPr>
      <w:r w:rsidRPr="0004728D">
        <w:tab/>
      </w:r>
      <w:r w:rsidR="005E2A36" w:rsidRPr="0004728D">
        <w:t>На</w:t>
      </w:r>
      <w:r w:rsidR="00667578" w:rsidRPr="0004728D">
        <w:rPr>
          <w:lang w:eastAsia="en-US"/>
        </w:rPr>
        <w:t xml:space="preserve"> </w:t>
      </w:r>
      <w:r w:rsidR="0004728D" w:rsidRPr="0004728D">
        <w:rPr>
          <w:rFonts w:eastAsiaTheme="minorHAnsi"/>
          <w:lang w:eastAsia="en-US" w:bidi="en-US"/>
        </w:rPr>
        <w:t>командира 3 відділення (м. Ладижин) (Ладижинський міський суд)                8 взводу охорони (м. Гайсин) 2 підрозділу охорони (м. Вінниця)</w:t>
      </w:r>
      <w:r w:rsidR="0004728D" w:rsidRPr="0004728D">
        <w:rPr>
          <w:lang w:eastAsia="en-US"/>
        </w:rPr>
        <w:t xml:space="preserve"> територіального управління Служби судової охорони у Вінницькій області</w:t>
      </w:r>
      <w:r w:rsidRPr="0004728D">
        <w:rPr>
          <w:lang w:eastAsia="en-US"/>
        </w:rPr>
        <w:t xml:space="preserve"> </w:t>
      </w:r>
      <w:r w:rsidR="005E2A36" w:rsidRPr="0004728D">
        <w:t>поширюються обмеження та вимоги,</w:t>
      </w:r>
      <w:r w:rsidR="005E2A36" w:rsidRPr="001C4987">
        <w:t xml:space="preserve">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130CD3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30CD3">
        <w:rPr>
          <w:b/>
        </w:rPr>
        <w:t xml:space="preserve">5. Місце, дата та час початку проведення конкурсу: </w:t>
      </w:r>
    </w:p>
    <w:p w14:paraId="3FA9AEBA" w14:textId="19D2A1BA" w:rsidR="005E2A36" w:rsidRPr="00130CD3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30CD3">
        <w:rPr>
          <w:lang w:val="ru-RU"/>
        </w:rPr>
        <w:t xml:space="preserve">м. </w:t>
      </w:r>
      <w:proofErr w:type="spellStart"/>
      <w:r w:rsidRPr="00130CD3">
        <w:rPr>
          <w:lang w:val="ru-RU"/>
        </w:rPr>
        <w:t>Вінниця</w:t>
      </w:r>
      <w:proofErr w:type="spellEnd"/>
      <w:r w:rsidRPr="00130CD3">
        <w:rPr>
          <w:lang w:val="ru-RU"/>
        </w:rPr>
        <w:t xml:space="preserve">, </w:t>
      </w:r>
      <w:proofErr w:type="spellStart"/>
      <w:r w:rsidRPr="00130CD3">
        <w:rPr>
          <w:lang w:val="ru-RU"/>
        </w:rPr>
        <w:t>вул</w:t>
      </w:r>
      <w:proofErr w:type="spellEnd"/>
      <w:r w:rsidRPr="00130CD3">
        <w:rPr>
          <w:lang w:val="ru-RU"/>
        </w:rPr>
        <w:t xml:space="preserve">. </w:t>
      </w:r>
      <w:proofErr w:type="spellStart"/>
      <w:r w:rsidRPr="00130CD3">
        <w:rPr>
          <w:lang w:val="ru-RU"/>
        </w:rPr>
        <w:t>Гонти</w:t>
      </w:r>
      <w:proofErr w:type="spellEnd"/>
      <w:r w:rsidRPr="00130CD3">
        <w:rPr>
          <w:lang w:val="ru-RU"/>
        </w:rPr>
        <w:t xml:space="preserve">, 39, </w:t>
      </w:r>
      <w:proofErr w:type="spellStart"/>
      <w:r w:rsidRPr="00130CD3">
        <w:rPr>
          <w:lang w:val="ru-RU"/>
        </w:rPr>
        <w:t>територіальне</w:t>
      </w:r>
      <w:proofErr w:type="spellEnd"/>
      <w:r w:rsidRPr="00130CD3">
        <w:rPr>
          <w:lang w:val="ru-RU"/>
        </w:rPr>
        <w:t xml:space="preserve"> </w:t>
      </w:r>
      <w:proofErr w:type="spellStart"/>
      <w:r w:rsidRPr="00130CD3">
        <w:rPr>
          <w:lang w:val="ru-RU"/>
        </w:rPr>
        <w:t>управління</w:t>
      </w:r>
      <w:proofErr w:type="spellEnd"/>
      <w:r w:rsidRPr="00130CD3">
        <w:rPr>
          <w:lang w:val="ru-RU"/>
        </w:rPr>
        <w:t xml:space="preserve"> </w:t>
      </w:r>
      <w:proofErr w:type="spellStart"/>
      <w:r w:rsidRPr="00130CD3">
        <w:rPr>
          <w:lang w:val="ru-RU"/>
        </w:rPr>
        <w:t>Служби</w:t>
      </w:r>
      <w:proofErr w:type="spellEnd"/>
      <w:r w:rsidRPr="00130CD3">
        <w:rPr>
          <w:lang w:val="ru-RU"/>
        </w:rPr>
        <w:t xml:space="preserve"> </w:t>
      </w:r>
      <w:proofErr w:type="spellStart"/>
      <w:r w:rsidRPr="00130CD3">
        <w:rPr>
          <w:lang w:val="ru-RU"/>
        </w:rPr>
        <w:t>судової</w:t>
      </w:r>
      <w:proofErr w:type="spellEnd"/>
      <w:r w:rsidRPr="00130CD3">
        <w:rPr>
          <w:lang w:val="ru-RU"/>
        </w:rPr>
        <w:t xml:space="preserve"> </w:t>
      </w:r>
      <w:proofErr w:type="spellStart"/>
      <w:r w:rsidRPr="00130CD3">
        <w:rPr>
          <w:lang w:val="ru-RU"/>
        </w:rPr>
        <w:t>охорони</w:t>
      </w:r>
      <w:proofErr w:type="spellEnd"/>
      <w:r w:rsidRPr="00130CD3">
        <w:rPr>
          <w:lang w:val="ru-RU"/>
        </w:rPr>
        <w:t xml:space="preserve"> у</w:t>
      </w:r>
      <w:r w:rsidR="00CB72C0" w:rsidRPr="00130CD3">
        <w:rPr>
          <w:lang w:val="ru-RU"/>
        </w:rPr>
        <w:t xml:space="preserve"> </w:t>
      </w:r>
      <w:proofErr w:type="spellStart"/>
      <w:r w:rsidR="00CB72C0" w:rsidRPr="00130CD3">
        <w:rPr>
          <w:lang w:val="ru-RU"/>
        </w:rPr>
        <w:t>Вінницькій</w:t>
      </w:r>
      <w:proofErr w:type="spellEnd"/>
      <w:r w:rsidR="00CB72C0" w:rsidRPr="00130CD3">
        <w:rPr>
          <w:lang w:val="ru-RU"/>
        </w:rPr>
        <w:t xml:space="preserve"> </w:t>
      </w:r>
      <w:proofErr w:type="spellStart"/>
      <w:proofErr w:type="gramStart"/>
      <w:r w:rsidR="00CB72C0" w:rsidRPr="00130CD3">
        <w:rPr>
          <w:lang w:val="ru-RU"/>
        </w:rPr>
        <w:t>області</w:t>
      </w:r>
      <w:proofErr w:type="spellEnd"/>
      <w:r w:rsidR="00CB72C0" w:rsidRPr="00130CD3">
        <w:rPr>
          <w:lang w:val="ru-RU"/>
        </w:rPr>
        <w:t xml:space="preserve">  з</w:t>
      </w:r>
      <w:proofErr w:type="gramEnd"/>
      <w:r w:rsidR="00CB72C0" w:rsidRPr="00130CD3">
        <w:rPr>
          <w:lang w:val="ru-RU"/>
        </w:rPr>
        <w:t xml:space="preserve">  09.</w:t>
      </w:r>
      <w:r w:rsidR="00310801" w:rsidRPr="00130CD3">
        <w:rPr>
          <w:lang w:val="ru-RU"/>
        </w:rPr>
        <w:t>30</w:t>
      </w:r>
      <w:r w:rsidR="00CB72C0" w:rsidRPr="00130CD3">
        <w:rPr>
          <w:lang w:val="ru-RU"/>
        </w:rPr>
        <w:t xml:space="preserve"> </w:t>
      </w:r>
      <w:r w:rsidR="0004249A" w:rsidRPr="00130CD3">
        <w:rPr>
          <w:lang w:val="ru-RU"/>
        </w:rPr>
        <w:t>год</w:t>
      </w:r>
      <w:r w:rsidR="009358FB" w:rsidRPr="00130CD3">
        <w:rPr>
          <w:lang w:val="ru-RU"/>
        </w:rPr>
        <w:t xml:space="preserve"> </w:t>
      </w:r>
      <w:r w:rsidR="00215255" w:rsidRPr="00130CD3">
        <w:rPr>
          <w:lang w:val="ru-RU"/>
        </w:rPr>
        <w:t xml:space="preserve">10 </w:t>
      </w:r>
      <w:proofErr w:type="spellStart"/>
      <w:r w:rsidR="00215255" w:rsidRPr="00130CD3">
        <w:rPr>
          <w:lang w:val="ru-RU"/>
        </w:rPr>
        <w:t>квітня</w:t>
      </w:r>
      <w:proofErr w:type="spellEnd"/>
      <w:r w:rsidR="00215255" w:rsidRPr="00130CD3">
        <w:rPr>
          <w:lang w:val="ru-RU"/>
        </w:rPr>
        <w:t xml:space="preserve"> </w:t>
      </w:r>
      <w:r w:rsidRPr="00130CD3">
        <w:rPr>
          <w:lang w:val="ru-RU"/>
        </w:rPr>
        <w:t>202</w:t>
      </w:r>
      <w:r w:rsidR="00527B2E" w:rsidRPr="00130CD3">
        <w:rPr>
          <w:lang w:val="ru-RU"/>
        </w:rPr>
        <w:t>4</w:t>
      </w:r>
      <w:r w:rsidRPr="00130CD3">
        <w:rPr>
          <w:lang w:val="ru-RU"/>
        </w:rPr>
        <w:t xml:space="preserve"> року.</w:t>
      </w:r>
    </w:p>
    <w:p w14:paraId="6BA0E48B" w14:textId="77777777" w:rsidR="005E2A36" w:rsidRPr="001D2C5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proofErr w:type="spellStart"/>
      <w:r w:rsidRPr="001C4987">
        <w:rPr>
          <w:b/>
          <w:snapToGrid w:val="0"/>
          <w:lang w:val="ru-RU"/>
        </w:rPr>
        <w:t>Контактний</w:t>
      </w:r>
      <w:proofErr w:type="spellEnd"/>
      <w:r w:rsidRPr="001C4987">
        <w:rPr>
          <w:b/>
          <w:snapToGrid w:val="0"/>
          <w:lang w:val="ru-RU"/>
        </w:rPr>
        <w:t xml:space="preserve"> номер </w:t>
      </w:r>
      <w:proofErr w:type="spellStart"/>
      <w:r w:rsidRPr="001C4987">
        <w:rPr>
          <w:b/>
          <w:snapToGrid w:val="0"/>
          <w:lang w:val="ru-RU"/>
        </w:rPr>
        <w:t>телеф</w:t>
      </w:r>
      <w:r w:rsidRPr="001C4987">
        <w:rPr>
          <w:b/>
          <w:snapToGrid w:val="0"/>
        </w:rPr>
        <w:t>ону</w:t>
      </w:r>
      <w:proofErr w:type="spellEnd"/>
      <w:r w:rsidRPr="001C4987">
        <w:rPr>
          <w:b/>
          <w:snapToGrid w:val="0"/>
        </w:rPr>
        <w:t xml:space="preserve"> та адреса електронної пошти </w:t>
      </w:r>
      <w:proofErr w:type="spellStart"/>
      <w:r w:rsidRPr="001C4987">
        <w:rPr>
          <w:b/>
          <w:snapToGrid w:val="0"/>
          <w:lang w:val="ru-RU"/>
        </w:rPr>
        <w:t>відділу</w:t>
      </w:r>
      <w:proofErr w:type="spellEnd"/>
      <w:r w:rsidRPr="001C4987">
        <w:rPr>
          <w:b/>
          <w:snapToGrid w:val="0"/>
          <w:lang w:val="ru-RU"/>
        </w:rPr>
        <w:t xml:space="preserve"> по </w:t>
      </w:r>
      <w:proofErr w:type="spellStart"/>
      <w:r w:rsidRPr="001C4987">
        <w:rPr>
          <w:b/>
          <w:snapToGrid w:val="0"/>
          <w:lang w:val="ru-RU"/>
        </w:rPr>
        <w:t>роботі</w:t>
      </w:r>
      <w:proofErr w:type="spellEnd"/>
      <w:r w:rsidRPr="001C4987">
        <w:rPr>
          <w:b/>
          <w:snapToGrid w:val="0"/>
          <w:lang w:val="ru-RU"/>
        </w:rPr>
        <w:t xml:space="preserve">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proofErr w:type="spellStart"/>
      <w:r w:rsidRPr="001C4987">
        <w:t>тел</w:t>
      </w:r>
      <w:proofErr w:type="spellEnd"/>
      <w:r w:rsidRPr="001C4987">
        <w:t xml:space="preserve">. </w:t>
      </w:r>
      <w:r w:rsidR="00801F43" w:rsidRPr="001C4987">
        <w:t>096-015-37-37;</w:t>
      </w:r>
      <w:r w:rsidR="00CE3B39" w:rsidRPr="001C4987">
        <w:t xml:space="preserve"> </w:t>
      </w:r>
      <w:proofErr w:type="spellStart"/>
      <w:r w:rsidR="00CE3B39" w:rsidRPr="001C4987">
        <w:rPr>
          <w:lang w:val="en-US"/>
        </w:rPr>
        <w:t>vrp</w:t>
      </w:r>
      <w:proofErr w:type="spellEnd"/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vn</w:t>
      </w:r>
      <w:proofErr w:type="spellEnd"/>
      <w:r w:rsidRPr="001C4987">
        <w:rPr>
          <w:lang w:val="ru-RU"/>
        </w:rPr>
        <w:t>@</w:t>
      </w:r>
      <w:proofErr w:type="spellStart"/>
      <w:r w:rsidRPr="001C4987">
        <w:rPr>
          <w:lang w:val="en-US"/>
        </w:rPr>
        <w:t>sso</w:t>
      </w:r>
      <w:proofErr w:type="spellEnd"/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ua</w:t>
      </w:r>
      <w:proofErr w:type="spellEnd"/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3B5C80D5" w14:textId="77777777" w:rsidR="001968D0" w:rsidRDefault="001968D0" w:rsidP="001968D0">
            <w:pPr>
              <w:ind w:left="6" w:hanging="6"/>
              <w:contextualSpacing/>
              <w:jc w:val="both"/>
            </w:pPr>
            <w:r>
              <w:t xml:space="preserve">досвід роботи в державних органах влади, органах системи правосуддя, правоохоронних органах чи військових формуваннях – не менше ніж 1 рік </w:t>
            </w:r>
            <w:r>
              <w:rPr>
                <w:i/>
                <w:iCs/>
              </w:rPr>
              <w:t>(надати підтверджуючі документи)</w:t>
            </w:r>
            <w:r>
              <w:t>.</w:t>
            </w:r>
          </w:p>
          <w:p w14:paraId="7EAD6EEE" w14:textId="73CAA76C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255FA"/>
    <w:multiLevelType w:val="hybridMultilevel"/>
    <w:tmpl w:val="17102890"/>
    <w:lvl w:ilvl="0" w:tplc="B07C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4728D"/>
    <w:rsid w:val="00067B61"/>
    <w:rsid w:val="00086CCF"/>
    <w:rsid w:val="00116072"/>
    <w:rsid w:val="00125833"/>
    <w:rsid w:val="00130CD3"/>
    <w:rsid w:val="00166842"/>
    <w:rsid w:val="00173ADB"/>
    <w:rsid w:val="001968D0"/>
    <w:rsid w:val="00196FD0"/>
    <w:rsid w:val="001C4987"/>
    <w:rsid w:val="001D24D1"/>
    <w:rsid w:val="001D2C57"/>
    <w:rsid w:val="001D6A37"/>
    <w:rsid w:val="002039ED"/>
    <w:rsid w:val="00215255"/>
    <w:rsid w:val="00251D1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397464"/>
    <w:rsid w:val="003D7E54"/>
    <w:rsid w:val="00431002"/>
    <w:rsid w:val="004373E3"/>
    <w:rsid w:val="00454DA7"/>
    <w:rsid w:val="004730FA"/>
    <w:rsid w:val="00476F16"/>
    <w:rsid w:val="00491FC8"/>
    <w:rsid w:val="004C1F87"/>
    <w:rsid w:val="004C526C"/>
    <w:rsid w:val="004D6B2D"/>
    <w:rsid w:val="004E2D6D"/>
    <w:rsid w:val="004F505A"/>
    <w:rsid w:val="00514950"/>
    <w:rsid w:val="005203ED"/>
    <w:rsid w:val="00520493"/>
    <w:rsid w:val="00527B2E"/>
    <w:rsid w:val="0058026F"/>
    <w:rsid w:val="00594AFE"/>
    <w:rsid w:val="005D023F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761111"/>
    <w:rsid w:val="007A6929"/>
    <w:rsid w:val="00801F43"/>
    <w:rsid w:val="00827488"/>
    <w:rsid w:val="00877899"/>
    <w:rsid w:val="00894215"/>
    <w:rsid w:val="00895547"/>
    <w:rsid w:val="008B7B2E"/>
    <w:rsid w:val="009358FB"/>
    <w:rsid w:val="00936E82"/>
    <w:rsid w:val="00953263"/>
    <w:rsid w:val="00973CCF"/>
    <w:rsid w:val="00980E7C"/>
    <w:rsid w:val="00A7197C"/>
    <w:rsid w:val="00AB54FC"/>
    <w:rsid w:val="00AC1032"/>
    <w:rsid w:val="00AD76ED"/>
    <w:rsid w:val="00B8499C"/>
    <w:rsid w:val="00C00913"/>
    <w:rsid w:val="00C060BB"/>
    <w:rsid w:val="00C22490"/>
    <w:rsid w:val="00C236A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4214"/>
    <w:rsid w:val="00D66A01"/>
    <w:rsid w:val="00D91900"/>
    <w:rsid w:val="00DC4C0F"/>
    <w:rsid w:val="00E41E71"/>
    <w:rsid w:val="00E67320"/>
    <w:rsid w:val="00FA1258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53</cp:revision>
  <cp:lastPrinted>2024-03-22T08:24:00Z</cp:lastPrinted>
  <dcterms:created xsi:type="dcterms:W3CDTF">2023-03-16T07:35:00Z</dcterms:created>
  <dcterms:modified xsi:type="dcterms:W3CDTF">2024-03-22T08:24:00Z</dcterms:modified>
</cp:coreProperties>
</file>