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E3369" w14:textId="77777777" w:rsidR="005E2A36" w:rsidRDefault="005E2A36" w:rsidP="005E2A36">
      <w:pPr>
        <w:ind w:left="5812"/>
        <w:rPr>
          <w:rFonts w:eastAsia="Times New Roman"/>
          <w:b/>
        </w:rPr>
      </w:pPr>
      <w:r>
        <w:rPr>
          <w:b/>
        </w:rPr>
        <w:t>ЗАТВЕРДЖЕНО</w:t>
      </w:r>
    </w:p>
    <w:p w14:paraId="43970528" w14:textId="77777777" w:rsidR="005E2A36" w:rsidRDefault="005E2A36" w:rsidP="005E2A36">
      <w:pPr>
        <w:ind w:left="5812"/>
      </w:pPr>
      <w:r>
        <w:t>Наказ</w:t>
      </w:r>
      <w:r w:rsidR="006C1E49">
        <w:t>ом</w:t>
      </w:r>
      <w:r>
        <w:t xml:space="preserve"> територіального управління  Служби судової охорони у Вінницькій області </w:t>
      </w:r>
    </w:p>
    <w:p w14:paraId="13ADAA59" w14:textId="2966CC7A" w:rsidR="00C707A1" w:rsidRPr="00E75F50" w:rsidRDefault="006616FF" w:rsidP="005E2A36">
      <w:pPr>
        <w:ind w:left="5812"/>
        <w:rPr>
          <w:lang w:val="ru-RU"/>
        </w:rPr>
      </w:pPr>
      <w:r w:rsidRPr="002A6012">
        <w:t xml:space="preserve">від </w:t>
      </w:r>
      <w:r w:rsidR="00E75F50">
        <w:rPr>
          <w:lang w:val="ru-RU"/>
        </w:rPr>
        <w:t>17.01.</w:t>
      </w:r>
      <w:r w:rsidRPr="002A6012">
        <w:t>202</w:t>
      </w:r>
      <w:r w:rsidR="000C5871">
        <w:rPr>
          <w:lang w:val="ru-RU"/>
        </w:rPr>
        <w:t>4</w:t>
      </w:r>
      <w:r w:rsidR="001D6A37" w:rsidRPr="002A6012">
        <w:t xml:space="preserve"> №</w:t>
      </w:r>
      <w:r w:rsidR="00E75F50">
        <w:rPr>
          <w:lang w:val="ru-RU"/>
        </w:rPr>
        <w:t>20</w:t>
      </w:r>
      <w:bookmarkStart w:id="0" w:name="_GoBack"/>
      <w:bookmarkEnd w:id="0"/>
    </w:p>
    <w:p w14:paraId="086CD182" w14:textId="192450E9" w:rsidR="005E2A36" w:rsidRPr="001D6A37" w:rsidRDefault="005E2A36" w:rsidP="005E2A36">
      <w:pPr>
        <w:ind w:left="5812"/>
        <w:rPr>
          <w:color w:val="FF0000"/>
          <w:sz w:val="20"/>
          <w:szCs w:val="20"/>
        </w:rPr>
      </w:pPr>
    </w:p>
    <w:p w14:paraId="51AE0C0B" w14:textId="3A67A945" w:rsidR="005E2A36" w:rsidRPr="001D6A37" w:rsidRDefault="005E2A36" w:rsidP="005E2A36">
      <w:pPr>
        <w:jc w:val="center"/>
        <w:rPr>
          <w:b/>
          <w:lang w:eastAsia="en-US"/>
        </w:rPr>
      </w:pPr>
    </w:p>
    <w:p w14:paraId="1D10D518" w14:textId="3443038D" w:rsidR="005E2A36" w:rsidRPr="008919EF" w:rsidRDefault="005E2A36" w:rsidP="005E2A36">
      <w:pPr>
        <w:jc w:val="center"/>
        <w:rPr>
          <w:b/>
          <w:lang w:eastAsia="en-US"/>
        </w:rPr>
      </w:pPr>
      <w:r w:rsidRPr="008919EF">
        <w:rPr>
          <w:b/>
          <w:lang w:eastAsia="en-US"/>
        </w:rPr>
        <w:t>УМОВИ</w:t>
      </w:r>
    </w:p>
    <w:p w14:paraId="29CBBE0E" w14:textId="77777777" w:rsidR="00844E7E" w:rsidRPr="001A5B0F" w:rsidRDefault="005E2A36" w:rsidP="00844E7E">
      <w:pPr>
        <w:tabs>
          <w:tab w:val="left" w:pos="0"/>
        </w:tabs>
        <w:ind w:right="-1"/>
        <w:jc w:val="center"/>
        <w:rPr>
          <w:b/>
        </w:rPr>
      </w:pPr>
      <w:r w:rsidRPr="009A40F7">
        <w:rPr>
          <w:b/>
          <w:lang w:eastAsia="en-US"/>
        </w:rPr>
        <w:t xml:space="preserve">проведення конкурсу на зайняття вакантної посади </w:t>
      </w:r>
      <w:r w:rsidR="001B1DDA" w:rsidRPr="001A5B0F">
        <w:rPr>
          <w:b/>
        </w:rPr>
        <w:t xml:space="preserve">контролера </w:t>
      </w:r>
      <w:r w:rsidR="009A40F7" w:rsidRPr="001A5B0F">
        <w:rPr>
          <w:b/>
        </w:rPr>
        <w:t xml:space="preserve">І </w:t>
      </w:r>
      <w:r w:rsidR="00844E7E" w:rsidRPr="001A5B0F">
        <w:rPr>
          <w:b/>
        </w:rPr>
        <w:t>к</w:t>
      </w:r>
      <w:r w:rsidR="009A40F7" w:rsidRPr="001A5B0F">
        <w:rPr>
          <w:b/>
        </w:rPr>
        <w:t>атегорії</w:t>
      </w:r>
    </w:p>
    <w:p w14:paraId="0846EBBE" w14:textId="77777777" w:rsidR="005E2A36" w:rsidRPr="009A40F7" w:rsidRDefault="007967C6" w:rsidP="00844E7E">
      <w:pPr>
        <w:tabs>
          <w:tab w:val="left" w:pos="0"/>
        </w:tabs>
        <w:ind w:right="-1"/>
        <w:jc w:val="center"/>
        <w:rPr>
          <w:b/>
        </w:rPr>
      </w:pPr>
      <w:r w:rsidRPr="007967C6">
        <w:rPr>
          <w:b/>
          <w:bCs/>
        </w:rPr>
        <w:t xml:space="preserve">3 відділення (смт. Тиврів) (Тиврівський районний суд) 7 взводу охорони </w:t>
      </w:r>
      <w:r w:rsidR="00E91800">
        <w:rPr>
          <w:b/>
          <w:bCs/>
        </w:rPr>
        <w:t xml:space="preserve">                </w:t>
      </w:r>
      <w:r w:rsidRPr="007967C6">
        <w:rPr>
          <w:b/>
          <w:bCs/>
        </w:rPr>
        <w:t xml:space="preserve">(м. Немирів) 2 підрозділу охорони (м. Вінниця) </w:t>
      </w:r>
      <w:r w:rsidR="005E2A36" w:rsidRPr="007967C6">
        <w:rPr>
          <w:b/>
          <w:bCs/>
          <w:lang w:eastAsia="en-US"/>
        </w:rPr>
        <w:t>територіального</w:t>
      </w:r>
      <w:r w:rsidR="005E2A36" w:rsidRPr="009A40F7">
        <w:rPr>
          <w:b/>
          <w:lang w:eastAsia="en-US"/>
        </w:rPr>
        <w:t xml:space="preserve"> управління Служби судової охорони у Вінницькій області</w:t>
      </w:r>
    </w:p>
    <w:p w14:paraId="23CE8488" w14:textId="77777777" w:rsidR="00D66A01" w:rsidRPr="001D6A37" w:rsidRDefault="00D66A01" w:rsidP="005E2A36">
      <w:pPr>
        <w:jc w:val="center"/>
        <w:rPr>
          <w:b/>
          <w:color w:val="FF0000"/>
          <w:lang w:eastAsia="en-US"/>
        </w:rPr>
      </w:pPr>
    </w:p>
    <w:p w14:paraId="44BF2B33" w14:textId="77777777" w:rsidR="00396445" w:rsidRDefault="005E2A36" w:rsidP="005E2A36">
      <w:pPr>
        <w:ind w:left="6" w:firstLine="702"/>
        <w:contextualSpacing/>
        <w:jc w:val="center"/>
        <w:rPr>
          <w:b/>
        </w:rPr>
      </w:pPr>
      <w:r w:rsidRPr="001D6A37">
        <w:rPr>
          <w:b/>
        </w:rPr>
        <w:t>Загальні умови</w:t>
      </w:r>
    </w:p>
    <w:p w14:paraId="74E91C8A" w14:textId="77777777" w:rsidR="00AD46BD" w:rsidRPr="001D6A37" w:rsidRDefault="00AD46BD" w:rsidP="005E2A36">
      <w:pPr>
        <w:ind w:left="6" w:firstLine="702"/>
        <w:contextualSpacing/>
        <w:jc w:val="center"/>
        <w:rPr>
          <w:b/>
        </w:rPr>
      </w:pPr>
    </w:p>
    <w:p w14:paraId="2DF8D23F" w14:textId="77777777" w:rsidR="008919EF" w:rsidRPr="00AD46BD" w:rsidRDefault="005E2A36" w:rsidP="00AD46BD">
      <w:pPr>
        <w:pStyle w:val="a5"/>
        <w:numPr>
          <w:ilvl w:val="0"/>
          <w:numId w:val="1"/>
        </w:numPr>
        <w:tabs>
          <w:tab w:val="left" w:pos="0"/>
          <w:tab w:val="left" w:pos="1134"/>
        </w:tabs>
        <w:ind w:left="0" w:right="-1" w:firstLine="851"/>
        <w:jc w:val="both"/>
        <w:rPr>
          <w:b/>
        </w:rPr>
      </w:pPr>
      <w:r w:rsidRPr="00AD46BD">
        <w:rPr>
          <w:b/>
        </w:rPr>
        <w:t>Основні повноваження</w:t>
      </w:r>
      <w:r w:rsidR="00125833" w:rsidRPr="00AD46BD">
        <w:rPr>
          <w:b/>
          <w:lang w:eastAsia="en-US"/>
        </w:rPr>
        <w:t xml:space="preserve"> </w:t>
      </w:r>
      <w:r w:rsidR="009A40F7" w:rsidRPr="001A5B0F">
        <w:rPr>
          <w:b/>
        </w:rPr>
        <w:t xml:space="preserve">контролера І категорії </w:t>
      </w:r>
      <w:r w:rsidR="007967C6" w:rsidRPr="007967C6">
        <w:rPr>
          <w:b/>
          <w:bCs/>
        </w:rPr>
        <w:t xml:space="preserve">3 відділення </w:t>
      </w:r>
      <w:r w:rsidR="00E91800">
        <w:rPr>
          <w:b/>
          <w:bCs/>
        </w:rPr>
        <w:t xml:space="preserve">                      </w:t>
      </w:r>
      <w:r w:rsidR="007967C6" w:rsidRPr="007967C6">
        <w:rPr>
          <w:b/>
          <w:bCs/>
        </w:rPr>
        <w:t xml:space="preserve">(смт. Тиврів) (Тиврівський районний суд) 7 взводу охорони (м. Немирів) </w:t>
      </w:r>
      <w:r w:rsidR="00711B38">
        <w:rPr>
          <w:b/>
          <w:bCs/>
        </w:rPr>
        <w:t xml:space="preserve">              </w:t>
      </w:r>
      <w:r w:rsidR="007967C6" w:rsidRPr="007967C6">
        <w:rPr>
          <w:b/>
          <w:bCs/>
        </w:rPr>
        <w:t xml:space="preserve">2 підрозділу охорони (м. Вінниця) </w:t>
      </w:r>
      <w:r w:rsidR="009A40F7" w:rsidRPr="007967C6">
        <w:rPr>
          <w:b/>
          <w:bCs/>
          <w:lang w:eastAsia="en-US"/>
        </w:rPr>
        <w:t>територіального управління Служби</w:t>
      </w:r>
      <w:r w:rsidR="009A40F7" w:rsidRPr="00AD46BD">
        <w:rPr>
          <w:b/>
          <w:lang w:eastAsia="en-US"/>
        </w:rPr>
        <w:t xml:space="preserve"> судової охорони у Вінницькій області</w:t>
      </w:r>
      <w:r w:rsidR="00AD46BD">
        <w:rPr>
          <w:b/>
          <w:lang w:eastAsia="en-US"/>
        </w:rPr>
        <w:t>:</w:t>
      </w:r>
    </w:p>
    <w:p w14:paraId="3DA674F5" w14:textId="77777777" w:rsidR="00C83BD3" w:rsidRPr="00370943" w:rsidRDefault="00C83BD3" w:rsidP="00C83BD3">
      <w:pPr>
        <w:ind w:firstLine="709"/>
        <w:jc w:val="both"/>
      </w:pPr>
      <w:r w:rsidRPr="00370943">
        <w:t xml:space="preserve">1) </w:t>
      </w:r>
      <w:r w:rsidRPr="00370943">
        <w:rPr>
          <w:shd w:val="clear" w:color="auto" w:fill="FFFFFF"/>
        </w:rPr>
        <w:t xml:space="preserve">здійснює завдання </w:t>
      </w:r>
      <w:r w:rsidR="00370943">
        <w:rPr>
          <w:shd w:val="clear" w:color="auto" w:fill="FFFFFF"/>
        </w:rPr>
        <w:t>із</w:t>
      </w:r>
      <w:r w:rsidRPr="00370943">
        <w:rPr>
          <w:shd w:val="clear" w:color="auto" w:fill="FFFFFF"/>
        </w:rPr>
        <w:t xml:space="preserve"> забезпеченн</w:t>
      </w:r>
      <w:r w:rsidR="00370943">
        <w:rPr>
          <w:shd w:val="clear" w:color="auto" w:fill="FFFFFF"/>
        </w:rPr>
        <w:t>я</w:t>
      </w:r>
      <w:r w:rsidRPr="00370943">
        <w:rPr>
          <w:shd w:val="clear" w:color="auto" w:fill="FFFFFF"/>
        </w:rPr>
        <w:t xml:space="preserve"> охорони судів, органів та установ системи правосуддя</w:t>
      </w:r>
      <w:r w:rsidRPr="00370943">
        <w:t>;</w:t>
      </w:r>
    </w:p>
    <w:p w14:paraId="35E1AC14" w14:textId="77777777" w:rsidR="00C83BD3" w:rsidRPr="00370943" w:rsidRDefault="00C83BD3" w:rsidP="00C83BD3">
      <w:pPr>
        <w:shd w:val="clear" w:color="auto" w:fill="FFFFFF"/>
        <w:ind w:firstLine="709"/>
        <w:jc w:val="both"/>
      </w:pPr>
      <w:r w:rsidRPr="00370943"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2D934346" w14:textId="77777777" w:rsidR="00C83BD3" w:rsidRPr="00370943" w:rsidRDefault="00C83BD3" w:rsidP="00C83BD3">
      <w:pPr>
        <w:shd w:val="clear" w:color="auto" w:fill="FFFFFF"/>
        <w:ind w:firstLine="709"/>
        <w:jc w:val="both"/>
      </w:pPr>
      <w:bookmarkStart w:id="1" w:name="n1897"/>
      <w:bookmarkEnd w:id="1"/>
      <w:r w:rsidRPr="00370943"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05889D44" w14:textId="77777777" w:rsidR="00C83BD3" w:rsidRPr="00370943" w:rsidRDefault="00C83BD3" w:rsidP="00C83BD3">
      <w:pPr>
        <w:ind w:firstLine="709"/>
        <w:jc w:val="both"/>
      </w:pPr>
      <w:bookmarkStart w:id="2" w:name="n1898"/>
      <w:bookmarkEnd w:id="2"/>
      <w:r w:rsidRPr="00370943"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6505DC18" w14:textId="77777777" w:rsidR="00C83BD3" w:rsidRPr="00370943" w:rsidRDefault="00C83BD3" w:rsidP="00C83BD3">
      <w:pPr>
        <w:ind w:firstLine="709"/>
        <w:jc w:val="both"/>
        <w:rPr>
          <w:noProof/>
        </w:rPr>
      </w:pPr>
      <w:r w:rsidRPr="00370943">
        <w:t>5) інформує старшого наряду про зміни в несенні служби, що можуть призвести до ускладнення обстановки з охорони об'єкта</w:t>
      </w:r>
      <w:r w:rsidRPr="00370943">
        <w:rPr>
          <w:noProof/>
        </w:rPr>
        <w:t xml:space="preserve"> приміщень суду, органу й установи системи правосуддя.</w:t>
      </w:r>
    </w:p>
    <w:p w14:paraId="2CD96CDF" w14:textId="77777777" w:rsidR="00C83BD3" w:rsidRPr="006F0AF8" w:rsidRDefault="00C83BD3" w:rsidP="00C83BD3">
      <w:pPr>
        <w:ind w:left="6" w:firstLine="709"/>
        <w:jc w:val="both"/>
        <w:rPr>
          <w:b/>
        </w:rPr>
      </w:pPr>
    </w:p>
    <w:p w14:paraId="2C326CEC" w14:textId="77777777" w:rsidR="005E2A36" w:rsidRPr="00C22490" w:rsidRDefault="001D24D1" w:rsidP="00396445">
      <w:pPr>
        <w:ind w:left="360"/>
        <w:rPr>
          <w:b/>
        </w:rPr>
      </w:pPr>
      <w:r w:rsidRPr="00C22490">
        <w:rPr>
          <w:b/>
        </w:rPr>
        <w:t xml:space="preserve">      </w:t>
      </w:r>
      <w:r w:rsidR="005E2A36" w:rsidRPr="00C22490">
        <w:rPr>
          <w:b/>
        </w:rPr>
        <w:t>2. Умови оплати праці:</w:t>
      </w:r>
    </w:p>
    <w:p w14:paraId="25895F45" w14:textId="77777777" w:rsidR="005E2A36" w:rsidRPr="000F7F8C" w:rsidRDefault="005E2A36" w:rsidP="005E2A36">
      <w:pPr>
        <w:ind w:firstLine="851"/>
        <w:jc w:val="both"/>
      </w:pPr>
      <w:r w:rsidRPr="00C22490">
        <w:t xml:space="preserve">1) </w:t>
      </w:r>
      <w:r w:rsidRPr="001A5B0F">
        <w:t xml:space="preserve">посадовий оклад – </w:t>
      </w:r>
      <w:r w:rsidR="00CB72C0" w:rsidRPr="001A5B0F">
        <w:t>3</w:t>
      </w:r>
      <w:r w:rsidR="001B1DDA" w:rsidRPr="001A5B0F">
        <w:t>260</w:t>
      </w:r>
      <w:r w:rsidRPr="001A5B0F">
        <w:t xml:space="preserve">,00 гривень відповідно </w:t>
      </w:r>
      <w:r w:rsidRPr="00C22490">
        <w:t xml:space="preserve">до постанови Кабінету </w:t>
      </w:r>
      <w:r w:rsidRPr="000F7F8C">
        <w:t>Міністрів України від 03</w:t>
      </w:r>
      <w:r w:rsidR="00FB7767" w:rsidRPr="000F7F8C">
        <w:t>.04.</w:t>
      </w:r>
      <w:r w:rsidRPr="000F7F8C">
        <w:t xml:space="preserve">2019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</w:t>
      </w:r>
    </w:p>
    <w:p w14:paraId="2218A320" w14:textId="77777777" w:rsidR="005E2A36" w:rsidRPr="00C22490" w:rsidRDefault="005E2A36" w:rsidP="005E2A36">
      <w:pPr>
        <w:spacing w:line="244" w:lineRule="auto"/>
        <w:ind w:firstLine="851"/>
        <w:jc w:val="both"/>
      </w:pPr>
      <w:r w:rsidRPr="00C2249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2636B9ED" w14:textId="77777777" w:rsidR="005E2A36" w:rsidRPr="00C22490" w:rsidRDefault="005E2A36" w:rsidP="005E2A36">
      <w:pPr>
        <w:spacing w:line="244" w:lineRule="auto"/>
        <w:ind w:firstLine="851"/>
        <w:jc w:val="both"/>
        <w:rPr>
          <w:b/>
          <w:sz w:val="20"/>
          <w:szCs w:val="20"/>
        </w:rPr>
      </w:pPr>
    </w:p>
    <w:p w14:paraId="1C876E86" w14:textId="77777777" w:rsidR="005E2A36" w:rsidRPr="00C22490" w:rsidRDefault="005E2A36" w:rsidP="005E2A36">
      <w:pPr>
        <w:spacing w:line="244" w:lineRule="auto"/>
        <w:ind w:firstLine="851"/>
        <w:jc w:val="both"/>
      </w:pPr>
      <w:r w:rsidRPr="00C22490">
        <w:rPr>
          <w:b/>
        </w:rPr>
        <w:lastRenderedPageBreak/>
        <w:t>3. Інформація про строковість чи безстроковість призначення на посаду:</w:t>
      </w:r>
    </w:p>
    <w:p w14:paraId="12A7D1B7" w14:textId="77777777" w:rsidR="005E2A36" w:rsidRPr="00C22490" w:rsidRDefault="005E2A36" w:rsidP="005E2A36">
      <w:pPr>
        <w:spacing w:line="244" w:lineRule="auto"/>
        <w:ind w:firstLine="851"/>
        <w:jc w:val="both"/>
      </w:pPr>
      <w:r w:rsidRPr="00C22490">
        <w:t xml:space="preserve"> безстроково. </w:t>
      </w:r>
    </w:p>
    <w:p w14:paraId="4B251473" w14:textId="77777777" w:rsidR="005E2A36" w:rsidRPr="00877899" w:rsidRDefault="005E2A36" w:rsidP="005E2A36">
      <w:pPr>
        <w:spacing w:line="244" w:lineRule="auto"/>
        <w:ind w:firstLine="851"/>
        <w:jc w:val="both"/>
        <w:rPr>
          <w:i/>
        </w:rPr>
      </w:pPr>
    </w:p>
    <w:p w14:paraId="688E57BE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rPr>
          <w:b/>
        </w:rPr>
        <w:t>4. Перелік документів, необхідних для участі в конкурсі, та строк їх подання:</w:t>
      </w:r>
    </w:p>
    <w:p w14:paraId="37C8F74E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3C438AA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>2) копія паспорта громадянина України</w:t>
      </w:r>
      <w:r w:rsidR="00711B38">
        <w:t>, картка платника податків</w:t>
      </w:r>
      <w:r w:rsidRPr="00667578">
        <w:t xml:space="preserve">; </w:t>
      </w:r>
    </w:p>
    <w:p w14:paraId="09BE969F" w14:textId="77777777" w:rsidR="005E2A36" w:rsidRPr="00895547" w:rsidRDefault="005E2A36" w:rsidP="005E2A36">
      <w:pPr>
        <w:spacing w:line="244" w:lineRule="auto"/>
        <w:ind w:firstLine="851"/>
        <w:jc w:val="both"/>
      </w:pPr>
      <w:r w:rsidRPr="00895547">
        <w:t xml:space="preserve">3) </w:t>
      </w:r>
      <w:r w:rsidR="00067B61" w:rsidRPr="00895547">
        <w:t xml:space="preserve">копії </w:t>
      </w:r>
      <w:r w:rsidRPr="00895547">
        <w:t xml:space="preserve"> документ</w:t>
      </w:r>
      <w:r w:rsidR="00067B61" w:rsidRPr="00895547">
        <w:t xml:space="preserve">ів </w:t>
      </w:r>
      <w:r w:rsidRPr="00895547">
        <w:t xml:space="preserve"> про освіту</w:t>
      </w:r>
      <w:r w:rsidR="00067B61" w:rsidRPr="00895547">
        <w:t xml:space="preserve"> (дипломів, свідоцтв, атестату про повну загальну середню освіту</w:t>
      </w:r>
      <w:r w:rsidR="00895547" w:rsidRPr="00895547">
        <w:t xml:space="preserve"> за умови, що такий документ</w:t>
      </w:r>
      <w:r w:rsidR="00067B61" w:rsidRPr="00895547">
        <w:t xml:space="preserve"> підтверджує вивчення особою української мови як навчального предмета (дисципліни), </w:t>
      </w:r>
      <w:r w:rsidR="00895547" w:rsidRPr="00895547">
        <w:t>або</w:t>
      </w:r>
      <w:r w:rsidR="00067B61" w:rsidRPr="00895547">
        <w:t xml:space="preserve"> державний сертифікат про рівень володіння державною мовою</w:t>
      </w:r>
      <w:r w:rsidRPr="00895547">
        <w:t xml:space="preserve">; </w:t>
      </w:r>
    </w:p>
    <w:p w14:paraId="6FA50276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4</w:t>
      </w:r>
      <w:r w:rsidR="004C526C">
        <w:t xml:space="preserve">) </w:t>
      </w:r>
      <w:r w:rsidR="005E2A36" w:rsidRPr="00667578">
        <w:t>заповнена особова картка, визначеного зразка;</w:t>
      </w:r>
    </w:p>
    <w:p w14:paraId="285C6B9E" w14:textId="77777777" w:rsidR="00ED09FB" w:rsidRPr="00667578" w:rsidRDefault="00454DA7" w:rsidP="00ED09FB">
      <w:pPr>
        <w:spacing w:line="244" w:lineRule="auto"/>
        <w:ind w:firstLine="851"/>
        <w:jc w:val="both"/>
      </w:pPr>
      <w:r>
        <w:t>5</w:t>
      </w:r>
      <w:r w:rsidR="005E2A36" w:rsidRPr="00667578">
        <w:t>) автобіографія</w:t>
      </w:r>
      <w:r w:rsidR="00711B38">
        <w:t>, анкета</w:t>
      </w:r>
      <w:r w:rsidR="005E2A36" w:rsidRPr="00667578">
        <w:t>;</w:t>
      </w:r>
    </w:p>
    <w:p w14:paraId="7C9964E3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6</w:t>
      </w:r>
      <w:r w:rsidR="005E2A36" w:rsidRPr="00667578">
        <w:t>) фотокартка розміром 30х40 мм;</w:t>
      </w:r>
    </w:p>
    <w:p w14:paraId="23C04629" w14:textId="77777777" w:rsidR="005E2A36" w:rsidRPr="00667578" w:rsidRDefault="00454DA7" w:rsidP="008B7B2E">
      <w:pPr>
        <w:tabs>
          <w:tab w:val="left" w:pos="993"/>
        </w:tabs>
        <w:spacing w:line="244" w:lineRule="auto"/>
        <w:ind w:firstLine="851"/>
        <w:jc w:val="both"/>
      </w:pPr>
      <w:r>
        <w:t>7</w:t>
      </w:r>
      <w:r w:rsidR="005E2A36" w:rsidRPr="00667578">
        <w:t>)</w:t>
      </w:r>
      <w:r w:rsidR="003079E0">
        <w:t xml:space="preserve"> </w:t>
      </w:r>
      <w:r w:rsidR="005E2A36" w:rsidRPr="00667578">
        <w:t>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 за 20</w:t>
      </w:r>
      <w:r w:rsidR="008B7B2E">
        <w:t>2</w:t>
      </w:r>
      <w:r w:rsidR="004730FA">
        <w:t>2</w:t>
      </w:r>
      <w:r w:rsidR="005E2A36" w:rsidRPr="00667578">
        <w:t xml:space="preserve"> рік; </w:t>
      </w:r>
    </w:p>
    <w:p w14:paraId="225069BD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8</w:t>
      </w:r>
      <w:r w:rsidR="005E2A36" w:rsidRPr="00667578">
        <w:t xml:space="preserve">) копія трудової книжки (за наявності); </w:t>
      </w:r>
    </w:p>
    <w:p w14:paraId="01F53F25" w14:textId="77777777" w:rsidR="005E2A36" w:rsidRPr="00667578" w:rsidRDefault="00454DA7" w:rsidP="005E2A36">
      <w:pPr>
        <w:ind w:firstLine="851"/>
        <w:jc w:val="both"/>
      </w:pPr>
      <w:r>
        <w:t>9</w:t>
      </w:r>
      <w:r w:rsidR="005E2A36" w:rsidRPr="00667578">
        <w:t>)</w:t>
      </w:r>
      <w:r w:rsidR="00AD76ED">
        <w:t xml:space="preserve"> </w:t>
      </w:r>
      <w:r w:rsidR="005E2A36" w:rsidRPr="00667578"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38842CDC" w14:textId="77777777" w:rsidR="005E2A36" w:rsidRPr="00667578" w:rsidRDefault="005E2A36" w:rsidP="005E2A36">
      <w:pPr>
        <w:ind w:firstLine="851"/>
        <w:jc w:val="both"/>
      </w:pPr>
      <w:r w:rsidRPr="00667578">
        <w:t>1</w:t>
      </w:r>
      <w:r w:rsidR="00454DA7">
        <w:t>0</w:t>
      </w:r>
      <w:r w:rsidRPr="00667578">
        <w:t xml:space="preserve">) сертифікат наркологічного огляду та медична довідка психіатричного огляду; </w:t>
      </w:r>
    </w:p>
    <w:p w14:paraId="41B9B32A" w14:textId="77777777" w:rsidR="005E2A36" w:rsidRDefault="00E67320" w:rsidP="005E2A36">
      <w:pPr>
        <w:spacing w:line="244" w:lineRule="auto"/>
        <w:ind w:firstLine="851"/>
        <w:jc w:val="both"/>
      </w:pPr>
      <w:r w:rsidRPr="00667578">
        <w:t>1</w:t>
      </w:r>
      <w:r w:rsidR="00454DA7">
        <w:t>1</w:t>
      </w:r>
      <w:r w:rsidR="005E2A36" w:rsidRPr="00667578"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0C1B286E" w14:textId="77777777" w:rsidR="00B8499C" w:rsidRPr="00667578" w:rsidRDefault="00B8499C" w:rsidP="005E2A36">
      <w:pPr>
        <w:spacing w:line="244" w:lineRule="auto"/>
        <w:ind w:firstLine="851"/>
        <w:jc w:val="both"/>
      </w:pPr>
    </w:p>
    <w:p w14:paraId="08EAB318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2EE55CDD" w14:textId="77777777" w:rsidR="001D6A37" w:rsidRDefault="001D6A37" w:rsidP="005E2A36">
      <w:pPr>
        <w:spacing w:line="244" w:lineRule="auto"/>
        <w:ind w:firstLine="773"/>
        <w:jc w:val="both"/>
        <w:rPr>
          <w:color w:val="FF0000"/>
        </w:rPr>
      </w:pPr>
    </w:p>
    <w:p w14:paraId="4953DAA4" w14:textId="77777777" w:rsidR="000C5871" w:rsidRDefault="000C5871" w:rsidP="000C5871">
      <w:pPr>
        <w:ind w:firstLine="773"/>
        <w:jc w:val="both"/>
      </w:pPr>
      <w:r>
        <w:t xml:space="preserve">Документи приймаються з 09.00 год. </w:t>
      </w:r>
      <w:r>
        <w:rPr>
          <w:lang w:val="ru-RU"/>
        </w:rPr>
        <w:t xml:space="preserve">17 січня </w:t>
      </w:r>
      <w:r>
        <w:t>202</w:t>
      </w:r>
      <w:r>
        <w:rPr>
          <w:lang w:val="ru-RU"/>
        </w:rPr>
        <w:t>4</w:t>
      </w:r>
      <w:r>
        <w:t xml:space="preserve"> року до 1</w:t>
      </w:r>
      <w:r>
        <w:rPr>
          <w:lang w:val="ru-RU"/>
        </w:rPr>
        <w:t>3</w:t>
      </w:r>
      <w:r>
        <w:t xml:space="preserve">.00 год.                       </w:t>
      </w:r>
      <w:r>
        <w:rPr>
          <w:lang w:val="ru-RU"/>
        </w:rPr>
        <w:t xml:space="preserve">12 лютого </w:t>
      </w:r>
      <w:r>
        <w:t>2024 року за адресою: м. Вінниця, вул. Гонти, 39.</w:t>
      </w:r>
    </w:p>
    <w:p w14:paraId="14182508" w14:textId="77777777" w:rsidR="005E2A36" w:rsidRPr="000C5871" w:rsidRDefault="005E2A36" w:rsidP="005E2A36">
      <w:pPr>
        <w:spacing w:line="244" w:lineRule="auto"/>
        <w:ind w:firstLine="851"/>
        <w:jc w:val="both"/>
        <w:rPr>
          <w:i/>
          <w:color w:val="FF0000"/>
        </w:rPr>
      </w:pPr>
    </w:p>
    <w:p w14:paraId="7D5155BB" w14:textId="77777777" w:rsidR="005E2A36" w:rsidRPr="004D43A2" w:rsidRDefault="005E2A36" w:rsidP="004D43A2">
      <w:pPr>
        <w:tabs>
          <w:tab w:val="left" w:pos="0"/>
        </w:tabs>
        <w:ind w:right="-1" w:firstLine="709"/>
        <w:jc w:val="both"/>
      </w:pPr>
      <w:r w:rsidRPr="001A5B0F">
        <w:t>На</w:t>
      </w:r>
      <w:r w:rsidR="004D43A2" w:rsidRPr="001A5B0F">
        <w:t xml:space="preserve"> </w:t>
      </w:r>
      <w:r w:rsidR="001B1DDA" w:rsidRPr="001A5B0F">
        <w:t xml:space="preserve">контролера </w:t>
      </w:r>
      <w:r w:rsidR="00E91800" w:rsidRPr="001A5B0F">
        <w:t xml:space="preserve">І категорії </w:t>
      </w:r>
      <w:r w:rsidR="00E91800">
        <w:t>3</w:t>
      </w:r>
      <w:r w:rsidR="00E91800" w:rsidRPr="008C2F0A">
        <w:t xml:space="preserve"> відділення (</w:t>
      </w:r>
      <w:r w:rsidR="00E91800">
        <w:t>смт</w:t>
      </w:r>
      <w:r w:rsidR="00E91800" w:rsidRPr="008C2F0A">
        <w:t xml:space="preserve">. </w:t>
      </w:r>
      <w:r w:rsidR="00E91800">
        <w:t>Тиврів</w:t>
      </w:r>
      <w:r w:rsidR="00E91800" w:rsidRPr="008C2F0A">
        <w:t>) (</w:t>
      </w:r>
      <w:r w:rsidR="00E91800">
        <w:t>Тиврів</w:t>
      </w:r>
      <w:r w:rsidR="00E91800" w:rsidRPr="008C2F0A">
        <w:t xml:space="preserve">ський районний суд) </w:t>
      </w:r>
      <w:r w:rsidR="00E91800">
        <w:t>7</w:t>
      </w:r>
      <w:r w:rsidR="00E91800" w:rsidRPr="008C2F0A">
        <w:t xml:space="preserve"> взводу охорони (м. </w:t>
      </w:r>
      <w:r w:rsidR="00E91800">
        <w:t>Немирів</w:t>
      </w:r>
      <w:r w:rsidR="00E91800" w:rsidRPr="008C2F0A">
        <w:t xml:space="preserve">) </w:t>
      </w:r>
      <w:r w:rsidR="00E91800">
        <w:t>2</w:t>
      </w:r>
      <w:r w:rsidR="00E91800" w:rsidRPr="008C2F0A">
        <w:t xml:space="preserve"> підрозділу охорони (м. Вінниця)</w:t>
      </w:r>
      <w:r w:rsidR="008818C0" w:rsidRPr="008C2F0A">
        <w:t xml:space="preserve"> </w:t>
      </w:r>
      <w:r w:rsidR="009A40F7" w:rsidRPr="009A40F7">
        <w:rPr>
          <w:lang w:eastAsia="en-US"/>
        </w:rPr>
        <w:t xml:space="preserve">територіального управління Служби судової охорони у Вінницькій </w:t>
      </w:r>
      <w:r w:rsidRPr="009A40F7">
        <w:t>поширюються обмеження та вимоги, встановлені Законом України «Про</w:t>
      </w:r>
      <w:r w:rsidRPr="004D43A2">
        <w:t xml:space="preserve">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3452DF1F" w14:textId="77777777" w:rsidR="004730FA" w:rsidRPr="004D43A2" w:rsidRDefault="004730FA" w:rsidP="004730FA">
      <w:pPr>
        <w:tabs>
          <w:tab w:val="left" w:pos="0"/>
        </w:tabs>
        <w:ind w:right="-1" w:firstLine="709"/>
        <w:jc w:val="both"/>
        <w:rPr>
          <w:color w:val="FF0000"/>
        </w:rPr>
      </w:pPr>
    </w:p>
    <w:p w14:paraId="6A466939" w14:textId="77777777" w:rsidR="005E2A36" w:rsidRPr="002740BD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2740BD">
        <w:rPr>
          <w:b/>
        </w:rPr>
        <w:t xml:space="preserve">5. Місце, дата та час початку проведення конкурсу: </w:t>
      </w:r>
    </w:p>
    <w:p w14:paraId="2A3F9C0E" w14:textId="76055E70" w:rsidR="005E2A36" w:rsidRPr="001A5B0F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1A5B0F">
        <w:rPr>
          <w:lang w:val="ru-RU"/>
        </w:rPr>
        <w:t>м. Вінниця, вул. Гонти, 39, територіальне управління Служби судової охорони у</w:t>
      </w:r>
      <w:r w:rsidR="00CB72C0" w:rsidRPr="001A5B0F">
        <w:rPr>
          <w:lang w:val="ru-RU"/>
        </w:rPr>
        <w:t xml:space="preserve"> Вінницькій області  з  09.</w:t>
      </w:r>
      <w:r w:rsidR="00310801" w:rsidRPr="001A5B0F">
        <w:rPr>
          <w:lang w:val="ru-RU"/>
        </w:rPr>
        <w:t>30</w:t>
      </w:r>
      <w:r w:rsidR="00CB72C0" w:rsidRPr="001A5B0F">
        <w:rPr>
          <w:lang w:val="ru-RU"/>
        </w:rPr>
        <w:t xml:space="preserve"> </w:t>
      </w:r>
      <w:r w:rsidR="0004249A" w:rsidRPr="001A5B0F">
        <w:rPr>
          <w:lang w:val="ru-RU"/>
        </w:rPr>
        <w:t xml:space="preserve">год. </w:t>
      </w:r>
      <w:r w:rsidR="000C5871">
        <w:rPr>
          <w:lang w:val="ru-RU"/>
        </w:rPr>
        <w:t xml:space="preserve">14 лютого </w:t>
      </w:r>
      <w:r w:rsidRPr="001A5B0F">
        <w:rPr>
          <w:lang w:val="ru-RU"/>
        </w:rPr>
        <w:t>202</w:t>
      </w:r>
      <w:r w:rsidR="000C5871">
        <w:rPr>
          <w:lang w:val="ru-RU"/>
        </w:rPr>
        <w:t>4</w:t>
      </w:r>
      <w:r w:rsidRPr="001A5B0F">
        <w:rPr>
          <w:lang w:val="ru-RU"/>
        </w:rPr>
        <w:t xml:space="preserve"> року.</w:t>
      </w:r>
    </w:p>
    <w:p w14:paraId="65529196" w14:textId="77777777" w:rsidR="005E2A36" w:rsidRPr="004D43A2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color w:val="FF0000"/>
          <w:sz w:val="20"/>
          <w:szCs w:val="20"/>
        </w:rPr>
      </w:pPr>
    </w:p>
    <w:p w14:paraId="2BA812CB" w14:textId="77777777" w:rsidR="005E2A36" w:rsidRPr="002740BD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napToGrid w:val="0"/>
        </w:rPr>
      </w:pPr>
      <w:r w:rsidRPr="002740BD">
        <w:rPr>
          <w:b/>
        </w:rPr>
        <w:t xml:space="preserve">6. </w:t>
      </w:r>
      <w:r w:rsidRPr="002740BD">
        <w:rPr>
          <w:b/>
          <w:snapToGrid w:val="0"/>
          <w:lang w:val="ru-RU"/>
        </w:rPr>
        <w:t>Контактний номер телеф</w:t>
      </w:r>
      <w:r w:rsidRPr="002740BD">
        <w:rPr>
          <w:b/>
          <w:snapToGrid w:val="0"/>
        </w:rPr>
        <w:t xml:space="preserve">ону та адреса електронної пошти </w:t>
      </w:r>
      <w:r w:rsidRPr="002740BD">
        <w:rPr>
          <w:b/>
          <w:snapToGrid w:val="0"/>
          <w:lang w:val="ru-RU"/>
        </w:rPr>
        <w:t xml:space="preserve">відділу по роботі з персоналом </w:t>
      </w:r>
      <w:r w:rsidRPr="002740BD">
        <w:rPr>
          <w:b/>
          <w:snapToGrid w:val="0"/>
        </w:rPr>
        <w:t xml:space="preserve">для питань щодо проведення конкурсу: </w:t>
      </w:r>
    </w:p>
    <w:p w14:paraId="69E5AD6A" w14:textId="77777777" w:rsidR="005E2A36" w:rsidRPr="002740BD" w:rsidRDefault="005E2A36" w:rsidP="005E2A36">
      <w:pPr>
        <w:ind w:firstLine="709"/>
        <w:jc w:val="both"/>
      </w:pPr>
      <w:r w:rsidRPr="00827488">
        <w:t xml:space="preserve">тел. </w:t>
      </w:r>
      <w:r w:rsidR="00801F43" w:rsidRPr="00827488">
        <w:t>096-015-37-37;</w:t>
      </w:r>
      <w:r w:rsidR="00CE3B39" w:rsidRPr="00827488">
        <w:t xml:space="preserve"> </w:t>
      </w:r>
      <w:r w:rsidR="00CE3B39">
        <w:rPr>
          <w:lang w:val="en-US"/>
        </w:rPr>
        <w:t>vrp</w:t>
      </w:r>
      <w:r w:rsidRPr="002740BD">
        <w:rPr>
          <w:lang w:val="ru-RU"/>
        </w:rPr>
        <w:t>.</w:t>
      </w:r>
      <w:r w:rsidRPr="002740BD">
        <w:rPr>
          <w:lang w:val="en-US"/>
        </w:rPr>
        <w:t>vn</w:t>
      </w:r>
      <w:r w:rsidRPr="002740BD">
        <w:rPr>
          <w:lang w:val="ru-RU"/>
        </w:rPr>
        <w:t>@</w:t>
      </w:r>
      <w:r w:rsidRPr="002740BD">
        <w:rPr>
          <w:lang w:val="en-US"/>
        </w:rPr>
        <w:t>sso</w:t>
      </w:r>
      <w:r w:rsidRPr="002740BD">
        <w:rPr>
          <w:lang w:val="ru-RU"/>
        </w:rPr>
        <w:t>.</w:t>
      </w:r>
      <w:r w:rsidRPr="002740BD">
        <w:rPr>
          <w:lang w:val="en-US"/>
        </w:rPr>
        <w:t>gov</w:t>
      </w:r>
      <w:r w:rsidRPr="002740BD">
        <w:rPr>
          <w:lang w:val="ru-RU"/>
        </w:rPr>
        <w:t>.</w:t>
      </w:r>
      <w:r w:rsidRPr="002740BD">
        <w:rPr>
          <w:lang w:val="en-US"/>
        </w:rPr>
        <w:t>ua</w:t>
      </w:r>
    </w:p>
    <w:p w14:paraId="2B3ABA23" w14:textId="77777777" w:rsidR="005E2A36" w:rsidRPr="002740BD" w:rsidRDefault="005E2A36" w:rsidP="00CE3B39">
      <w:pPr>
        <w:spacing w:before="240" w:after="240"/>
        <w:jc w:val="center"/>
        <w:rPr>
          <w:b/>
        </w:rPr>
      </w:pPr>
      <w:r w:rsidRPr="002740BD">
        <w:rPr>
          <w:b/>
        </w:rPr>
        <w:t>Кваліфікаційні вимоги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090"/>
        <w:gridCol w:w="187"/>
        <w:gridCol w:w="5593"/>
      </w:tblGrid>
      <w:tr w:rsidR="005E2A36" w:rsidRPr="002740BD" w14:paraId="635C1D88" w14:textId="77777777" w:rsidTr="005E2A36">
        <w:trPr>
          <w:trHeight w:val="571"/>
        </w:trPr>
        <w:tc>
          <w:tcPr>
            <w:tcW w:w="4090" w:type="dxa"/>
            <w:hideMark/>
          </w:tcPr>
          <w:p w14:paraId="0703A982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1. Освіта</w:t>
            </w:r>
          </w:p>
        </w:tc>
        <w:tc>
          <w:tcPr>
            <w:tcW w:w="5780" w:type="dxa"/>
            <w:gridSpan w:val="2"/>
          </w:tcPr>
          <w:p w14:paraId="328A9D12" w14:textId="77777777" w:rsidR="002740BD" w:rsidRPr="002740BD" w:rsidRDefault="002740BD" w:rsidP="002740BD">
            <w:pPr>
              <w:ind w:left="6" w:right="-3" w:hanging="6"/>
              <w:contextualSpacing/>
              <w:jc w:val="both"/>
            </w:pPr>
            <w:r w:rsidRPr="002740BD">
              <w:t>повна загальна середня освіта</w:t>
            </w:r>
          </w:p>
          <w:p w14:paraId="0AB881E6" w14:textId="77777777" w:rsidR="005E2A36" w:rsidRPr="002740BD" w:rsidRDefault="005E2A36" w:rsidP="002740BD">
            <w:pPr>
              <w:ind w:left="6" w:hanging="6"/>
              <w:contextualSpacing/>
              <w:jc w:val="both"/>
            </w:pPr>
          </w:p>
        </w:tc>
      </w:tr>
      <w:tr w:rsidR="005E2A36" w:rsidRPr="002740BD" w14:paraId="79038821" w14:textId="77777777" w:rsidTr="005E2A36">
        <w:trPr>
          <w:trHeight w:val="1053"/>
        </w:trPr>
        <w:tc>
          <w:tcPr>
            <w:tcW w:w="4090" w:type="dxa"/>
            <w:hideMark/>
          </w:tcPr>
          <w:p w14:paraId="5FE5E776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2. Досвід роботи</w:t>
            </w:r>
          </w:p>
        </w:tc>
        <w:tc>
          <w:tcPr>
            <w:tcW w:w="5780" w:type="dxa"/>
            <w:gridSpan w:val="2"/>
          </w:tcPr>
          <w:p w14:paraId="11ED79C7" w14:textId="77777777" w:rsidR="001A5B0F" w:rsidRPr="002740BD" w:rsidRDefault="001A5B0F" w:rsidP="001A5B0F">
            <w:pPr>
              <w:ind w:left="6" w:hanging="6"/>
              <w:contextualSpacing/>
              <w:jc w:val="both"/>
            </w:pPr>
            <w:r w:rsidRPr="002740BD">
              <w:t xml:space="preserve">досвід </w:t>
            </w:r>
            <w:r>
              <w:t xml:space="preserve">роботи в державних органах влади, органах системи </w:t>
            </w:r>
            <w:r w:rsidRPr="002740BD">
              <w:t>право</w:t>
            </w:r>
            <w:r>
              <w:t>суддя, право</w:t>
            </w:r>
            <w:r w:rsidRPr="002740BD">
              <w:t xml:space="preserve">охоронних органах чи військових </w:t>
            </w:r>
            <w:r>
              <w:t xml:space="preserve">формуваннях – не менше ніж 1 рік </w:t>
            </w:r>
            <w:r w:rsidRPr="00116072">
              <w:rPr>
                <w:i/>
                <w:iCs/>
              </w:rPr>
              <w:t>(надати підтверджуючі документи)</w:t>
            </w:r>
            <w:r>
              <w:t>.</w:t>
            </w:r>
          </w:p>
          <w:p w14:paraId="5E658DF3" w14:textId="77777777" w:rsidR="005E2A36" w:rsidRPr="002740BD" w:rsidRDefault="005E2A36" w:rsidP="00370943">
            <w:pPr>
              <w:ind w:left="6" w:hanging="6"/>
              <w:contextualSpacing/>
              <w:jc w:val="both"/>
            </w:pPr>
          </w:p>
        </w:tc>
      </w:tr>
      <w:tr w:rsidR="005E2A36" w:rsidRPr="002740BD" w14:paraId="12E69B53" w14:textId="77777777" w:rsidTr="005E2A36">
        <w:trPr>
          <w:trHeight w:val="691"/>
        </w:trPr>
        <w:tc>
          <w:tcPr>
            <w:tcW w:w="4090" w:type="dxa"/>
            <w:hideMark/>
          </w:tcPr>
          <w:p w14:paraId="178A4690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3. Володіння державною</w:t>
            </w:r>
          </w:p>
          <w:p w14:paraId="2EC1BD6F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мовою</w:t>
            </w:r>
          </w:p>
        </w:tc>
        <w:tc>
          <w:tcPr>
            <w:tcW w:w="5780" w:type="dxa"/>
            <w:gridSpan w:val="2"/>
            <w:hideMark/>
          </w:tcPr>
          <w:p w14:paraId="598D0ADD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вільне володіння державною мовою</w:t>
            </w:r>
          </w:p>
        </w:tc>
      </w:tr>
      <w:tr w:rsidR="005E2A36" w:rsidRPr="002740BD" w14:paraId="1A3C4179" w14:textId="77777777" w:rsidTr="005E2A36">
        <w:trPr>
          <w:trHeight w:val="409"/>
        </w:trPr>
        <w:tc>
          <w:tcPr>
            <w:tcW w:w="9870" w:type="dxa"/>
            <w:gridSpan w:val="3"/>
          </w:tcPr>
          <w:p w14:paraId="33E18D3B" w14:textId="77777777" w:rsidR="005E2A36" w:rsidRPr="002740BD" w:rsidRDefault="005E2A36">
            <w:pPr>
              <w:spacing w:line="254" w:lineRule="auto"/>
              <w:jc w:val="center"/>
              <w:rPr>
                <w:b/>
              </w:rPr>
            </w:pPr>
          </w:p>
          <w:p w14:paraId="6EF3CE3F" w14:textId="77777777" w:rsidR="005E2A36" w:rsidRPr="002740BD" w:rsidRDefault="005E2A36" w:rsidP="00FB7767">
            <w:pPr>
              <w:spacing w:line="254" w:lineRule="auto"/>
              <w:jc w:val="center"/>
              <w:rPr>
                <w:b/>
              </w:rPr>
            </w:pPr>
            <w:r w:rsidRPr="002740BD">
              <w:rPr>
                <w:b/>
              </w:rPr>
              <w:t>Вимоги до компетентності</w:t>
            </w:r>
          </w:p>
        </w:tc>
      </w:tr>
      <w:tr w:rsidR="005E2A36" w:rsidRPr="002740BD" w14:paraId="69575DFB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14A878BB" w14:textId="77777777" w:rsidR="005E2A36" w:rsidRPr="002740BD" w:rsidRDefault="005E2A36">
            <w:pPr>
              <w:spacing w:line="254" w:lineRule="auto"/>
            </w:pPr>
            <w:r w:rsidRPr="002740BD">
              <w:t>1. Наявність лідерських якостей</w:t>
            </w:r>
          </w:p>
        </w:tc>
        <w:tc>
          <w:tcPr>
            <w:tcW w:w="5593" w:type="dxa"/>
            <w:hideMark/>
          </w:tcPr>
          <w:p w14:paraId="1E2C5323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встановлення цілей, пріоритетів та орієнтирів; стратегічне планування;</w:t>
            </w:r>
          </w:p>
          <w:p w14:paraId="257E17D8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багатофункціональність;</w:t>
            </w:r>
          </w:p>
          <w:p w14:paraId="716580CC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ведення ділових переговорів;</w:t>
            </w:r>
          </w:p>
          <w:p w14:paraId="5E0B0F50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досягнення кінцевих результатів</w:t>
            </w:r>
          </w:p>
        </w:tc>
      </w:tr>
      <w:tr w:rsidR="005E2A36" w:rsidRPr="002740BD" w14:paraId="47E71B74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57BD51EE" w14:textId="77777777" w:rsidR="005E2A36" w:rsidRPr="002740BD" w:rsidRDefault="005E2A36">
            <w:pPr>
              <w:spacing w:line="254" w:lineRule="auto"/>
            </w:pPr>
            <w:r w:rsidRPr="002740BD">
              <w:t>2. Вміння приймати ефективні рішення</w:t>
            </w:r>
          </w:p>
        </w:tc>
        <w:tc>
          <w:tcPr>
            <w:tcW w:w="5593" w:type="dxa"/>
            <w:hideMark/>
          </w:tcPr>
          <w:p w14:paraId="14FCF8F2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5E2A36" w:rsidRPr="002740BD" w14:paraId="34211933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8150C2F" w14:textId="77777777" w:rsidR="005E2A36" w:rsidRPr="002740BD" w:rsidRDefault="005E2A36">
            <w:pPr>
              <w:spacing w:line="254" w:lineRule="auto"/>
            </w:pPr>
            <w:r w:rsidRPr="002740BD">
              <w:t>3. Аналітичні здібності</w:t>
            </w:r>
          </w:p>
        </w:tc>
        <w:tc>
          <w:tcPr>
            <w:tcW w:w="5593" w:type="dxa"/>
            <w:hideMark/>
          </w:tcPr>
          <w:p w14:paraId="2A810ECA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здатність систематизувати, узагальнювати інформацію; гнучкість; проникливість</w:t>
            </w:r>
          </w:p>
        </w:tc>
      </w:tr>
      <w:tr w:rsidR="005E2A36" w:rsidRPr="002740BD" w14:paraId="51D1A187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4D08DBE" w14:textId="77777777" w:rsidR="005E2A36" w:rsidRPr="002740BD" w:rsidRDefault="005E2A36">
            <w:pPr>
              <w:spacing w:line="254" w:lineRule="auto"/>
            </w:pPr>
            <w:r w:rsidRPr="002740BD">
              <w:t>4. Управління організацією та персоналом</w:t>
            </w:r>
          </w:p>
        </w:tc>
        <w:tc>
          <w:tcPr>
            <w:tcW w:w="5593" w:type="dxa"/>
            <w:hideMark/>
          </w:tcPr>
          <w:p w14:paraId="7FDAB884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організація роботи та контроль;</w:t>
            </w:r>
          </w:p>
          <w:p w14:paraId="04E5A1F5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управління людськими ресурсами;</w:t>
            </w:r>
          </w:p>
          <w:p w14:paraId="7882ED2C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 xml:space="preserve">вміння мотивувати підлеглих працівників </w:t>
            </w:r>
          </w:p>
        </w:tc>
      </w:tr>
      <w:tr w:rsidR="005E2A36" w:rsidRPr="002740BD" w14:paraId="60EF05C2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22E8B49" w14:textId="77777777" w:rsidR="005E2A36" w:rsidRPr="002740BD" w:rsidRDefault="005E2A36">
            <w:pPr>
              <w:spacing w:line="254" w:lineRule="auto"/>
            </w:pPr>
            <w:r w:rsidRPr="002740BD">
              <w:t>5. Особистісні компетенції</w:t>
            </w:r>
          </w:p>
        </w:tc>
        <w:tc>
          <w:tcPr>
            <w:tcW w:w="5593" w:type="dxa"/>
            <w:hideMark/>
          </w:tcPr>
          <w:p w14:paraId="7EA26827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принциповість, рішучість і вимогливість під час прийняття рішень;</w:t>
            </w:r>
          </w:p>
          <w:p w14:paraId="37828B17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системність;</w:t>
            </w:r>
          </w:p>
          <w:p w14:paraId="261ED2FD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самоорганізація та саморозвиток;</w:t>
            </w:r>
          </w:p>
          <w:p w14:paraId="07910164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політична нейтральність</w:t>
            </w:r>
          </w:p>
        </w:tc>
      </w:tr>
      <w:tr w:rsidR="005E2A36" w:rsidRPr="002740BD" w14:paraId="53559031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4CBCD8AA" w14:textId="77777777" w:rsidR="005E2A36" w:rsidRPr="002740BD" w:rsidRDefault="005E2A36">
            <w:pPr>
              <w:spacing w:line="254" w:lineRule="auto"/>
            </w:pPr>
            <w:r w:rsidRPr="002740BD">
              <w:t>6. Забезпечення охорони об’єктів системи правосуддя</w:t>
            </w:r>
          </w:p>
        </w:tc>
        <w:tc>
          <w:tcPr>
            <w:tcW w:w="5593" w:type="dxa"/>
            <w:hideMark/>
          </w:tcPr>
          <w:p w14:paraId="03D0CEE6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законодавства, яке регулює діяльність судових та правоохоронних органів;</w:t>
            </w:r>
          </w:p>
          <w:p w14:paraId="7C9DF88F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lastRenderedPageBreak/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</w:tc>
      </w:tr>
      <w:tr w:rsidR="005E2A36" w:rsidRPr="002740BD" w14:paraId="5604B76C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14898697" w14:textId="77777777" w:rsidR="005E2A36" w:rsidRPr="002740BD" w:rsidRDefault="005E2A36">
            <w:pPr>
              <w:spacing w:line="254" w:lineRule="auto"/>
            </w:pPr>
            <w:r w:rsidRPr="002740BD">
              <w:lastRenderedPageBreak/>
              <w:t xml:space="preserve">7. Робота з інформацією </w:t>
            </w:r>
          </w:p>
        </w:tc>
        <w:tc>
          <w:tcPr>
            <w:tcW w:w="5593" w:type="dxa"/>
            <w:hideMark/>
          </w:tcPr>
          <w:p w14:paraId="7AFCF9B6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основ законодавства про інформацію.</w:t>
            </w:r>
          </w:p>
        </w:tc>
      </w:tr>
      <w:tr w:rsidR="005E2A36" w:rsidRPr="002740BD" w14:paraId="53BA87D0" w14:textId="77777777" w:rsidTr="005E2A36">
        <w:trPr>
          <w:trHeight w:val="409"/>
        </w:trPr>
        <w:tc>
          <w:tcPr>
            <w:tcW w:w="9870" w:type="dxa"/>
            <w:gridSpan w:val="3"/>
            <w:hideMark/>
          </w:tcPr>
          <w:p w14:paraId="0DFD9144" w14:textId="77777777" w:rsidR="005E2A36" w:rsidRPr="002740BD" w:rsidRDefault="005E2A36">
            <w:pPr>
              <w:spacing w:line="254" w:lineRule="auto"/>
              <w:jc w:val="center"/>
              <w:rPr>
                <w:b/>
              </w:rPr>
            </w:pPr>
            <w:r w:rsidRPr="002740BD">
              <w:rPr>
                <w:b/>
              </w:rPr>
              <w:t>Професійні знання</w:t>
            </w:r>
          </w:p>
        </w:tc>
      </w:tr>
      <w:tr w:rsidR="005E2A36" w:rsidRPr="002740BD" w14:paraId="6EE4D826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35F9138D" w14:textId="77777777" w:rsidR="005E2A36" w:rsidRPr="002740BD" w:rsidRDefault="005E2A36">
            <w:pPr>
              <w:spacing w:line="254" w:lineRule="auto"/>
            </w:pPr>
            <w:r w:rsidRPr="002740BD">
              <w:t>1. Знання законодавства</w:t>
            </w:r>
          </w:p>
        </w:tc>
        <w:tc>
          <w:tcPr>
            <w:tcW w:w="5593" w:type="dxa"/>
            <w:hideMark/>
          </w:tcPr>
          <w:p w14:paraId="2F6FCBA9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E2A36" w:rsidRPr="002740BD" w14:paraId="2D194E1B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5C452E20" w14:textId="77777777" w:rsidR="005E2A36" w:rsidRPr="002740BD" w:rsidRDefault="005E2A36">
            <w:pPr>
              <w:spacing w:line="254" w:lineRule="auto"/>
            </w:pPr>
            <w:r w:rsidRPr="002740BD">
              <w:t xml:space="preserve">2. Знання спеціального законодавства </w:t>
            </w:r>
          </w:p>
        </w:tc>
        <w:tc>
          <w:tcPr>
            <w:tcW w:w="5593" w:type="dxa"/>
          </w:tcPr>
          <w:p w14:paraId="6507796F" w14:textId="77777777" w:rsidR="005E2A36" w:rsidRPr="002740BD" w:rsidRDefault="005E2A36">
            <w:pPr>
              <w:spacing w:line="254" w:lineRule="auto"/>
              <w:ind w:left="88"/>
              <w:contextualSpacing/>
              <w:jc w:val="both"/>
            </w:pPr>
            <w:r w:rsidRPr="002740BD">
              <w:t>знання:</w:t>
            </w:r>
          </w:p>
          <w:p w14:paraId="6ACA822B" w14:textId="77777777" w:rsidR="005E2A36" w:rsidRPr="002740BD" w:rsidRDefault="005E2A36">
            <w:pPr>
              <w:spacing w:line="254" w:lineRule="auto"/>
              <w:ind w:left="88"/>
              <w:contextualSpacing/>
              <w:jc w:val="both"/>
            </w:pPr>
            <w:r w:rsidRPr="002740BD">
              <w:t xml:space="preserve">Кримінального кодексу України, Кримінального процесуального кодексу України, Кодексу законів про працю України, Кодексу України про адміністративні правопорушення, Кодексу адміністративного судочинства України; </w:t>
            </w:r>
          </w:p>
          <w:p w14:paraId="75F0AC92" w14:textId="77777777" w:rsidR="005E2A36" w:rsidRPr="002740BD" w:rsidRDefault="005E2A36" w:rsidP="00FB7767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  <w:r w:rsidRPr="002740BD">
              <w:rPr>
                <w:rFonts w:cs="Calibri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3ED63F65" w14:textId="77777777" w:rsidR="005E2A36" w:rsidRPr="002740BD" w:rsidRDefault="005E2A36" w:rsidP="005E2A36">
      <w:pPr>
        <w:ind w:firstLine="851"/>
        <w:jc w:val="both"/>
      </w:pPr>
    </w:p>
    <w:p w14:paraId="3C4ADA83" w14:textId="77777777" w:rsidR="005E2A36" w:rsidRPr="002740BD" w:rsidRDefault="005E2A36" w:rsidP="005E2A36">
      <w:pPr>
        <w:ind w:left="5812"/>
        <w:rPr>
          <w:b/>
        </w:rPr>
      </w:pPr>
    </w:p>
    <w:p w14:paraId="1EAD9EBF" w14:textId="77777777" w:rsidR="00AB54FC" w:rsidRPr="00877899" w:rsidRDefault="00AB54FC" w:rsidP="005E2A36">
      <w:pPr>
        <w:ind w:left="5812"/>
        <w:rPr>
          <w:b/>
          <w:i/>
        </w:rPr>
      </w:pPr>
    </w:p>
    <w:p w14:paraId="05AFBFFC" w14:textId="77777777" w:rsidR="00AB54FC" w:rsidRPr="00877899" w:rsidRDefault="00AB54FC" w:rsidP="005E2A36">
      <w:pPr>
        <w:ind w:left="5812"/>
        <w:rPr>
          <w:b/>
          <w:i/>
        </w:rPr>
      </w:pPr>
    </w:p>
    <w:p w14:paraId="4264DBAC" w14:textId="77777777" w:rsidR="00AB54FC" w:rsidRPr="00877899" w:rsidRDefault="00AB54FC" w:rsidP="005E2A36">
      <w:pPr>
        <w:ind w:left="5812"/>
        <w:rPr>
          <w:b/>
          <w:i/>
        </w:rPr>
      </w:pPr>
    </w:p>
    <w:p w14:paraId="324C2702" w14:textId="77777777" w:rsidR="00AB54FC" w:rsidRPr="00877899" w:rsidRDefault="00AB54FC" w:rsidP="005E2A36">
      <w:pPr>
        <w:ind w:left="5812"/>
        <w:rPr>
          <w:b/>
          <w:i/>
        </w:rPr>
      </w:pPr>
    </w:p>
    <w:p w14:paraId="2E81432E" w14:textId="77777777" w:rsidR="002740BD" w:rsidRDefault="002740BD" w:rsidP="005E2A36">
      <w:pPr>
        <w:ind w:left="5812"/>
        <w:rPr>
          <w:b/>
          <w:i/>
        </w:rPr>
      </w:pPr>
    </w:p>
    <w:p w14:paraId="2FFB122E" w14:textId="77777777" w:rsidR="005E2A36" w:rsidRPr="00396445" w:rsidRDefault="005E2A36" w:rsidP="005E2A36">
      <w:pPr>
        <w:jc w:val="both"/>
        <w:rPr>
          <w:i/>
        </w:rPr>
      </w:pPr>
      <w:r w:rsidRPr="00396445">
        <w:rPr>
          <w:i/>
        </w:rPr>
        <w:t xml:space="preserve"> </w:t>
      </w:r>
    </w:p>
    <w:sectPr w:rsidR="005E2A36" w:rsidRPr="00396445" w:rsidSect="00440B0F">
      <w:pgSz w:w="11906" w:h="16838"/>
      <w:pgMar w:top="709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B17"/>
    <w:multiLevelType w:val="hybridMultilevel"/>
    <w:tmpl w:val="68AABB82"/>
    <w:lvl w:ilvl="0" w:tplc="9948E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0"/>
    <w:rsid w:val="00041EC6"/>
    <w:rsid w:val="0004249A"/>
    <w:rsid w:val="00067B61"/>
    <w:rsid w:val="00086CCF"/>
    <w:rsid w:val="000B05BF"/>
    <w:rsid w:val="000B0E1E"/>
    <w:rsid w:val="000C5871"/>
    <w:rsid w:val="000F7F8C"/>
    <w:rsid w:val="00116072"/>
    <w:rsid w:val="00125833"/>
    <w:rsid w:val="00135353"/>
    <w:rsid w:val="00166842"/>
    <w:rsid w:val="00173ADB"/>
    <w:rsid w:val="001A5B0F"/>
    <w:rsid w:val="001B1DDA"/>
    <w:rsid w:val="001D24D1"/>
    <w:rsid w:val="001D6A37"/>
    <w:rsid w:val="002740BD"/>
    <w:rsid w:val="002853B1"/>
    <w:rsid w:val="002A4F3C"/>
    <w:rsid w:val="002A6012"/>
    <w:rsid w:val="002B1424"/>
    <w:rsid w:val="003079E0"/>
    <w:rsid w:val="00310801"/>
    <w:rsid w:val="00316284"/>
    <w:rsid w:val="00353BCF"/>
    <w:rsid w:val="00370943"/>
    <w:rsid w:val="00383764"/>
    <w:rsid w:val="00396445"/>
    <w:rsid w:val="003B429B"/>
    <w:rsid w:val="00440B0F"/>
    <w:rsid w:val="00454DA7"/>
    <w:rsid w:val="004730FA"/>
    <w:rsid w:val="004C1F87"/>
    <w:rsid w:val="004C526C"/>
    <w:rsid w:val="004D43A2"/>
    <w:rsid w:val="005008A4"/>
    <w:rsid w:val="00514950"/>
    <w:rsid w:val="0058026F"/>
    <w:rsid w:val="00594AFE"/>
    <w:rsid w:val="005B4C49"/>
    <w:rsid w:val="005D3B93"/>
    <w:rsid w:val="005E2A36"/>
    <w:rsid w:val="00600130"/>
    <w:rsid w:val="00605BC4"/>
    <w:rsid w:val="00627E57"/>
    <w:rsid w:val="006456DA"/>
    <w:rsid w:val="006616FF"/>
    <w:rsid w:val="00665F54"/>
    <w:rsid w:val="00667578"/>
    <w:rsid w:val="006A74C9"/>
    <w:rsid w:val="006C0261"/>
    <w:rsid w:val="006C1E49"/>
    <w:rsid w:val="00711B38"/>
    <w:rsid w:val="00761111"/>
    <w:rsid w:val="007967C6"/>
    <w:rsid w:val="00796885"/>
    <w:rsid w:val="007A6929"/>
    <w:rsid w:val="007E35B6"/>
    <w:rsid w:val="00801F43"/>
    <w:rsid w:val="00827488"/>
    <w:rsid w:val="00835EAB"/>
    <w:rsid w:val="00844E7E"/>
    <w:rsid w:val="00877899"/>
    <w:rsid w:val="008818C0"/>
    <w:rsid w:val="008919EF"/>
    <w:rsid w:val="00894215"/>
    <w:rsid w:val="00895547"/>
    <w:rsid w:val="008B7B2E"/>
    <w:rsid w:val="00953263"/>
    <w:rsid w:val="00973CCF"/>
    <w:rsid w:val="00980E7C"/>
    <w:rsid w:val="009A40F7"/>
    <w:rsid w:val="009A7739"/>
    <w:rsid w:val="00A7197C"/>
    <w:rsid w:val="00AB54FC"/>
    <w:rsid w:val="00AD46BD"/>
    <w:rsid w:val="00AD76ED"/>
    <w:rsid w:val="00B45898"/>
    <w:rsid w:val="00B84407"/>
    <w:rsid w:val="00B8499C"/>
    <w:rsid w:val="00C060BB"/>
    <w:rsid w:val="00C12974"/>
    <w:rsid w:val="00C22490"/>
    <w:rsid w:val="00C35A8C"/>
    <w:rsid w:val="00C707A1"/>
    <w:rsid w:val="00C83BD3"/>
    <w:rsid w:val="00CB72C0"/>
    <w:rsid w:val="00CD4637"/>
    <w:rsid w:val="00CE3B39"/>
    <w:rsid w:val="00CF1642"/>
    <w:rsid w:val="00D04B92"/>
    <w:rsid w:val="00D06B16"/>
    <w:rsid w:val="00D31B93"/>
    <w:rsid w:val="00D51A3F"/>
    <w:rsid w:val="00D66A01"/>
    <w:rsid w:val="00D91900"/>
    <w:rsid w:val="00DB2D9E"/>
    <w:rsid w:val="00E67320"/>
    <w:rsid w:val="00E75F50"/>
    <w:rsid w:val="00E91800"/>
    <w:rsid w:val="00ED09FB"/>
    <w:rsid w:val="00F0140A"/>
    <w:rsid w:val="00F82ED5"/>
    <w:rsid w:val="00F8433E"/>
    <w:rsid w:val="00FB7767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F480"/>
  <w15:chartTrackingRefBased/>
  <w15:docId w15:val="{D1BA49F1-D8EE-479F-AFC0-7130DBF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C0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4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21</cp:revision>
  <cp:lastPrinted>2023-06-01T05:55:00Z</cp:lastPrinted>
  <dcterms:created xsi:type="dcterms:W3CDTF">2023-05-16T12:32:00Z</dcterms:created>
  <dcterms:modified xsi:type="dcterms:W3CDTF">2024-01-17T07:34:00Z</dcterms:modified>
</cp:coreProperties>
</file>