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79E4A" w14:textId="77777777" w:rsidR="005E2A36" w:rsidRDefault="005E2A36" w:rsidP="005E2A36">
      <w:pPr>
        <w:ind w:left="5812"/>
        <w:rPr>
          <w:rFonts w:eastAsia="Times New Roman"/>
          <w:b/>
        </w:rPr>
      </w:pPr>
      <w:r>
        <w:rPr>
          <w:b/>
        </w:rPr>
        <w:t>ЗАТВЕРДЖЕНО</w:t>
      </w:r>
    </w:p>
    <w:p w14:paraId="461051ED" w14:textId="77777777" w:rsidR="005E2A36" w:rsidRPr="003D77D2" w:rsidRDefault="005E2A36" w:rsidP="005E2A36">
      <w:pPr>
        <w:ind w:left="5812"/>
      </w:pPr>
      <w:r w:rsidRPr="003D77D2">
        <w:t xml:space="preserve">Наказ начальника територіального управління  Служби судової охорони у Вінницькій області </w:t>
      </w:r>
    </w:p>
    <w:p w14:paraId="7B23D127" w14:textId="76928E64" w:rsidR="00C060BB" w:rsidRPr="006B5AD8" w:rsidRDefault="00886A96" w:rsidP="00C060BB">
      <w:pPr>
        <w:ind w:left="5812"/>
      </w:pPr>
      <w:r w:rsidRPr="0090424E">
        <w:t>в</w:t>
      </w:r>
      <w:r w:rsidR="00C060BB" w:rsidRPr="00CF1642">
        <w:t>ід</w:t>
      </w:r>
      <w:r w:rsidR="0070350F" w:rsidRPr="00527221">
        <w:t xml:space="preserve"> </w:t>
      </w:r>
      <w:r w:rsidR="006B5AD8">
        <w:rPr>
          <w:lang w:val="ru-RU"/>
        </w:rPr>
        <w:t>26.12.</w:t>
      </w:r>
      <w:r w:rsidR="00CF1642" w:rsidRPr="00CF1642">
        <w:t>202</w:t>
      </w:r>
      <w:r w:rsidR="00CD3407">
        <w:t>3</w:t>
      </w:r>
      <w:r w:rsidR="00CF1642" w:rsidRPr="00CF1642">
        <w:t xml:space="preserve">  №</w:t>
      </w:r>
      <w:r w:rsidR="006B5AD8">
        <w:rPr>
          <w:lang w:val="ru-RU"/>
        </w:rPr>
        <w:t xml:space="preserve"> 277</w:t>
      </w:r>
      <w:bookmarkStart w:id="0" w:name="_GoBack"/>
      <w:bookmarkEnd w:id="0"/>
    </w:p>
    <w:p w14:paraId="281BC021" w14:textId="77777777" w:rsidR="005E2A36" w:rsidRDefault="005E2A36" w:rsidP="005E2A36">
      <w:pPr>
        <w:ind w:left="5812"/>
        <w:rPr>
          <w:color w:val="FF0000"/>
        </w:rPr>
      </w:pPr>
    </w:p>
    <w:p w14:paraId="4BA66850" w14:textId="77777777" w:rsidR="005E2A36" w:rsidRDefault="005E2A36" w:rsidP="005E2A36">
      <w:pPr>
        <w:ind w:left="5812"/>
        <w:rPr>
          <w:sz w:val="20"/>
          <w:szCs w:val="20"/>
        </w:rPr>
      </w:pPr>
    </w:p>
    <w:p w14:paraId="49FC92FD" w14:textId="77777777" w:rsidR="005E2A36" w:rsidRPr="00125833" w:rsidRDefault="005E2A36" w:rsidP="005E2A36">
      <w:pPr>
        <w:jc w:val="center"/>
        <w:rPr>
          <w:b/>
          <w:lang w:eastAsia="en-US"/>
        </w:rPr>
      </w:pPr>
    </w:p>
    <w:p w14:paraId="799FCA26" w14:textId="77777777" w:rsidR="005E2A36" w:rsidRPr="00125833" w:rsidRDefault="005E2A36" w:rsidP="005E2A36">
      <w:pPr>
        <w:jc w:val="center"/>
        <w:rPr>
          <w:b/>
          <w:lang w:eastAsia="en-US"/>
        </w:rPr>
      </w:pPr>
      <w:r w:rsidRPr="00125833">
        <w:rPr>
          <w:b/>
          <w:lang w:eastAsia="en-US"/>
        </w:rPr>
        <w:t>УМОВИ</w:t>
      </w:r>
    </w:p>
    <w:p w14:paraId="284DE126" w14:textId="5F219A6E" w:rsidR="00527221" w:rsidRPr="001C4987" w:rsidRDefault="005E2A36" w:rsidP="00527221">
      <w:pPr>
        <w:tabs>
          <w:tab w:val="left" w:pos="0"/>
        </w:tabs>
        <w:ind w:right="-1" w:firstLine="709"/>
        <w:jc w:val="center"/>
        <w:rPr>
          <w:b/>
        </w:rPr>
      </w:pPr>
      <w:r w:rsidRPr="00125833">
        <w:rPr>
          <w:b/>
          <w:lang w:eastAsia="en-US"/>
        </w:rPr>
        <w:t xml:space="preserve">проведення конкурсу на зайняття вакантної посади </w:t>
      </w:r>
      <w:r w:rsidR="001770C6" w:rsidRPr="001770C6">
        <w:rPr>
          <w:b/>
          <w:lang w:eastAsia="en-US"/>
        </w:rPr>
        <w:t xml:space="preserve">контролера </w:t>
      </w:r>
      <w:r w:rsidR="00527221" w:rsidRPr="00527221">
        <w:rPr>
          <w:b/>
          <w:lang w:eastAsia="en-US"/>
        </w:rPr>
        <w:t xml:space="preserve">              </w:t>
      </w:r>
      <w:r w:rsidR="001770C6" w:rsidRPr="001770C6">
        <w:rPr>
          <w:b/>
          <w:lang w:eastAsia="en-US"/>
        </w:rPr>
        <w:t xml:space="preserve">І категорії  </w:t>
      </w:r>
      <w:r w:rsidR="00527221" w:rsidRPr="001C4987">
        <w:rPr>
          <w:b/>
        </w:rPr>
        <w:t xml:space="preserve">2 відділення (м. Вінниця) (Вінницький міський суд) 1 взводу охорони (м. Вінниця) 1 підрозділу охорони (м. Вінниця) </w:t>
      </w:r>
      <w:r w:rsidR="00527221" w:rsidRPr="001C4987">
        <w:rPr>
          <w:b/>
          <w:lang w:eastAsia="en-US"/>
        </w:rPr>
        <w:t>територіального управління Служби судової охорони у Вінницькій області</w:t>
      </w:r>
    </w:p>
    <w:p w14:paraId="6DF81185" w14:textId="77777777" w:rsidR="005E2A36" w:rsidRPr="00125833" w:rsidRDefault="005E2A36" w:rsidP="005E2A36">
      <w:pPr>
        <w:jc w:val="center"/>
        <w:rPr>
          <w:b/>
          <w:lang w:eastAsia="en-US"/>
        </w:rPr>
      </w:pPr>
    </w:p>
    <w:p w14:paraId="60C4FCF2" w14:textId="77777777" w:rsidR="00396445" w:rsidRPr="00125833" w:rsidRDefault="005E2A36" w:rsidP="00404523">
      <w:pPr>
        <w:ind w:left="6" w:firstLine="702"/>
        <w:contextualSpacing/>
        <w:jc w:val="center"/>
        <w:rPr>
          <w:b/>
        </w:rPr>
      </w:pPr>
      <w:r w:rsidRPr="00125833">
        <w:rPr>
          <w:b/>
        </w:rPr>
        <w:t>Загальні умови</w:t>
      </w:r>
    </w:p>
    <w:p w14:paraId="42C50F3D" w14:textId="7946E42C" w:rsidR="00527221" w:rsidRDefault="005E2A36" w:rsidP="00527221">
      <w:pPr>
        <w:tabs>
          <w:tab w:val="left" w:pos="0"/>
        </w:tabs>
        <w:ind w:right="-1" w:firstLine="709"/>
        <w:jc w:val="center"/>
        <w:rPr>
          <w:b/>
          <w:lang w:eastAsia="en-US"/>
        </w:rPr>
      </w:pPr>
      <w:r w:rsidRPr="00C756F7">
        <w:rPr>
          <w:b/>
        </w:rPr>
        <w:t>Основні повноваження</w:t>
      </w:r>
      <w:r w:rsidR="00125833" w:rsidRPr="00C756F7">
        <w:rPr>
          <w:b/>
          <w:lang w:eastAsia="en-US"/>
        </w:rPr>
        <w:t xml:space="preserve">  </w:t>
      </w:r>
      <w:r w:rsidR="00404523" w:rsidRPr="00C756F7">
        <w:rPr>
          <w:b/>
          <w:lang w:eastAsia="en-US"/>
        </w:rPr>
        <w:t xml:space="preserve">контролера І категорії </w:t>
      </w:r>
      <w:r w:rsidR="00527221" w:rsidRPr="001C4987">
        <w:rPr>
          <w:b/>
        </w:rPr>
        <w:t>2 відділення</w:t>
      </w:r>
      <w:r w:rsidR="00527221" w:rsidRPr="00527221">
        <w:rPr>
          <w:b/>
        </w:rPr>
        <w:t xml:space="preserve">                   </w:t>
      </w:r>
      <w:r w:rsidR="00527221" w:rsidRPr="001C4987">
        <w:rPr>
          <w:b/>
        </w:rPr>
        <w:t xml:space="preserve"> (м. Вінниця) (Вінницький міський суд) 1 взводу охорони (м. Вінниця) </w:t>
      </w:r>
      <w:r w:rsidR="00527221" w:rsidRPr="00527221">
        <w:rPr>
          <w:b/>
        </w:rPr>
        <w:t xml:space="preserve">              </w:t>
      </w:r>
      <w:r w:rsidR="00527221" w:rsidRPr="001C4987">
        <w:rPr>
          <w:b/>
        </w:rPr>
        <w:t xml:space="preserve">1 підрозділу охорони (м. Вінниця) </w:t>
      </w:r>
      <w:r w:rsidR="00527221" w:rsidRPr="001C4987">
        <w:rPr>
          <w:b/>
          <w:lang w:eastAsia="en-US"/>
        </w:rPr>
        <w:t>територіального управління Служби судової охорони у Вінницькій області</w:t>
      </w:r>
    </w:p>
    <w:p w14:paraId="1B22F6D5" w14:textId="77777777" w:rsidR="00527221" w:rsidRPr="001C4987" w:rsidRDefault="00527221" w:rsidP="00527221">
      <w:pPr>
        <w:tabs>
          <w:tab w:val="left" w:pos="0"/>
        </w:tabs>
        <w:ind w:right="-1" w:firstLine="709"/>
        <w:jc w:val="center"/>
        <w:rPr>
          <w:b/>
        </w:rPr>
      </w:pPr>
    </w:p>
    <w:p w14:paraId="36ED75C8" w14:textId="2D20C4F1" w:rsidR="00C83BD3" w:rsidRPr="006F0AF8" w:rsidRDefault="00C83BD3" w:rsidP="00527221">
      <w:pPr>
        <w:pStyle w:val="a5"/>
        <w:ind w:left="709"/>
        <w:jc w:val="both"/>
      </w:pPr>
      <w:r w:rsidRPr="006F0AF8">
        <w:t xml:space="preserve">1) </w:t>
      </w:r>
      <w:r w:rsidRPr="00527221">
        <w:rPr>
          <w:shd w:val="clear" w:color="auto" w:fill="FFFFFF"/>
        </w:rPr>
        <w:t>здійснює завдання по забезпеченню охорони судів, органів та установ системи правосуддя</w:t>
      </w:r>
      <w:r w:rsidRPr="006F0AF8">
        <w:t>;</w:t>
      </w:r>
    </w:p>
    <w:p w14:paraId="4ECC445C" w14:textId="77777777" w:rsidR="00C83BD3" w:rsidRPr="006F0AF8" w:rsidRDefault="00C83BD3" w:rsidP="00C83BD3">
      <w:pPr>
        <w:shd w:val="clear" w:color="auto" w:fill="FFFFFF"/>
        <w:ind w:firstLine="709"/>
        <w:jc w:val="both"/>
      </w:pPr>
      <w:r w:rsidRPr="006F0AF8">
        <w:t>2) забезпечує пропуск осіб до будинків (приміщень) судів, органів та установ системи правосуддя та на їх територію транспортних засобів;</w:t>
      </w:r>
    </w:p>
    <w:p w14:paraId="0D676952" w14:textId="77777777" w:rsidR="00C83BD3" w:rsidRPr="006F0AF8" w:rsidRDefault="00C83BD3" w:rsidP="00C83BD3">
      <w:pPr>
        <w:shd w:val="clear" w:color="auto" w:fill="FFFFFF"/>
        <w:ind w:firstLine="709"/>
        <w:jc w:val="both"/>
      </w:pPr>
      <w:bookmarkStart w:id="1" w:name="n1897"/>
      <w:bookmarkEnd w:id="1"/>
      <w:r w:rsidRPr="006F0AF8">
        <w:t>3) забезпечує підтримання та реагує на порушення громадського порядку під час розгляду справ судом, вживає заходів для припинення проявів неповаги до суду;</w:t>
      </w:r>
    </w:p>
    <w:p w14:paraId="534037D8" w14:textId="77777777" w:rsidR="00C83BD3" w:rsidRPr="006F0AF8" w:rsidRDefault="00C83BD3" w:rsidP="00C83BD3">
      <w:pPr>
        <w:ind w:firstLine="709"/>
        <w:jc w:val="both"/>
      </w:pPr>
      <w:bookmarkStart w:id="2" w:name="n1898"/>
      <w:bookmarkEnd w:id="2"/>
      <w:r w:rsidRPr="006F0AF8">
        <w:t>4) вживає заходи з охорони, забезпечення недоторканності та цілісності приміщень судів, органів й установ системи правосуддя, недоторканності та цілісності розташованого в таких приміщеннях майна, запобігання, недопущення чи припинення протиправних дій щодо нього;</w:t>
      </w:r>
    </w:p>
    <w:p w14:paraId="61AB3721" w14:textId="77777777" w:rsidR="00C83BD3" w:rsidRPr="006F0AF8" w:rsidRDefault="00C83BD3" w:rsidP="00C83BD3">
      <w:pPr>
        <w:ind w:firstLine="709"/>
        <w:jc w:val="both"/>
        <w:rPr>
          <w:noProof/>
        </w:rPr>
      </w:pPr>
      <w:r w:rsidRPr="006F0AF8">
        <w:t>5) інформує старшого наряду про зміни в несенні служби, що можуть призвести до ускладнення обстановки з охорони об'єкта</w:t>
      </w:r>
      <w:r w:rsidRPr="006F0AF8">
        <w:rPr>
          <w:noProof/>
        </w:rPr>
        <w:t xml:space="preserve"> приміщень суду, органу й установи системи правосуддя.</w:t>
      </w:r>
    </w:p>
    <w:p w14:paraId="006EC8C8" w14:textId="77777777" w:rsidR="00C83BD3" w:rsidRPr="006F0AF8" w:rsidRDefault="00C83BD3" w:rsidP="00C83BD3">
      <w:pPr>
        <w:ind w:left="6" w:firstLine="709"/>
        <w:jc w:val="both"/>
        <w:rPr>
          <w:b/>
        </w:rPr>
      </w:pPr>
    </w:p>
    <w:p w14:paraId="35194153" w14:textId="77777777" w:rsidR="005E2A36" w:rsidRPr="00C22490" w:rsidRDefault="001D24D1" w:rsidP="00396445">
      <w:pPr>
        <w:ind w:left="360"/>
        <w:rPr>
          <w:b/>
        </w:rPr>
      </w:pPr>
      <w:r w:rsidRPr="00C22490">
        <w:rPr>
          <w:b/>
        </w:rPr>
        <w:t xml:space="preserve">      </w:t>
      </w:r>
      <w:r w:rsidR="005E2A36" w:rsidRPr="00C22490">
        <w:rPr>
          <w:b/>
        </w:rPr>
        <w:t>2. Умови оплати праці:</w:t>
      </w:r>
    </w:p>
    <w:p w14:paraId="24EBEE7D" w14:textId="77777777" w:rsidR="005E2A36" w:rsidRPr="00C22490" w:rsidRDefault="005E2A36" w:rsidP="005E2A36">
      <w:pPr>
        <w:ind w:firstLine="851"/>
        <w:jc w:val="both"/>
      </w:pPr>
      <w:r w:rsidRPr="00C22490">
        <w:t xml:space="preserve">1) посадовий оклад – </w:t>
      </w:r>
      <w:r w:rsidR="00CB72C0" w:rsidRPr="00C22490">
        <w:t>3</w:t>
      </w:r>
      <w:r w:rsidR="00C83BD3">
        <w:t>26</w:t>
      </w:r>
      <w:r w:rsidR="00125833" w:rsidRPr="00C22490">
        <w:t>0</w:t>
      </w:r>
      <w:r w:rsidRPr="00C22490">
        <w:t xml:space="preserve">,00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w:t>
      </w:r>
    </w:p>
    <w:p w14:paraId="5F530984" w14:textId="77777777" w:rsidR="005E2A36" w:rsidRPr="00C22490" w:rsidRDefault="005E2A36" w:rsidP="005E2A36">
      <w:pPr>
        <w:spacing w:line="244" w:lineRule="auto"/>
        <w:ind w:firstLine="851"/>
        <w:jc w:val="both"/>
      </w:pPr>
      <w:r w:rsidRPr="00C22490">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w:t>
      </w:r>
      <w:r w:rsidRPr="00C22490">
        <w:lastRenderedPageBreak/>
        <w:t xml:space="preserve">(підвищення посадового окладу, надбавки, доплати, які мають постійний характер), премії та одноразових додаткових видів грошового забезпечення. </w:t>
      </w:r>
    </w:p>
    <w:p w14:paraId="0FA1010F" w14:textId="77777777" w:rsidR="005E2A36" w:rsidRPr="00C22490" w:rsidRDefault="005E2A36" w:rsidP="005E2A36">
      <w:pPr>
        <w:spacing w:line="244" w:lineRule="auto"/>
        <w:ind w:firstLine="851"/>
        <w:jc w:val="both"/>
        <w:rPr>
          <w:b/>
          <w:sz w:val="20"/>
          <w:szCs w:val="20"/>
        </w:rPr>
      </w:pPr>
    </w:p>
    <w:p w14:paraId="2EB24E0E" w14:textId="77777777" w:rsidR="005E2A36" w:rsidRPr="00C22490" w:rsidRDefault="005E2A36" w:rsidP="005E2A36">
      <w:pPr>
        <w:spacing w:line="244" w:lineRule="auto"/>
        <w:ind w:firstLine="851"/>
        <w:jc w:val="both"/>
      </w:pPr>
      <w:r w:rsidRPr="00C22490">
        <w:rPr>
          <w:b/>
        </w:rPr>
        <w:t>3. Інформація про строковість чи безстроковість призначення на посаду:</w:t>
      </w:r>
    </w:p>
    <w:p w14:paraId="09692C02" w14:textId="77777777" w:rsidR="005E2A36" w:rsidRPr="00C22490" w:rsidRDefault="005E2A36" w:rsidP="005E2A36">
      <w:pPr>
        <w:spacing w:line="244" w:lineRule="auto"/>
        <w:ind w:firstLine="851"/>
        <w:jc w:val="both"/>
      </w:pPr>
      <w:r w:rsidRPr="00C22490">
        <w:t xml:space="preserve"> безстроково. </w:t>
      </w:r>
    </w:p>
    <w:p w14:paraId="22C9EFB1" w14:textId="77777777" w:rsidR="005E2A36" w:rsidRPr="00877899" w:rsidRDefault="005E2A36" w:rsidP="005E2A36">
      <w:pPr>
        <w:spacing w:line="244" w:lineRule="auto"/>
        <w:ind w:firstLine="851"/>
        <w:jc w:val="both"/>
        <w:rPr>
          <w:i/>
        </w:rPr>
      </w:pPr>
    </w:p>
    <w:p w14:paraId="37FD1E29" w14:textId="77777777" w:rsidR="005E2A36" w:rsidRPr="00667578" w:rsidRDefault="005E2A36" w:rsidP="005E2A36">
      <w:pPr>
        <w:spacing w:line="244" w:lineRule="auto"/>
        <w:ind w:firstLine="851"/>
        <w:jc w:val="both"/>
      </w:pPr>
      <w:r w:rsidRPr="00667578">
        <w:rPr>
          <w:b/>
        </w:rPr>
        <w:t>4. Перелік документів, необхідних для участі в конкурсі, та строк їх подання:</w:t>
      </w:r>
    </w:p>
    <w:p w14:paraId="047AE1F7" w14:textId="77777777" w:rsidR="00CD3407" w:rsidRPr="00667578" w:rsidRDefault="00CD3407" w:rsidP="00CD3407">
      <w:pPr>
        <w:spacing w:line="244" w:lineRule="auto"/>
        <w:ind w:firstLine="851"/>
        <w:jc w:val="both"/>
      </w:pPr>
      <w:r w:rsidRPr="00667578">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14:paraId="793B76C0" w14:textId="77777777" w:rsidR="00CD3407" w:rsidRPr="00667578" w:rsidRDefault="00CD3407" w:rsidP="00CD3407">
      <w:pPr>
        <w:spacing w:line="244" w:lineRule="auto"/>
        <w:ind w:firstLine="851"/>
        <w:jc w:val="both"/>
      </w:pPr>
      <w:r w:rsidRPr="00667578">
        <w:t xml:space="preserve">2) копія паспорта громадянина України; </w:t>
      </w:r>
    </w:p>
    <w:p w14:paraId="7947A287" w14:textId="77777777" w:rsidR="00CD3407" w:rsidRPr="00895547" w:rsidRDefault="00CD3407" w:rsidP="00CD3407">
      <w:pPr>
        <w:spacing w:line="244" w:lineRule="auto"/>
        <w:ind w:firstLine="851"/>
        <w:jc w:val="both"/>
      </w:pPr>
      <w:r w:rsidRPr="00895547">
        <w:t>3) копії  документів  про освіту (дипломів, свідоцтв, атестату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державний сертифікат про рівень володіння державною мовою</w:t>
      </w:r>
      <w:r>
        <w:t>)</w:t>
      </w:r>
      <w:r w:rsidRPr="00895547">
        <w:t xml:space="preserve">; </w:t>
      </w:r>
    </w:p>
    <w:p w14:paraId="4C32FBC5" w14:textId="77777777" w:rsidR="00CD3407" w:rsidRPr="00667578" w:rsidRDefault="00CD3407" w:rsidP="00CD3407">
      <w:pPr>
        <w:spacing w:line="244" w:lineRule="auto"/>
        <w:ind w:firstLine="851"/>
        <w:jc w:val="both"/>
      </w:pPr>
      <w:r>
        <w:t xml:space="preserve">4) </w:t>
      </w:r>
      <w:r w:rsidRPr="00667578">
        <w:t>заповнена особова картка, визначеного зразка;</w:t>
      </w:r>
    </w:p>
    <w:p w14:paraId="5AF18F9A" w14:textId="55AA3E5F" w:rsidR="00CD3407" w:rsidRPr="00667578" w:rsidRDefault="00CD3407" w:rsidP="00CD3407">
      <w:pPr>
        <w:spacing w:line="244" w:lineRule="auto"/>
        <w:ind w:firstLine="851"/>
        <w:jc w:val="both"/>
      </w:pPr>
      <w:r>
        <w:t>5</w:t>
      </w:r>
      <w:r w:rsidRPr="00667578">
        <w:t>) автобіографія</w:t>
      </w:r>
      <w:r w:rsidR="00891BE0">
        <w:rPr>
          <w:lang w:val="ru-RU"/>
        </w:rPr>
        <w:t>, анкета</w:t>
      </w:r>
      <w:r w:rsidRPr="00667578">
        <w:t>;</w:t>
      </w:r>
    </w:p>
    <w:p w14:paraId="001EFB63" w14:textId="77777777" w:rsidR="00CD3407" w:rsidRPr="00667578" w:rsidRDefault="00CD3407" w:rsidP="00CD3407">
      <w:pPr>
        <w:spacing w:line="244" w:lineRule="auto"/>
        <w:ind w:firstLine="851"/>
        <w:jc w:val="both"/>
      </w:pPr>
      <w:r>
        <w:t>6</w:t>
      </w:r>
      <w:r w:rsidRPr="00667578">
        <w:t>) фотокартка розміром 30х40 мм;</w:t>
      </w:r>
    </w:p>
    <w:p w14:paraId="3F9EC2C8" w14:textId="77777777" w:rsidR="00CD3407" w:rsidRPr="00667578" w:rsidRDefault="00CD3407" w:rsidP="00CD3407">
      <w:pPr>
        <w:tabs>
          <w:tab w:val="left" w:pos="993"/>
        </w:tabs>
        <w:spacing w:line="244" w:lineRule="auto"/>
        <w:ind w:firstLine="851"/>
        <w:jc w:val="both"/>
      </w:pPr>
      <w:r>
        <w:t>7</w:t>
      </w:r>
      <w:r w:rsidRPr="00667578">
        <w:t>)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за 20</w:t>
      </w:r>
      <w:r>
        <w:t>22</w:t>
      </w:r>
      <w:r w:rsidRPr="00667578">
        <w:t xml:space="preserve"> рік; </w:t>
      </w:r>
    </w:p>
    <w:p w14:paraId="48A346E0" w14:textId="77777777" w:rsidR="00CD3407" w:rsidRPr="00667578" w:rsidRDefault="00CD3407" w:rsidP="00CD3407">
      <w:pPr>
        <w:spacing w:line="244" w:lineRule="auto"/>
        <w:ind w:firstLine="851"/>
        <w:jc w:val="both"/>
      </w:pPr>
      <w:r>
        <w:t>8</w:t>
      </w:r>
      <w:r w:rsidRPr="00667578">
        <w:t xml:space="preserve">) копія трудової книжки (за наявності); </w:t>
      </w:r>
    </w:p>
    <w:p w14:paraId="3AE2EDE5" w14:textId="3C88C4E0" w:rsidR="00CD3407" w:rsidRPr="00667578" w:rsidRDefault="00FB2A94" w:rsidP="00CD3407">
      <w:pPr>
        <w:ind w:firstLine="851"/>
        <w:jc w:val="both"/>
      </w:pPr>
      <w:r w:rsidRPr="00FB2A94">
        <w:t>9)</w:t>
      </w:r>
      <w:r w:rsidR="00CD3407" w:rsidRPr="00FB2A94">
        <w:t xml:space="preserve">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w:t>
      </w:r>
      <w:r w:rsidR="00CD3407" w:rsidRPr="00667578">
        <w:t>та реалізує державну політику у сфері охорони здоров’я;</w:t>
      </w:r>
    </w:p>
    <w:p w14:paraId="2ECD40F6" w14:textId="77777777" w:rsidR="00CD3407" w:rsidRPr="00667578" w:rsidRDefault="00CD3407" w:rsidP="00CD3407">
      <w:pPr>
        <w:ind w:firstLine="851"/>
        <w:jc w:val="both"/>
      </w:pPr>
      <w:r w:rsidRPr="00667578">
        <w:t>1</w:t>
      </w:r>
      <w:r>
        <w:t>0</w:t>
      </w:r>
      <w:r w:rsidRPr="00667578">
        <w:t xml:space="preserve">) сертифікат наркологічного огляду та медична довідка психіатричного огляду; </w:t>
      </w:r>
    </w:p>
    <w:p w14:paraId="1341DDE2" w14:textId="77777777" w:rsidR="00CD3407" w:rsidRDefault="00CD3407" w:rsidP="00CD3407">
      <w:pPr>
        <w:spacing w:line="244" w:lineRule="auto"/>
        <w:ind w:firstLine="851"/>
        <w:jc w:val="both"/>
      </w:pPr>
      <w:r w:rsidRPr="00667578">
        <w:t>1</w:t>
      </w:r>
      <w:r>
        <w:t>1</w:t>
      </w:r>
      <w:r w:rsidRPr="00667578">
        <w:t xml:space="preserve">) копія військового квитка або посвідчення особи військовослужбовця (для військовозобов’язаних або військовослужбовців). </w:t>
      </w:r>
    </w:p>
    <w:p w14:paraId="60E9E9A3" w14:textId="77777777" w:rsidR="00CD3407" w:rsidRPr="00667578" w:rsidRDefault="00CD3407" w:rsidP="00CD3407">
      <w:pPr>
        <w:spacing w:line="244" w:lineRule="auto"/>
        <w:ind w:firstLine="851"/>
        <w:jc w:val="both"/>
      </w:pPr>
    </w:p>
    <w:p w14:paraId="08B4F772" w14:textId="77777777" w:rsidR="00CD3407" w:rsidRPr="00667578" w:rsidRDefault="00CD3407" w:rsidP="00CD3407">
      <w:pPr>
        <w:spacing w:line="244" w:lineRule="auto"/>
        <w:ind w:firstLine="851"/>
        <w:jc w:val="both"/>
      </w:pPr>
      <w:r w:rsidRPr="00667578">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14:paraId="2185931A" w14:textId="77777777" w:rsidR="005E2A36" w:rsidRPr="00527221" w:rsidRDefault="005E2A36" w:rsidP="005E2A36">
      <w:pPr>
        <w:spacing w:line="244" w:lineRule="auto"/>
        <w:ind w:firstLine="773"/>
        <w:jc w:val="both"/>
        <w:rPr>
          <w:color w:val="FF0000"/>
        </w:rPr>
      </w:pPr>
    </w:p>
    <w:p w14:paraId="5AA821E2" w14:textId="77777777" w:rsidR="007A7D96" w:rsidRDefault="007A7D96" w:rsidP="007A7D96">
      <w:pPr>
        <w:ind w:firstLine="773"/>
        <w:jc w:val="both"/>
      </w:pPr>
      <w:r>
        <w:t xml:space="preserve">Документи приймаються з 09.00 год. </w:t>
      </w:r>
      <w:r>
        <w:rPr>
          <w:lang w:val="ru-RU"/>
        </w:rPr>
        <w:t xml:space="preserve">27 грудня </w:t>
      </w:r>
      <w:r>
        <w:t>2023 року до 1</w:t>
      </w:r>
      <w:r>
        <w:rPr>
          <w:lang w:val="ru-RU"/>
        </w:rPr>
        <w:t>6</w:t>
      </w:r>
      <w:r>
        <w:t xml:space="preserve">.00 год.                       </w:t>
      </w:r>
      <w:r w:rsidRPr="006B5AD8">
        <w:t xml:space="preserve">09 січня </w:t>
      </w:r>
      <w:r>
        <w:t>202</w:t>
      </w:r>
      <w:r w:rsidRPr="006B5AD8">
        <w:t>4</w:t>
      </w:r>
      <w:r>
        <w:t xml:space="preserve"> року за адресою: м. Вінниця, вул. Гонти, 39.</w:t>
      </w:r>
    </w:p>
    <w:p w14:paraId="06FA66B3" w14:textId="77777777" w:rsidR="005E2A36" w:rsidRPr="00877899" w:rsidRDefault="005E2A36" w:rsidP="005E2A36">
      <w:pPr>
        <w:spacing w:line="244" w:lineRule="auto"/>
        <w:ind w:firstLine="851"/>
        <w:jc w:val="both"/>
        <w:rPr>
          <w:i/>
          <w:sz w:val="20"/>
          <w:szCs w:val="20"/>
        </w:rPr>
      </w:pPr>
    </w:p>
    <w:p w14:paraId="4F428837" w14:textId="1BA6665A" w:rsidR="005E2A36" w:rsidRPr="00667578" w:rsidRDefault="005E2A36" w:rsidP="00527221">
      <w:pPr>
        <w:tabs>
          <w:tab w:val="left" w:pos="0"/>
        </w:tabs>
        <w:ind w:right="-1" w:firstLine="709"/>
        <w:jc w:val="both"/>
      </w:pPr>
      <w:r w:rsidRPr="00527221">
        <w:t>На</w:t>
      </w:r>
      <w:r w:rsidR="00667578" w:rsidRPr="00527221">
        <w:rPr>
          <w:lang w:eastAsia="en-US"/>
        </w:rPr>
        <w:t xml:space="preserve"> </w:t>
      </w:r>
      <w:r w:rsidR="00C012B4" w:rsidRPr="00527221">
        <w:rPr>
          <w:lang w:eastAsia="en-US"/>
        </w:rPr>
        <w:t xml:space="preserve">контролера І категорії </w:t>
      </w:r>
      <w:r w:rsidR="00527221" w:rsidRPr="00527221">
        <w:t xml:space="preserve">2 відділення (м. Вінниця) (Вінницький міський суд) 1 взводу охорони (м. Вінниця) 1 підрозділу охорони (м. Вінниця) </w:t>
      </w:r>
      <w:r w:rsidR="00527221" w:rsidRPr="00527221">
        <w:rPr>
          <w:lang w:eastAsia="en-US"/>
        </w:rPr>
        <w:t>територіального управління Служби судової охорони у</w:t>
      </w:r>
      <w:r w:rsidR="00E605E5" w:rsidRPr="00E605E5">
        <w:rPr>
          <w:lang w:eastAsia="en-US"/>
        </w:rPr>
        <w:t xml:space="preserve"> </w:t>
      </w:r>
      <w:r w:rsidR="00527221" w:rsidRPr="00527221">
        <w:rPr>
          <w:lang w:eastAsia="en-US"/>
        </w:rPr>
        <w:t xml:space="preserve">Вінницькій області </w:t>
      </w:r>
      <w:r w:rsidRPr="00527221">
        <w:t>поширюються обмеження та вимоги, встановлені Законом України «Про запобігання корупції», а також передбачені для поліцейських Законом</w:t>
      </w:r>
      <w:r w:rsidRPr="00891BE0">
        <w:t xml:space="preserve"> України</w:t>
      </w:r>
      <w:r w:rsidRPr="00667578">
        <w:t xml:space="preserve"> «Про Національну поліцію» </w:t>
      </w:r>
      <w:r w:rsidRPr="00667578">
        <w:lastRenderedPageBreak/>
        <w:t>обмеження, пов’язані зі службою в поліції (частина третя статті 163 Закону України «Про судоустрій і статус суддів»).</w:t>
      </w:r>
    </w:p>
    <w:p w14:paraId="46707FBF" w14:textId="77777777" w:rsidR="005E2A36" w:rsidRPr="00FB2A94" w:rsidRDefault="005E2A36" w:rsidP="005E2A36">
      <w:pPr>
        <w:spacing w:before="120" w:after="120" w:line="216" w:lineRule="auto"/>
        <w:ind w:firstLine="851"/>
        <w:jc w:val="both"/>
        <w:rPr>
          <w:lang w:val="ru-RU"/>
        </w:rPr>
      </w:pPr>
      <w:r w:rsidRPr="00FB2A94">
        <w:rPr>
          <w:b/>
        </w:rPr>
        <w:t xml:space="preserve">5. Місце, дата та час початку проведення конкурсу: </w:t>
      </w:r>
    </w:p>
    <w:p w14:paraId="64E18D17" w14:textId="7180E809" w:rsidR="005E2A36" w:rsidRPr="00FB2A94" w:rsidRDefault="005E2A36" w:rsidP="005E2A36">
      <w:pPr>
        <w:spacing w:before="120" w:after="120" w:line="216" w:lineRule="auto"/>
        <w:ind w:firstLine="851"/>
        <w:jc w:val="both"/>
        <w:rPr>
          <w:lang w:val="ru-RU"/>
        </w:rPr>
      </w:pPr>
      <w:r w:rsidRPr="00FB2A94">
        <w:rPr>
          <w:lang w:val="ru-RU"/>
        </w:rPr>
        <w:t>м. Вінниця, вул. Гонти, 39, територіальне управління Служби судової охорони у</w:t>
      </w:r>
      <w:r w:rsidR="00CB72C0" w:rsidRPr="00FB2A94">
        <w:rPr>
          <w:lang w:val="ru-RU"/>
        </w:rPr>
        <w:t xml:space="preserve"> Вінницькій області  з  09.</w:t>
      </w:r>
      <w:r w:rsidR="003D77D2" w:rsidRPr="00FB2A94">
        <w:rPr>
          <w:lang w:val="ru-RU"/>
        </w:rPr>
        <w:t>30</w:t>
      </w:r>
      <w:r w:rsidR="00CB72C0" w:rsidRPr="00FB2A94">
        <w:rPr>
          <w:lang w:val="ru-RU"/>
        </w:rPr>
        <w:t xml:space="preserve"> </w:t>
      </w:r>
      <w:r w:rsidR="0004249A" w:rsidRPr="00FB2A94">
        <w:rPr>
          <w:lang w:val="ru-RU"/>
        </w:rPr>
        <w:t xml:space="preserve">год. </w:t>
      </w:r>
      <w:r w:rsidR="00E605E5">
        <w:rPr>
          <w:lang w:val="ru-RU"/>
        </w:rPr>
        <w:t>1</w:t>
      </w:r>
      <w:r w:rsidR="007A7D96">
        <w:rPr>
          <w:lang w:val="ru-RU"/>
        </w:rPr>
        <w:t xml:space="preserve">1 січня </w:t>
      </w:r>
      <w:r w:rsidR="00E605E5">
        <w:rPr>
          <w:lang w:val="ru-RU"/>
        </w:rPr>
        <w:t xml:space="preserve"> </w:t>
      </w:r>
      <w:r w:rsidRPr="00FB2A94">
        <w:rPr>
          <w:lang w:val="ru-RU"/>
        </w:rPr>
        <w:t>202</w:t>
      </w:r>
      <w:r w:rsidR="007A7D96">
        <w:rPr>
          <w:lang w:val="ru-RU"/>
        </w:rPr>
        <w:t>4</w:t>
      </w:r>
      <w:r w:rsidRPr="00FB2A94">
        <w:rPr>
          <w:lang w:val="ru-RU"/>
        </w:rPr>
        <w:t xml:space="preserve"> року.</w:t>
      </w:r>
    </w:p>
    <w:p w14:paraId="3BEE88DE" w14:textId="77777777" w:rsidR="005E2A36" w:rsidRPr="002740BD" w:rsidRDefault="005E2A36" w:rsidP="005E2A36">
      <w:pPr>
        <w:widowControl w:val="0"/>
        <w:tabs>
          <w:tab w:val="left" w:pos="142"/>
        </w:tabs>
        <w:ind w:firstLine="771"/>
        <w:jc w:val="both"/>
        <w:rPr>
          <w:b/>
          <w:sz w:val="20"/>
          <w:szCs w:val="20"/>
        </w:rPr>
      </w:pPr>
    </w:p>
    <w:p w14:paraId="49057A80" w14:textId="77777777" w:rsidR="005E2A36" w:rsidRPr="002740BD" w:rsidRDefault="005E2A36" w:rsidP="005E2A36">
      <w:pPr>
        <w:widowControl w:val="0"/>
        <w:tabs>
          <w:tab w:val="left" w:pos="142"/>
        </w:tabs>
        <w:ind w:firstLine="771"/>
        <w:jc w:val="both"/>
        <w:rPr>
          <w:b/>
          <w:snapToGrid w:val="0"/>
        </w:rPr>
      </w:pPr>
      <w:r w:rsidRPr="002740BD">
        <w:rPr>
          <w:b/>
        </w:rPr>
        <w:t xml:space="preserve">6. </w:t>
      </w:r>
      <w:r w:rsidRPr="002740BD">
        <w:rPr>
          <w:b/>
          <w:snapToGrid w:val="0"/>
          <w:lang w:val="ru-RU"/>
        </w:rPr>
        <w:t>Контактний номер телеф</w:t>
      </w:r>
      <w:r w:rsidRPr="002740BD">
        <w:rPr>
          <w:b/>
          <w:snapToGrid w:val="0"/>
        </w:rPr>
        <w:t xml:space="preserve">ону та адреса електронної пошти </w:t>
      </w:r>
      <w:r w:rsidRPr="002740BD">
        <w:rPr>
          <w:b/>
          <w:snapToGrid w:val="0"/>
          <w:lang w:val="ru-RU"/>
        </w:rPr>
        <w:t xml:space="preserve">відділу по роботі з персоналом </w:t>
      </w:r>
      <w:r w:rsidRPr="002740BD">
        <w:rPr>
          <w:b/>
          <w:snapToGrid w:val="0"/>
        </w:rPr>
        <w:t xml:space="preserve">для питань щодо проведення конкурсу: </w:t>
      </w:r>
    </w:p>
    <w:p w14:paraId="72394FC5" w14:textId="77777777" w:rsidR="005E2A36" w:rsidRPr="002740BD" w:rsidRDefault="005E2A36" w:rsidP="005E2A36">
      <w:pPr>
        <w:ind w:firstLine="709"/>
        <w:jc w:val="both"/>
      </w:pPr>
      <w:r w:rsidRPr="002740BD">
        <w:t xml:space="preserve">тел. </w:t>
      </w:r>
      <w:r w:rsidR="00801F43">
        <w:t>096-015-37-37;</w:t>
      </w:r>
      <w:r w:rsidR="00CE3B39">
        <w:t xml:space="preserve"> </w:t>
      </w:r>
      <w:r w:rsidR="00CE3B39">
        <w:rPr>
          <w:lang w:val="en-US"/>
        </w:rPr>
        <w:t>vrp</w:t>
      </w:r>
      <w:r w:rsidRPr="002740BD">
        <w:rPr>
          <w:lang w:val="ru-RU"/>
        </w:rPr>
        <w:t>.</w:t>
      </w:r>
      <w:r w:rsidRPr="002740BD">
        <w:rPr>
          <w:lang w:val="en-US"/>
        </w:rPr>
        <w:t>vn</w:t>
      </w:r>
      <w:r w:rsidRPr="002740BD">
        <w:rPr>
          <w:lang w:val="ru-RU"/>
        </w:rPr>
        <w:t>@</w:t>
      </w:r>
      <w:r w:rsidRPr="002740BD">
        <w:rPr>
          <w:lang w:val="en-US"/>
        </w:rPr>
        <w:t>sso</w:t>
      </w:r>
      <w:r w:rsidRPr="002740BD">
        <w:rPr>
          <w:lang w:val="ru-RU"/>
        </w:rPr>
        <w:t>.</w:t>
      </w:r>
      <w:r w:rsidRPr="002740BD">
        <w:rPr>
          <w:lang w:val="en-US"/>
        </w:rPr>
        <w:t>gov</w:t>
      </w:r>
      <w:r w:rsidRPr="002740BD">
        <w:rPr>
          <w:lang w:val="ru-RU"/>
        </w:rPr>
        <w:t>.</w:t>
      </w:r>
      <w:r w:rsidRPr="002740BD">
        <w:rPr>
          <w:lang w:val="en-US"/>
        </w:rPr>
        <w:t>ua</w:t>
      </w:r>
    </w:p>
    <w:p w14:paraId="1BB63F84" w14:textId="77777777" w:rsidR="005E2A36" w:rsidRPr="002740BD" w:rsidRDefault="005E2A36" w:rsidP="00CE3B39">
      <w:pPr>
        <w:spacing w:before="240" w:after="240"/>
        <w:jc w:val="center"/>
        <w:rPr>
          <w:b/>
        </w:rPr>
      </w:pPr>
      <w:r w:rsidRPr="002740BD">
        <w:rPr>
          <w:b/>
        </w:rPr>
        <w:t>Кваліфікаційні вимоги</w:t>
      </w:r>
    </w:p>
    <w:tbl>
      <w:tblPr>
        <w:tblW w:w="9870" w:type="dxa"/>
        <w:tblLook w:val="04A0" w:firstRow="1" w:lastRow="0" w:firstColumn="1" w:lastColumn="0" w:noHBand="0" w:noVBand="1"/>
      </w:tblPr>
      <w:tblGrid>
        <w:gridCol w:w="4090"/>
        <w:gridCol w:w="187"/>
        <w:gridCol w:w="5593"/>
      </w:tblGrid>
      <w:tr w:rsidR="005E2A36" w:rsidRPr="002740BD" w14:paraId="5BE7F1F1" w14:textId="77777777" w:rsidTr="005E2A36">
        <w:trPr>
          <w:trHeight w:val="571"/>
        </w:trPr>
        <w:tc>
          <w:tcPr>
            <w:tcW w:w="4090" w:type="dxa"/>
            <w:hideMark/>
          </w:tcPr>
          <w:p w14:paraId="39AF63AD" w14:textId="77777777" w:rsidR="005E2A36" w:rsidRPr="002740BD" w:rsidRDefault="005E2A36">
            <w:pPr>
              <w:spacing w:line="254" w:lineRule="auto"/>
              <w:jc w:val="both"/>
            </w:pPr>
            <w:r w:rsidRPr="002740BD">
              <w:t>1. Освіта</w:t>
            </w:r>
          </w:p>
        </w:tc>
        <w:tc>
          <w:tcPr>
            <w:tcW w:w="5780" w:type="dxa"/>
            <w:gridSpan w:val="2"/>
          </w:tcPr>
          <w:p w14:paraId="188FAA95" w14:textId="77777777" w:rsidR="002740BD" w:rsidRPr="002740BD" w:rsidRDefault="002740BD" w:rsidP="002740BD">
            <w:pPr>
              <w:ind w:left="6" w:right="-3" w:hanging="6"/>
              <w:contextualSpacing/>
              <w:jc w:val="both"/>
            </w:pPr>
            <w:r w:rsidRPr="002740BD">
              <w:t>повна загальна середня освіта.</w:t>
            </w:r>
          </w:p>
          <w:p w14:paraId="5A8FDB96" w14:textId="77777777" w:rsidR="005E2A36" w:rsidRPr="002740BD" w:rsidRDefault="005E2A36" w:rsidP="002740BD">
            <w:pPr>
              <w:ind w:left="6" w:hanging="6"/>
              <w:contextualSpacing/>
              <w:jc w:val="both"/>
            </w:pPr>
          </w:p>
        </w:tc>
      </w:tr>
      <w:tr w:rsidR="005E2A36" w:rsidRPr="002740BD" w14:paraId="0EC02720" w14:textId="77777777" w:rsidTr="005E2A36">
        <w:trPr>
          <w:trHeight w:val="1053"/>
        </w:trPr>
        <w:tc>
          <w:tcPr>
            <w:tcW w:w="4090" w:type="dxa"/>
            <w:hideMark/>
          </w:tcPr>
          <w:p w14:paraId="6C398C54" w14:textId="77777777" w:rsidR="005E2A36" w:rsidRPr="002740BD" w:rsidRDefault="005E2A36">
            <w:pPr>
              <w:spacing w:line="254" w:lineRule="auto"/>
              <w:jc w:val="both"/>
            </w:pPr>
            <w:r w:rsidRPr="002740BD">
              <w:t>2. Досвід роботи</w:t>
            </w:r>
          </w:p>
        </w:tc>
        <w:tc>
          <w:tcPr>
            <w:tcW w:w="5780" w:type="dxa"/>
            <w:gridSpan w:val="2"/>
          </w:tcPr>
          <w:p w14:paraId="76C9744A" w14:textId="1D16D938" w:rsidR="002740BD" w:rsidRPr="002740BD" w:rsidRDefault="002740BD" w:rsidP="002740BD">
            <w:pPr>
              <w:ind w:left="6" w:hanging="6"/>
              <w:contextualSpacing/>
              <w:jc w:val="both"/>
            </w:pPr>
            <w:r w:rsidRPr="002740BD">
              <w:t xml:space="preserve">досвід </w:t>
            </w:r>
            <w:r w:rsidR="00FB2A94">
              <w:rPr>
                <w:lang w:val="ru-RU"/>
              </w:rPr>
              <w:t xml:space="preserve">роботи в </w:t>
            </w:r>
            <w:r w:rsidR="00C83BD3">
              <w:t xml:space="preserve">державних органах влади, </w:t>
            </w:r>
            <w:r w:rsidR="00FB2A94" w:rsidRPr="002740BD">
              <w:t>органах системи п</w:t>
            </w:r>
            <w:r w:rsidR="00FB2A94">
              <w:t>равосуддя</w:t>
            </w:r>
            <w:r w:rsidR="00FB2A94">
              <w:rPr>
                <w:lang w:val="ru-RU"/>
              </w:rPr>
              <w:t xml:space="preserve">, </w:t>
            </w:r>
            <w:r w:rsidRPr="002740BD">
              <w:t xml:space="preserve">правоохоронних органах чи військових </w:t>
            </w:r>
            <w:r w:rsidR="00C83BD3">
              <w:t>ф</w:t>
            </w:r>
            <w:r w:rsidRPr="002740BD">
              <w:t>ормуваннях</w:t>
            </w:r>
            <w:r w:rsidR="00FB2A94">
              <w:rPr>
                <w:lang w:val="ru-RU"/>
              </w:rPr>
              <w:t xml:space="preserve"> </w:t>
            </w:r>
            <w:r w:rsidR="00166842">
              <w:t xml:space="preserve">– не менше ніж </w:t>
            </w:r>
            <w:r w:rsidR="00C83BD3">
              <w:t>1</w:t>
            </w:r>
            <w:r w:rsidR="00166842">
              <w:t xml:space="preserve"> р</w:t>
            </w:r>
            <w:r w:rsidR="00C83BD3">
              <w:t xml:space="preserve">ік </w:t>
            </w:r>
            <w:r w:rsidR="00C83BD3" w:rsidRPr="00116072">
              <w:rPr>
                <w:i/>
                <w:iCs/>
              </w:rPr>
              <w:t>(надати підтверджуючі документи)</w:t>
            </w:r>
            <w:r w:rsidR="00166842">
              <w:t>.</w:t>
            </w:r>
          </w:p>
          <w:p w14:paraId="297F2BCD" w14:textId="77777777" w:rsidR="005E2A36" w:rsidRPr="002740BD" w:rsidRDefault="005E2A36" w:rsidP="002740BD">
            <w:pPr>
              <w:ind w:left="6" w:hanging="6"/>
              <w:contextualSpacing/>
              <w:jc w:val="both"/>
            </w:pPr>
          </w:p>
        </w:tc>
      </w:tr>
      <w:tr w:rsidR="005E2A36" w:rsidRPr="002740BD" w14:paraId="4BA436B2" w14:textId="77777777" w:rsidTr="005E2A36">
        <w:trPr>
          <w:trHeight w:val="691"/>
        </w:trPr>
        <w:tc>
          <w:tcPr>
            <w:tcW w:w="4090" w:type="dxa"/>
            <w:hideMark/>
          </w:tcPr>
          <w:p w14:paraId="7CA9AD52" w14:textId="77777777" w:rsidR="005E2A36" w:rsidRPr="002740BD" w:rsidRDefault="005E2A36">
            <w:pPr>
              <w:spacing w:line="254" w:lineRule="auto"/>
              <w:jc w:val="both"/>
            </w:pPr>
            <w:r w:rsidRPr="002740BD">
              <w:t>3. Володіння державною</w:t>
            </w:r>
          </w:p>
          <w:p w14:paraId="146B138F" w14:textId="77777777" w:rsidR="005E2A36" w:rsidRPr="002740BD" w:rsidRDefault="005E2A36">
            <w:pPr>
              <w:spacing w:line="254" w:lineRule="auto"/>
              <w:jc w:val="both"/>
            </w:pPr>
            <w:r w:rsidRPr="002740BD">
              <w:t>мовою</w:t>
            </w:r>
          </w:p>
        </w:tc>
        <w:tc>
          <w:tcPr>
            <w:tcW w:w="5780" w:type="dxa"/>
            <w:gridSpan w:val="2"/>
            <w:hideMark/>
          </w:tcPr>
          <w:p w14:paraId="6ADA16A9" w14:textId="77777777" w:rsidR="005E2A36" w:rsidRPr="002740BD" w:rsidRDefault="005E2A36">
            <w:pPr>
              <w:spacing w:line="254" w:lineRule="auto"/>
              <w:jc w:val="both"/>
            </w:pPr>
            <w:r w:rsidRPr="002740BD">
              <w:t>вільне володіння державною мовою.</w:t>
            </w:r>
          </w:p>
        </w:tc>
      </w:tr>
      <w:tr w:rsidR="005E2A36" w:rsidRPr="002740BD" w14:paraId="0A6735E2" w14:textId="77777777" w:rsidTr="005E2A36">
        <w:trPr>
          <w:trHeight w:val="409"/>
        </w:trPr>
        <w:tc>
          <w:tcPr>
            <w:tcW w:w="9870" w:type="dxa"/>
            <w:gridSpan w:val="3"/>
          </w:tcPr>
          <w:p w14:paraId="437F1441" w14:textId="77777777" w:rsidR="005E2A36" w:rsidRPr="002740BD" w:rsidRDefault="005E2A36">
            <w:pPr>
              <w:spacing w:line="254" w:lineRule="auto"/>
              <w:jc w:val="center"/>
              <w:rPr>
                <w:b/>
              </w:rPr>
            </w:pPr>
            <w:r w:rsidRPr="002740BD">
              <w:rPr>
                <w:b/>
              </w:rPr>
              <w:t>Вимоги до компетентності</w:t>
            </w:r>
          </w:p>
          <w:p w14:paraId="7D38E2F1" w14:textId="77777777" w:rsidR="005E2A36" w:rsidRPr="002740BD" w:rsidRDefault="005E2A36">
            <w:pPr>
              <w:spacing w:line="254" w:lineRule="auto"/>
              <w:jc w:val="center"/>
              <w:rPr>
                <w:b/>
              </w:rPr>
            </w:pPr>
          </w:p>
        </w:tc>
      </w:tr>
      <w:tr w:rsidR="005E2A36" w:rsidRPr="002740BD" w14:paraId="5C3F0C1E" w14:textId="77777777" w:rsidTr="005E2A36">
        <w:trPr>
          <w:trHeight w:val="409"/>
        </w:trPr>
        <w:tc>
          <w:tcPr>
            <w:tcW w:w="4277" w:type="dxa"/>
            <w:gridSpan w:val="2"/>
            <w:hideMark/>
          </w:tcPr>
          <w:p w14:paraId="348ADC2B" w14:textId="77777777" w:rsidR="005E2A36" w:rsidRPr="002740BD" w:rsidRDefault="005E2A36">
            <w:pPr>
              <w:spacing w:line="254" w:lineRule="auto"/>
            </w:pPr>
            <w:r w:rsidRPr="002740BD">
              <w:t>1. Наявність лідерських якостей</w:t>
            </w:r>
          </w:p>
        </w:tc>
        <w:tc>
          <w:tcPr>
            <w:tcW w:w="5593" w:type="dxa"/>
            <w:hideMark/>
          </w:tcPr>
          <w:p w14:paraId="4E2D38E2" w14:textId="77777777" w:rsidR="005E2A36" w:rsidRPr="002740BD" w:rsidRDefault="005E2A36">
            <w:pPr>
              <w:spacing w:line="254" w:lineRule="auto"/>
              <w:jc w:val="both"/>
            </w:pPr>
            <w:r w:rsidRPr="002740BD">
              <w:t>встановлення цілей, пріоритетів та орієнтирів; стратегічне планування;</w:t>
            </w:r>
          </w:p>
          <w:p w14:paraId="37EC1915" w14:textId="77777777" w:rsidR="005E2A36" w:rsidRPr="002740BD" w:rsidRDefault="005E2A36">
            <w:pPr>
              <w:spacing w:line="254" w:lineRule="auto"/>
              <w:jc w:val="both"/>
            </w:pPr>
            <w:r w:rsidRPr="002740BD">
              <w:t>багатофункціональність;</w:t>
            </w:r>
          </w:p>
          <w:p w14:paraId="778B1271" w14:textId="77777777" w:rsidR="005E2A36" w:rsidRPr="002740BD" w:rsidRDefault="005E2A36">
            <w:pPr>
              <w:spacing w:line="254" w:lineRule="auto"/>
              <w:jc w:val="both"/>
            </w:pPr>
            <w:r w:rsidRPr="002740BD">
              <w:t>ведення ділових переговорів;</w:t>
            </w:r>
          </w:p>
          <w:p w14:paraId="2D4F74C2" w14:textId="77777777" w:rsidR="005E2A36" w:rsidRPr="002740BD" w:rsidRDefault="005E2A36">
            <w:pPr>
              <w:spacing w:line="254" w:lineRule="auto"/>
              <w:jc w:val="both"/>
            </w:pPr>
            <w:r w:rsidRPr="002740BD">
              <w:t>досягнення кінцевих результатів</w:t>
            </w:r>
          </w:p>
        </w:tc>
      </w:tr>
      <w:tr w:rsidR="005E2A36" w:rsidRPr="002740BD" w14:paraId="6E3949E6" w14:textId="77777777" w:rsidTr="005E2A36">
        <w:trPr>
          <w:trHeight w:val="409"/>
        </w:trPr>
        <w:tc>
          <w:tcPr>
            <w:tcW w:w="4277" w:type="dxa"/>
            <w:gridSpan w:val="2"/>
            <w:hideMark/>
          </w:tcPr>
          <w:p w14:paraId="79C0CC56" w14:textId="77777777" w:rsidR="005E2A36" w:rsidRPr="002740BD" w:rsidRDefault="005E2A36">
            <w:pPr>
              <w:spacing w:line="254" w:lineRule="auto"/>
            </w:pPr>
            <w:r w:rsidRPr="002740BD">
              <w:t>2. Вміння приймати ефективні рішення</w:t>
            </w:r>
          </w:p>
        </w:tc>
        <w:tc>
          <w:tcPr>
            <w:tcW w:w="5593" w:type="dxa"/>
            <w:hideMark/>
          </w:tcPr>
          <w:p w14:paraId="746BFF97" w14:textId="77777777" w:rsidR="005E2A36" w:rsidRPr="002740BD" w:rsidRDefault="005E2A36">
            <w:pPr>
              <w:spacing w:line="254" w:lineRule="auto"/>
              <w:jc w:val="both"/>
            </w:pPr>
            <w:r w:rsidRPr="002740BD">
              <w:t>здатність швидко приймати управлінські рішення та ефективно діяти в екстремальних ситуаціях</w:t>
            </w:r>
          </w:p>
        </w:tc>
      </w:tr>
      <w:tr w:rsidR="005E2A36" w:rsidRPr="002740BD" w14:paraId="765E0178" w14:textId="77777777" w:rsidTr="005E2A36">
        <w:trPr>
          <w:trHeight w:val="409"/>
        </w:trPr>
        <w:tc>
          <w:tcPr>
            <w:tcW w:w="4277" w:type="dxa"/>
            <w:gridSpan w:val="2"/>
            <w:hideMark/>
          </w:tcPr>
          <w:p w14:paraId="26D4FB1C" w14:textId="77777777" w:rsidR="005E2A36" w:rsidRPr="002740BD" w:rsidRDefault="005E2A36">
            <w:pPr>
              <w:spacing w:line="254" w:lineRule="auto"/>
            </w:pPr>
            <w:r w:rsidRPr="002740BD">
              <w:t>3. Аналітичні здібності</w:t>
            </w:r>
          </w:p>
        </w:tc>
        <w:tc>
          <w:tcPr>
            <w:tcW w:w="5593" w:type="dxa"/>
            <w:hideMark/>
          </w:tcPr>
          <w:p w14:paraId="53B23311" w14:textId="77777777" w:rsidR="005E2A36" w:rsidRPr="002740BD" w:rsidRDefault="005E2A36">
            <w:pPr>
              <w:spacing w:line="254" w:lineRule="auto"/>
              <w:jc w:val="both"/>
            </w:pPr>
            <w:r w:rsidRPr="002740BD">
              <w:t>здатність систематизувати, узагальнювати інформацію; гнучкість; проникливість</w:t>
            </w:r>
          </w:p>
        </w:tc>
      </w:tr>
      <w:tr w:rsidR="005E2A36" w:rsidRPr="002740BD" w14:paraId="4170FB5E" w14:textId="77777777" w:rsidTr="005E2A36">
        <w:trPr>
          <w:trHeight w:val="409"/>
        </w:trPr>
        <w:tc>
          <w:tcPr>
            <w:tcW w:w="4277" w:type="dxa"/>
            <w:gridSpan w:val="2"/>
            <w:hideMark/>
          </w:tcPr>
          <w:p w14:paraId="0F6B40D3" w14:textId="77777777" w:rsidR="005E2A36" w:rsidRPr="002740BD" w:rsidRDefault="005E2A36">
            <w:pPr>
              <w:spacing w:line="254" w:lineRule="auto"/>
            </w:pPr>
            <w:r w:rsidRPr="002740BD">
              <w:t>4. Управління організацією та персоналом</w:t>
            </w:r>
          </w:p>
        </w:tc>
        <w:tc>
          <w:tcPr>
            <w:tcW w:w="5593" w:type="dxa"/>
            <w:hideMark/>
          </w:tcPr>
          <w:p w14:paraId="20A2853E" w14:textId="77777777" w:rsidR="005E2A36" w:rsidRPr="002740BD" w:rsidRDefault="005E2A36">
            <w:pPr>
              <w:spacing w:line="254" w:lineRule="auto"/>
              <w:jc w:val="both"/>
            </w:pPr>
            <w:r w:rsidRPr="002740BD">
              <w:t>організація роботи та контроль;</w:t>
            </w:r>
          </w:p>
          <w:p w14:paraId="15DE63E8" w14:textId="77777777" w:rsidR="005E2A36" w:rsidRPr="002740BD" w:rsidRDefault="005E2A36">
            <w:pPr>
              <w:spacing w:line="254" w:lineRule="auto"/>
              <w:jc w:val="both"/>
            </w:pPr>
            <w:r w:rsidRPr="002740BD">
              <w:t>управління людськими ресурсами;</w:t>
            </w:r>
          </w:p>
          <w:p w14:paraId="0FAB8098" w14:textId="77777777" w:rsidR="005E2A36" w:rsidRPr="002740BD" w:rsidRDefault="005E2A36">
            <w:pPr>
              <w:spacing w:line="254" w:lineRule="auto"/>
              <w:jc w:val="both"/>
            </w:pPr>
            <w:r w:rsidRPr="002740BD">
              <w:t xml:space="preserve">вміння мотивувати підлеглих працівників </w:t>
            </w:r>
          </w:p>
        </w:tc>
      </w:tr>
      <w:tr w:rsidR="005E2A36" w:rsidRPr="002740BD" w14:paraId="45C0E505" w14:textId="77777777" w:rsidTr="005E2A36">
        <w:trPr>
          <w:trHeight w:val="409"/>
        </w:trPr>
        <w:tc>
          <w:tcPr>
            <w:tcW w:w="4277" w:type="dxa"/>
            <w:gridSpan w:val="2"/>
            <w:hideMark/>
          </w:tcPr>
          <w:p w14:paraId="26682F2D" w14:textId="77777777" w:rsidR="005E2A36" w:rsidRPr="002740BD" w:rsidRDefault="005E2A36">
            <w:pPr>
              <w:spacing w:line="254" w:lineRule="auto"/>
            </w:pPr>
            <w:r w:rsidRPr="002740BD">
              <w:t>5. Особистісні компетенції</w:t>
            </w:r>
          </w:p>
        </w:tc>
        <w:tc>
          <w:tcPr>
            <w:tcW w:w="5593" w:type="dxa"/>
            <w:hideMark/>
          </w:tcPr>
          <w:p w14:paraId="05E685A7" w14:textId="77777777" w:rsidR="005E2A36" w:rsidRPr="002740BD" w:rsidRDefault="005E2A36">
            <w:pPr>
              <w:spacing w:line="254" w:lineRule="auto"/>
              <w:jc w:val="both"/>
            </w:pPr>
            <w:r w:rsidRPr="002740BD">
              <w:t>принциповість, рішучість і вимогливість під час прийняття рішень;</w:t>
            </w:r>
          </w:p>
          <w:p w14:paraId="77A202E6" w14:textId="77777777" w:rsidR="005E2A36" w:rsidRPr="002740BD" w:rsidRDefault="005E2A36">
            <w:pPr>
              <w:spacing w:line="254" w:lineRule="auto"/>
              <w:jc w:val="both"/>
            </w:pPr>
            <w:r w:rsidRPr="002740BD">
              <w:t>системність;</w:t>
            </w:r>
          </w:p>
          <w:p w14:paraId="1D562A57" w14:textId="77777777" w:rsidR="005E2A36" w:rsidRPr="002740BD" w:rsidRDefault="005E2A36">
            <w:pPr>
              <w:spacing w:line="254" w:lineRule="auto"/>
              <w:jc w:val="both"/>
            </w:pPr>
            <w:r w:rsidRPr="002740BD">
              <w:t>самоорганізація та саморозвиток;</w:t>
            </w:r>
          </w:p>
          <w:p w14:paraId="0DA31DF4" w14:textId="77777777" w:rsidR="005E2A36" w:rsidRPr="002740BD" w:rsidRDefault="005E2A36">
            <w:pPr>
              <w:spacing w:line="254" w:lineRule="auto"/>
              <w:jc w:val="both"/>
            </w:pPr>
            <w:r w:rsidRPr="002740BD">
              <w:t>політична нейтральність</w:t>
            </w:r>
          </w:p>
        </w:tc>
      </w:tr>
      <w:tr w:rsidR="005E2A36" w:rsidRPr="002740BD" w14:paraId="6A6F34F9" w14:textId="77777777" w:rsidTr="005E2A36">
        <w:trPr>
          <w:trHeight w:val="409"/>
        </w:trPr>
        <w:tc>
          <w:tcPr>
            <w:tcW w:w="4277" w:type="dxa"/>
            <w:gridSpan w:val="2"/>
            <w:hideMark/>
          </w:tcPr>
          <w:p w14:paraId="141EC051" w14:textId="77777777" w:rsidR="005E2A36" w:rsidRPr="002740BD" w:rsidRDefault="005E2A36">
            <w:pPr>
              <w:spacing w:line="254" w:lineRule="auto"/>
            </w:pPr>
            <w:r w:rsidRPr="002740BD">
              <w:lastRenderedPageBreak/>
              <w:t>6. Забезпечення охорони об’єктів системи правосуддя</w:t>
            </w:r>
          </w:p>
        </w:tc>
        <w:tc>
          <w:tcPr>
            <w:tcW w:w="5593" w:type="dxa"/>
            <w:hideMark/>
          </w:tcPr>
          <w:p w14:paraId="7AC4B28C" w14:textId="77777777" w:rsidR="005E2A36" w:rsidRPr="002740BD" w:rsidRDefault="005E2A36">
            <w:pPr>
              <w:spacing w:line="254" w:lineRule="auto"/>
              <w:jc w:val="both"/>
            </w:pPr>
            <w:r w:rsidRPr="002740BD">
              <w:t>знання законодавства, яке регулює діяльність судових та правоохоронних органів;</w:t>
            </w:r>
          </w:p>
          <w:p w14:paraId="67029DDE" w14:textId="77777777" w:rsidR="005E2A36" w:rsidRPr="002740BD" w:rsidRDefault="005E2A36">
            <w:pPr>
              <w:spacing w:line="254" w:lineRule="auto"/>
              <w:jc w:val="both"/>
            </w:pPr>
            <w:r w:rsidRPr="002740BD">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tc>
      </w:tr>
      <w:tr w:rsidR="005E2A36" w:rsidRPr="002740BD" w14:paraId="7AE20D89" w14:textId="77777777" w:rsidTr="005E2A36">
        <w:trPr>
          <w:trHeight w:val="409"/>
        </w:trPr>
        <w:tc>
          <w:tcPr>
            <w:tcW w:w="4277" w:type="dxa"/>
            <w:gridSpan w:val="2"/>
            <w:hideMark/>
          </w:tcPr>
          <w:p w14:paraId="475020CE" w14:textId="77777777" w:rsidR="005E2A36" w:rsidRPr="002740BD" w:rsidRDefault="005E2A36">
            <w:pPr>
              <w:spacing w:line="254" w:lineRule="auto"/>
            </w:pPr>
            <w:r w:rsidRPr="002740BD">
              <w:t xml:space="preserve">7. Робота з інформацією </w:t>
            </w:r>
          </w:p>
        </w:tc>
        <w:tc>
          <w:tcPr>
            <w:tcW w:w="5593" w:type="dxa"/>
            <w:hideMark/>
          </w:tcPr>
          <w:p w14:paraId="68074B56" w14:textId="77777777" w:rsidR="005E2A36" w:rsidRPr="002740BD" w:rsidRDefault="005E2A36">
            <w:pPr>
              <w:spacing w:line="254" w:lineRule="auto"/>
              <w:jc w:val="both"/>
            </w:pPr>
            <w:r w:rsidRPr="002740BD">
              <w:t>знання основ законодавства про інформацію.</w:t>
            </w:r>
          </w:p>
        </w:tc>
      </w:tr>
      <w:tr w:rsidR="005E2A36" w:rsidRPr="002740BD" w14:paraId="03205AF7" w14:textId="77777777" w:rsidTr="005E2A36">
        <w:trPr>
          <w:trHeight w:val="409"/>
        </w:trPr>
        <w:tc>
          <w:tcPr>
            <w:tcW w:w="9870" w:type="dxa"/>
            <w:gridSpan w:val="3"/>
            <w:hideMark/>
          </w:tcPr>
          <w:p w14:paraId="73E3FE39" w14:textId="77777777" w:rsidR="00C756F7" w:rsidRDefault="00C756F7">
            <w:pPr>
              <w:spacing w:line="254" w:lineRule="auto"/>
              <w:jc w:val="center"/>
              <w:rPr>
                <w:b/>
              </w:rPr>
            </w:pPr>
          </w:p>
          <w:p w14:paraId="4D2E452B" w14:textId="3C4666D6" w:rsidR="005E2A36" w:rsidRPr="002740BD" w:rsidRDefault="005E2A36">
            <w:pPr>
              <w:spacing w:line="254" w:lineRule="auto"/>
              <w:jc w:val="center"/>
              <w:rPr>
                <w:b/>
              </w:rPr>
            </w:pPr>
            <w:r w:rsidRPr="002740BD">
              <w:rPr>
                <w:b/>
              </w:rPr>
              <w:t>Професійні знання</w:t>
            </w:r>
          </w:p>
        </w:tc>
      </w:tr>
      <w:tr w:rsidR="005E2A36" w:rsidRPr="002740BD" w14:paraId="29570CD8" w14:textId="77777777" w:rsidTr="005E2A36">
        <w:trPr>
          <w:trHeight w:val="409"/>
        </w:trPr>
        <w:tc>
          <w:tcPr>
            <w:tcW w:w="4277" w:type="dxa"/>
            <w:gridSpan w:val="2"/>
            <w:hideMark/>
          </w:tcPr>
          <w:p w14:paraId="0B4E6F21" w14:textId="77777777" w:rsidR="005E2A36" w:rsidRPr="002740BD" w:rsidRDefault="005E2A36">
            <w:pPr>
              <w:spacing w:line="254" w:lineRule="auto"/>
            </w:pPr>
            <w:r w:rsidRPr="002740BD">
              <w:t>1. Знання законодавства</w:t>
            </w:r>
          </w:p>
        </w:tc>
        <w:tc>
          <w:tcPr>
            <w:tcW w:w="5593" w:type="dxa"/>
            <w:hideMark/>
          </w:tcPr>
          <w:p w14:paraId="5B09FDB6" w14:textId="77777777" w:rsidR="005E2A36" w:rsidRPr="002740BD" w:rsidRDefault="005E2A36">
            <w:pPr>
              <w:spacing w:line="254" w:lineRule="auto"/>
              <w:jc w:val="both"/>
            </w:pPr>
            <w:r w:rsidRPr="002740BD">
              <w:t>знання Конституції України, законів України «Про судоустрій і статус суддів», «Про Національну поліцію», «Про запобігання корупції»</w:t>
            </w:r>
          </w:p>
        </w:tc>
      </w:tr>
      <w:tr w:rsidR="005E2A36" w:rsidRPr="002740BD" w14:paraId="05910F3F" w14:textId="77777777" w:rsidTr="005E2A36">
        <w:trPr>
          <w:trHeight w:val="409"/>
        </w:trPr>
        <w:tc>
          <w:tcPr>
            <w:tcW w:w="4277" w:type="dxa"/>
            <w:gridSpan w:val="2"/>
            <w:hideMark/>
          </w:tcPr>
          <w:p w14:paraId="0B948DF1" w14:textId="77777777" w:rsidR="005E2A36" w:rsidRPr="002740BD" w:rsidRDefault="005E2A36">
            <w:pPr>
              <w:spacing w:line="254" w:lineRule="auto"/>
            </w:pPr>
            <w:r w:rsidRPr="002740BD">
              <w:t xml:space="preserve">2. Знання спеціального законодавства </w:t>
            </w:r>
          </w:p>
        </w:tc>
        <w:tc>
          <w:tcPr>
            <w:tcW w:w="5593" w:type="dxa"/>
          </w:tcPr>
          <w:p w14:paraId="5D16175D" w14:textId="77777777" w:rsidR="005E2A36" w:rsidRPr="002740BD" w:rsidRDefault="005E2A36">
            <w:pPr>
              <w:spacing w:line="254" w:lineRule="auto"/>
              <w:ind w:left="88"/>
              <w:contextualSpacing/>
              <w:jc w:val="both"/>
            </w:pPr>
            <w:r w:rsidRPr="002740BD">
              <w:t>знання:</w:t>
            </w:r>
          </w:p>
          <w:p w14:paraId="338B2932" w14:textId="77777777" w:rsidR="005E2A36" w:rsidRPr="002740BD" w:rsidRDefault="005E2A36">
            <w:pPr>
              <w:spacing w:line="254" w:lineRule="auto"/>
              <w:ind w:left="88"/>
              <w:contextualSpacing/>
              <w:jc w:val="both"/>
            </w:pPr>
            <w:r w:rsidRPr="002740BD">
              <w:t xml:space="preserve">Кримінального кодексу України, Кримінального процесуального кодексу України, Кодексу законів про працю України, Кодексу України про адміністративні правопорушення, Кодексу адміністративного судочинства України; </w:t>
            </w:r>
          </w:p>
          <w:p w14:paraId="7CB837E8" w14:textId="77777777" w:rsidR="005E2A36" w:rsidRPr="002740BD" w:rsidRDefault="005E2A36">
            <w:pPr>
              <w:spacing w:line="254" w:lineRule="auto"/>
              <w:ind w:left="88" w:hanging="13"/>
              <w:contextualSpacing/>
              <w:jc w:val="both"/>
              <w:rPr>
                <w:rFonts w:cs="Calibri"/>
                <w:lang w:eastAsia="en-US"/>
              </w:rPr>
            </w:pPr>
            <w:r w:rsidRPr="002740BD">
              <w:rPr>
                <w:rFonts w:cs="Calibri"/>
                <w:lang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 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14:paraId="4245A9D4" w14:textId="77777777" w:rsidR="005E2A36" w:rsidRPr="002740BD" w:rsidRDefault="005E2A36">
            <w:pPr>
              <w:spacing w:line="254" w:lineRule="auto"/>
              <w:ind w:left="88" w:hanging="13"/>
              <w:contextualSpacing/>
              <w:jc w:val="both"/>
              <w:rPr>
                <w:rFonts w:cs="Calibri"/>
                <w:lang w:eastAsia="en-US"/>
              </w:rPr>
            </w:pPr>
          </w:p>
        </w:tc>
      </w:tr>
    </w:tbl>
    <w:p w14:paraId="2902A693" w14:textId="77777777" w:rsidR="005E2A36" w:rsidRPr="00396445" w:rsidRDefault="005E2A36" w:rsidP="005E2A36">
      <w:pPr>
        <w:jc w:val="both"/>
        <w:rPr>
          <w:i/>
        </w:rPr>
      </w:pPr>
      <w:r w:rsidRPr="00396445">
        <w:rPr>
          <w:i/>
        </w:rPr>
        <w:t xml:space="preserve"> </w:t>
      </w:r>
    </w:p>
    <w:sectPr w:rsidR="005E2A36" w:rsidRPr="00396445" w:rsidSect="004F1971">
      <w:pgSz w:w="11906" w:h="16838"/>
      <w:pgMar w:top="709" w:right="566"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7E6D48"/>
    <w:multiLevelType w:val="hybridMultilevel"/>
    <w:tmpl w:val="F4343114"/>
    <w:lvl w:ilvl="0" w:tplc="FF228356">
      <w:start w:val="1"/>
      <w:numFmt w:val="decimal"/>
      <w:lvlText w:val="%1."/>
      <w:lvlJc w:val="left"/>
      <w:pPr>
        <w:ind w:left="6740" w:hanging="360"/>
      </w:pPr>
      <w:rPr>
        <w:rFonts w:hint="default"/>
      </w:rPr>
    </w:lvl>
    <w:lvl w:ilvl="1" w:tplc="04220019" w:tentative="1">
      <w:start w:val="1"/>
      <w:numFmt w:val="lowerLetter"/>
      <w:lvlText w:val="%2."/>
      <w:lvlJc w:val="left"/>
      <w:pPr>
        <w:ind w:left="7460" w:hanging="360"/>
      </w:pPr>
    </w:lvl>
    <w:lvl w:ilvl="2" w:tplc="0422001B" w:tentative="1">
      <w:start w:val="1"/>
      <w:numFmt w:val="lowerRoman"/>
      <w:lvlText w:val="%3."/>
      <w:lvlJc w:val="right"/>
      <w:pPr>
        <w:ind w:left="8180" w:hanging="180"/>
      </w:pPr>
    </w:lvl>
    <w:lvl w:ilvl="3" w:tplc="0422000F" w:tentative="1">
      <w:start w:val="1"/>
      <w:numFmt w:val="decimal"/>
      <w:lvlText w:val="%4."/>
      <w:lvlJc w:val="left"/>
      <w:pPr>
        <w:ind w:left="8900" w:hanging="360"/>
      </w:pPr>
    </w:lvl>
    <w:lvl w:ilvl="4" w:tplc="04220019" w:tentative="1">
      <w:start w:val="1"/>
      <w:numFmt w:val="lowerLetter"/>
      <w:lvlText w:val="%5."/>
      <w:lvlJc w:val="left"/>
      <w:pPr>
        <w:ind w:left="9620" w:hanging="360"/>
      </w:pPr>
    </w:lvl>
    <w:lvl w:ilvl="5" w:tplc="0422001B" w:tentative="1">
      <w:start w:val="1"/>
      <w:numFmt w:val="lowerRoman"/>
      <w:lvlText w:val="%6."/>
      <w:lvlJc w:val="right"/>
      <w:pPr>
        <w:ind w:left="10340" w:hanging="180"/>
      </w:pPr>
    </w:lvl>
    <w:lvl w:ilvl="6" w:tplc="0422000F" w:tentative="1">
      <w:start w:val="1"/>
      <w:numFmt w:val="decimal"/>
      <w:lvlText w:val="%7."/>
      <w:lvlJc w:val="left"/>
      <w:pPr>
        <w:ind w:left="11060" w:hanging="360"/>
      </w:pPr>
    </w:lvl>
    <w:lvl w:ilvl="7" w:tplc="04220019" w:tentative="1">
      <w:start w:val="1"/>
      <w:numFmt w:val="lowerLetter"/>
      <w:lvlText w:val="%8."/>
      <w:lvlJc w:val="left"/>
      <w:pPr>
        <w:ind w:left="11780" w:hanging="360"/>
      </w:pPr>
    </w:lvl>
    <w:lvl w:ilvl="8" w:tplc="0422001B" w:tentative="1">
      <w:start w:val="1"/>
      <w:numFmt w:val="lowerRoman"/>
      <w:lvlText w:val="%9."/>
      <w:lvlJc w:val="right"/>
      <w:pPr>
        <w:ind w:left="125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950"/>
    <w:rsid w:val="00041EC6"/>
    <w:rsid w:val="0004249A"/>
    <w:rsid w:val="00086CCF"/>
    <w:rsid w:val="00116072"/>
    <w:rsid w:val="00121A28"/>
    <w:rsid w:val="00125833"/>
    <w:rsid w:val="00166842"/>
    <w:rsid w:val="001770C6"/>
    <w:rsid w:val="001C4F99"/>
    <w:rsid w:val="001D24D1"/>
    <w:rsid w:val="002740BD"/>
    <w:rsid w:val="003302EC"/>
    <w:rsid w:val="00383764"/>
    <w:rsid w:val="00396445"/>
    <w:rsid w:val="003D77D2"/>
    <w:rsid w:val="00404523"/>
    <w:rsid w:val="004342B9"/>
    <w:rsid w:val="00455BA6"/>
    <w:rsid w:val="004F1971"/>
    <w:rsid w:val="00514950"/>
    <w:rsid w:val="00527221"/>
    <w:rsid w:val="00594AFE"/>
    <w:rsid w:val="005E2A36"/>
    <w:rsid w:val="006456DA"/>
    <w:rsid w:val="00665F54"/>
    <w:rsid w:val="00667578"/>
    <w:rsid w:val="006B5AD8"/>
    <w:rsid w:val="006C0261"/>
    <w:rsid w:val="006C1016"/>
    <w:rsid w:val="00701858"/>
    <w:rsid w:val="0070350F"/>
    <w:rsid w:val="00704506"/>
    <w:rsid w:val="00761111"/>
    <w:rsid w:val="007A6929"/>
    <w:rsid w:val="007A7D96"/>
    <w:rsid w:val="00801F43"/>
    <w:rsid w:val="00877899"/>
    <w:rsid w:val="00886A96"/>
    <w:rsid w:val="00891BE0"/>
    <w:rsid w:val="008B7B2E"/>
    <w:rsid w:val="0090424E"/>
    <w:rsid w:val="00980E7C"/>
    <w:rsid w:val="00A20B37"/>
    <w:rsid w:val="00AB54FC"/>
    <w:rsid w:val="00C012B4"/>
    <w:rsid w:val="00C060BB"/>
    <w:rsid w:val="00C22490"/>
    <w:rsid w:val="00C35A8C"/>
    <w:rsid w:val="00C756F7"/>
    <w:rsid w:val="00C83BD3"/>
    <w:rsid w:val="00CB72C0"/>
    <w:rsid w:val="00CD3407"/>
    <w:rsid w:val="00CE3B39"/>
    <w:rsid w:val="00CF1642"/>
    <w:rsid w:val="00D06B16"/>
    <w:rsid w:val="00D8480F"/>
    <w:rsid w:val="00E605E5"/>
    <w:rsid w:val="00E67320"/>
    <w:rsid w:val="00FB2A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605B3"/>
  <w15:chartTrackingRefBased/>
  <w15:docId w15:val="{D1BA49F1-D8EE-479F-AFC0-7130DBF8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0E7C"/>
    <w:pPr>
      <w:spacing w:after="0" w:line="240" w:lineRule="auto"/>
    </w:pPr>
    <w:rPr>
      <w:rFonts w:ascii="Times New Roman" w:eastAsia="Calibri"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72C0"/>
    <w:rPr>
      <w:rFonts w:ascii="Segoe UI" w:hAnsi="Segoe UI" w:cs="Segoe UI"/>
      <w:sz w:val="18"/>
      <w:szCs w:val="18"/>
    </w:rPr>
  </w:style>
  <w:style w:type="character" w:customStyle="1" w:styleId="a4">
    <w:name w:val="Текст выноски Знак"/>
    <w:basedOn w:val="a0"/>
    <w:link w:val="a3"/>
    <w:uiPriority w:val="99"/>
    <w:semiHidden/>
    <w:rsid w:val="00CB72C0"/>
    <w:rPr>
      <w:rFonts w:ascii="Segoe UI" w:eastAsia="Calibri" w:hAnsi="Segoe UI" w:cs="Segoe UI"/>
      <w:sz w:val="18"/>
      <w:szCs w:val="18"/>
      <w:lang w:eastAsia="ru-RU"/>
    </w:rPr>
  </w:style>
  <w:style w:type="paragraph" w:styleId="a5">
    <w:name w:val="List Paragraph"/>
    <w:basedOn w:val="a"/>
    <w:uiPriority w:val="34"/>
    <w:qFormat/>
    <w:rsid w:val="00C75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53160">
      <w:bodyDiv w:val="1"/>
      <w:marLeft w:val="0"/>
      <w:marRight w:val="0"/>
      <w:marTop w:val="0"/>
      <w:marBottom w:val="0"/>
      <w:divBdr>
        <w:top w:val="none" w:sz="0" w:space="0" w:color="auto"/>
        <w:left w:val="none" w:sz="0" w:space="0" w:color="auto"/>
        <w:bottom w:val="none" w:sz="0" w:space="0" w:color="auto"/>
        <w:right w:val="none" w:sz="0" w:space="0" w:color="auto"/>
      </w:divBdr>
    </w:div>
    <w:div w:id="894193725">
      <w:bodyDiv w:val="1"/>
      <w:marLeft w:val="0"/>
      <w:marRight w:val="0"/>
      <w:marTop w:val="0"/>
      <w:marBottom w:val="0"/>
      <w:divBdr>
        <w:top w:val="none" w:sz="0" w:space="0" w:color="auto"/>
        <w:left w:val="none" w:sz="0" w:space="0" w:color="auto"/>
        <w:bottom w:val="none" w:sz="0" w:space="0" w:color="auto"/>
        <w:right w:val="none" w:sz="0" w:space="0" w:color="auto"/>
      </w:divBdr>
    </w:div>
    <w:div w:id="930704211">
      <w:bodyDiv w:val="1"/>
      <w:marLeft w:val="0"/>
      <w:marRight w:val="0"/>
      <w:marTop w:val="0"/>
      <w:marBottom w:val="0"/>
      <w:divBdr>
        <w:top w:val="none" w:sz="0" w:space="0" w:color="auto"/>
        <w:left w:val="none" w:sz="0" w:space="0" w:color="auto"/>
        <w:bottom w:val="none" w:sz="0" w:space="0" w:color="auto"/>
        <w:right w:val="none" w:sz="0" w:space="0" w:color="auto"/>
      </w:divBdr>
    </w:div>
    <w:div w:id="994408973">
      <w:bodyDiv w:val="1"/>
      <w:marLeft w:val="0"/>
      <w:marRight w:val="0"/>
      <w:marTop w:val="0"/>
      <w:marBottom w:val="0"/>
      <w:divBdr>
        <w:top w:val="none" w:sz="0" w:space="0" w:color="auto"/>
        <w:left w:val="none" w:sz="0" w:space="0" w:color="auto"/>
        <w:bottom w:val="none" w:sz="0" w:space="0" w:color="auto"/>
        <w:right w:val="none" w:sz="0" w:space="0" w:color="auto"/>
      </w:divBdr>
    </w:div>
    <w:div w:id="155624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1085</Words>
  <Characters>6191</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ВК</cp:lastModifiedBy>
  <cp:revision>29</cp:revision>
  <cp:lastPrinted>2023-11-24T12:22:00Z</cp:lastPrinted>
  <dcterms:created xsi:type="dcterms:W3CDTF">2023-03-06T11:30:00Z</dcterms:created>
  <dcterms:modified xsi:type="dcterms:W3CDTF">2023-12-26T07:07:00Z</dcterms:modified>
</cp:coreProperties>
</file>