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41D8B" w14:textId="77777777" w:rsidR="00167ECA" w:rsidRPr="000E34BC" w:rsidRDefault="00167ECA" w:rsidP="000E34BC">
      <w:pPr>
        <w:jc w:val="center"/>
        <w:rPr>
          <w:b/>
          <w:szCs w:val="28"/>
          <w:lang w:val="uk-UA"/>
        </w:rPr>
      </w:pPr>
      <w:r w:rsidRPr="000E34BC">
        <w:rPr>
          <w:b/>
          <w:szCs w:val="28"/>
          <w:lang w:val="uk-UA"/>
        </w:rPr>
        <w:t xml:space="preserve">СЛУЖБА </w:t>
      </w:r>
      <w:r w:rsidR="008B149F">
        <w:rPr>
          <w:b/>
          <w:szCs w:val="28"/>
          <w:lang w:val="uk-UA"/>
        </w:rPr>
        <w:t xml:space="preserve"> </w:t>
      </w:r>
      <w:r w:rsidRPr="000E34BC">
        <w:rPr>
          <w:b/>
          <w:szCs w:val="28"/>
          <w:lang w:val="uk-UA"/>
        </w:rPr>
        <w:t xml:space="preserve">СУДОВОЇ </w:t>
      </w:r>
      <w:r w:rsidR="008B149F">
        <w:rPr>
          <w:b/>
          <w:szCs w:val="28"/>
          <w:lang w:val="uk-UA"/>
        </w:rPr>
        <w:t xml:space="preserve"> </w:t>
      </w:r>
      <w:r w:rsidRPr="000E34BC">
        <w:rPr>
          <w:b/>
          <w:szCs w:val="28"/>
          <w:lang w:val="uk-UA"/>
        </w:rPr>
        <w:t>ОХОРОНИ</w:t>
      </w:r>
    </w:p>
    <w:p w14:paraId="129E29DA" w14:textId="77777777" w:rsidR="004D609D" w:rsidRDefault="004D609D" w:rsidP="000E34BC">
      <w:pPr>
        <w:jc w:val="center"/>
        <w:rPr>
          <w:b/>
          <w:szCs w:val="28"/>
          <w:lang w:val="uk-UA"/>
        </w:rPr>
      </w:pPr>
    </w:p>
    <w:p w14:paraId="58B84731" w14:textId="306CB96C" w:rsidR="00167ECA" w:rsidRPr="004522AE" w:rsidRDefault="00167ECA" w:rsidP="000E34BC">
      <w:pPr>
        <w:jc w:val="center"/>
        <w:rPr>
          <w:b/>
          <w:szCs w:val="28"/>
          <w:lang w:val="uk-UA"/>
        </w:rPr>
      </w:pPr>
      <w:r w:rsidRPr="004522AE">
        <w:rPr>
          <w:b/>
          <w:szCs w:val="28"/>
          <w:lang w:val="uk-UA"/>
        </w:rPr>
        <w:t xml:space="preserve">П Р О Т О К О Л  № </w:t>
      </w:r>
      <w:r w:rsidR="00081ECC" w:rsidRPr="004522AE">
        <w:rPr>
          <w:b/>
          <w:szCs w:val="28"/>
          <w:lang w:val="uk-UA"/>
        </w:rPr>
        <w:t xml:space="preserve"> </w:t>
      </w:r>
      <w:r w:rsidR="00B40C3C">
        <w:rPr>
          <w:b/>
          <w:szCs w:val="28"/>
          <w:lang w:val="uk-UA"/>
        </w:rPr>
        <w:t>4</w:t>
      </w:r>
      <w:r w:rsidR="008E59DE">
        <w:rPr>
          <w:b/>
          <w:szCs w:val="28"/>
          <w:lang w:val="uk-UA"/>
        </w:rPr>
        <w:t>8</w:t>
      </w:r>
    </w:p>
    <w:p w14:paraId="20B91BC9" w14:textId="1846BE33" w:rsidR="00167ECA" w:rsidRPr="004522AE" w:rsidRDefault="00167ECA" w:rsidP="000E34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522AE">
        <w:rPr>
          <w:b/>
          <w:bCs/>
          <w:sz w:val="28"/>
          <w:szCs w:val="28"/>
          <w:bdr w:val="none" w:sz="0" w:space="0" w:color="auto" w:frame="1"/>
        </w:rPr>
        <w:t xml:space="preserve">Засідання конкурсної комісії для проведення конкурсу на зайняття вакантних посад співробітників </w:t>
      </w:r>
      <w:r w:rsidR="00B27DCF" w:rsidRPr="004522AE">
        <w:rPr>
          <w:b/>
          <w:bCs/>
          <w:sz w:val="28"/>
          <w:szCs w:val="28"/>
          <w:bdr w:val="none" w:sz="0" w:space="0" w:color="auto" w:frame="1"/>
        </w:rPr>
        <w:t>т</w:t>
      </w:r>
      <w:r w:rsidRPr="004522AE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C220D3" w:rsidRPr="004522AE">
        <w:rPr>
          <w:b/>
          <w:bCs/>
          <w:sz w:val="28"/>
          <w:szCs w:val="28"/>
          <w:bdr w:val="none" w:sz="0" w:space="0" w:color="auto" w:frame="1"/>
        </w:rPr>
        <w:t>лужби судової охорони</w:t>
      </w:r>
      <w:r w:rsidRPr="004522AE">
        <w:rPr>
          <w:b/>
          <w:bCs/>
          <w:sz w:val="28"/>
          <w:szCs w:val="28"/>
          <w:bdr w:val="none" w:sz="0" w:space="0" w:color="auto" w:frame="1"/>
        </w:rPr>
        <w:t xml:space="preserve"> у Вінницькій області</w:t>
      </w:r>
    </w:p>
    <w:p w14:paraId="786BA77D" w14:textId="77777777" w:rsidR="00167ECA" w:rsidRPr="004522AE" w:rsidRDefault="00167ECA" w:rsidP="000E34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14:paraId="55054C76" w14:textId="098334A3" w:rsidR="00167ECA" w:rsidRPr="004522AE" w:rsidRDefault="008D6BAE" w:rsidP="00AA1EBC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522AE">
        <w:rPr>
          <w:b/>
          <w:bCs/>
          <w:sz w:val="28"/>
          <w:szCs w:val="28"/>
          <w:bdr w:val="none" w:sz="0" w:space="0" w:color="auto" w:frame="1"/>
        </w:rPr>
        <w:t>м. Вінниця</w:t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  <w:t xml:space="preserve"> </w:t>
      </w:r>
      <w:r w:rsidR="00AA1EBC" w:rsidRPr="004522AE">
        <w:rPr>
          <w:b/>
          <w:bCs/>
          <w:sz w:val="28"/>
          <w:szCs w:val="28"/>
          <w:bdr w:val="none" w:sz="0" w:space="0" w:color="auto" w:frame="1"/>
        </w:rPr>
        <w:t xml:space="preserve">     </w:t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</w:r>
      <w:r w:rsidRPr="004522AE">
        <w:rPr>
          <w:b/>
          <w:bCs/>
          <w:sz w:val="28"/>
          <w:szCs w:val="28"/>
          <w:bdr w:val="none" w:sz="0" w:space="0" w:color="auto" w:frame="1"/>
        </w:rPr>
        <w:tab/>
      </w:r>
      <w:r w:rsidR="00F84791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   </w:t>
      </w:r>
      <w:r w:rsidRPr="004522AE">
        <w:rPr>
          <w:b/>
          <w:bCs/>
          <w:sz w:val="28"/>
          <w:szCs w:val="28"/>
          <w:bdr w:val="none" w:sz="0" w:space="0" w:color="auto" w:frame="1"/>
        </w:rPr>
        <w:t xml:space="preserve">   </w:t>
      </w:r>
      <w:r w:rsidR="008E59DE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19 </w:t>
      </w:r>
      <w:proofErr w:type="spellStart"/>
      <w:r w:rsidR="008E59DE">
        <w:rPr>
          <w:b/>
          <w:bCs/>
          <w:sz w:val="28"/>
          <w:szCs w:val="28"/>
          <w:bdr w:val="none" w:sz="0" w:space="0" w:color="auto" w:frame="1"/>
          <w:lang w:val="ru-RU"/>
        </w:rPr>
        <w:t>грудня</w:t>
      </w:r>
      <w:proofErr w:type="spellEnd"/>
      <w:r w:rsidR="008E59DE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167ECA" w:rsidRPr="004522AE">
        <w:rPr>
          <w:b/>
          <w:bCs/>
          <w:sz w:val="28"/>
          <w:szCs w:val="28"/>
          <w:bdr w:val="none" w:sz="0" w:space="0" w:color="auto" w:frame="1"/>
        </w:rPr>
        <w:t>202</w:t>
      </w:r>
      <w:r w:rsidR="00ED1AA4" w:rsidRPr="004522AE">
        <w:rPr>
          <w:b/>
          <w:bCs/>
          <w:sz w:val="28"/>
          <w:szCs w:val="28"/>
          <w:bdr w:val="none" w:sz="0" w:space="0" w:color="auto" w:frame="1"/>
        </w:rPr>
        <w:t>3</w:t>
      </w:r>
      <w:r w:rsidR="00167ECA" w:rsidRPr="004522AE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475333FE" w14:textId="77777777" w:rsidR="00167ECA" w:rsidRPr="004522AE" w:rsidRDefault="00167ECA" w:rsidP="000E34BC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5DFE6B0B" w14:textId="77777777" w:rsidR="00167ECA" w:rsidRPr="004522AE" w:rsidRDefault="00167ECA" w:rsidP="000E34BC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522AE">
        <w:rPr>
          <w:b/>
          <w:bCs/>
          <w:sz w:val="28"/>
          <w:szCs w:val="28"/>
          <w:bdr w:val="none" w:sz="0" w:space="0" w:color="auto" w:frame="1"/>
        </w:rPr>
        <w:t>ПРИСУТНІ:</w:t>
      </w:r>
    </w:p>
    <w:p w14:paraId="045D61B0" w14:textId="77777777" w:rsidR="00C75402" w:rsidRPr="004522AE" w:rsidRDefault="00C75402" w:rsidP="000E34BC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4522AE" w:rsidRPr="004522AE" w14:paraId="239C046A" w14:textId="77777777" w:rsidTr="00F5274B">
        <w:trPr>
          <w:trHeight w:val="1246"/>
        </w:trPr>
        <w:tc>
          <w:tcPr>
            <w:tcW w:w="6345" w:type="dxa"/>
          </w:tcPr>
          <w:p w14:paraId="0907AE4F" w14:textId="4102B9DD" w:rsidR="00183C15" w:rsidRPr="004522AE" w:rsidRDefault="00183C15" w:rsidP="001528EC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>Члени конкурсної комісії:</w:t>
            </w: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3226" w:type="dxa"/>
          </w:tcPr>
          <w:p w14:paraId="06B6AF52" w14:textId="77494BC9" w:rsidR="00183C15" w:rsidRPr="004522AE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>П’ятак С.В.</w:t>
            </w:r>
            <w:r w:rsidRPr="004522AE"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14:paraId="00DE2670" w14:textId="3D4CE02F" w:rsidR="004522AE" w:rsidRDefault="001528EC" w:rsidP="004522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proofErr w:type="spellStart"/>
            <w:r w:rsidRPr="004522AE">
              <w:rPr>
                <w:b/>
                <w:sz w:val="28"/>
                <w:szCs w:val="28"/>
              </w:rPr>
              <w:t>Петрунько</w:t>
            </w:r>
            <w:proofErr w:type="spellEnd"/>
            <w:r w:rsidRPr="004522AE">
              <w:rPr>
                <w:b/>
                <w:sz w:val="28"/>
                <w:szCs w:val="28"/>
              </w:rPr>
              <w:t xml:space="preserve"> Р.А.</w:t>
            </w:r>
            <w:r w:rsidR="004522AE" w:rsidRPr="004522AE">
              <w:rPr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8E59DE">
              <w:rPr>
                <w:b/>
                <w:sz w:val="28"/>
                <w:szCs w:val="28"/>
                <w:lang w:val="ru-RU"/>
              </w:rPr>
              <w:t xml:space="preserve">Коваль </w:t>
            </w:r>
            <w:r w:rsidR="004522AE" w:rsidRPr="004522AE">
              <w:rPr>
                <w:b/>
                <w:sz w:val="28"/>
                <w:szCs w:val="28"/>
              </w:rPr>
              <w:t>О.</w:t>
            </w:r>
            <w:r w:rsidR="008E59DE">
              <w:rPr>
                <w:b/>
                <w:sz w:val="28"/>
                <w:szCs w:val="28"/>
                <w:lang w:val="ru-RU"/>
              </w:rPr>
              <w:t>В</w:t>
            </w:r>
            <w:r w:rsidR="004522AE" w:rsidRPr="004522AE">
              <w:rPr>
                <w:b/>
                <w:sz w:val="28"/>
                <w:szCs w:val="28"/>
              </w:rPr>
              <w:t xml:space="preserve">.  </w:t>
            </w:r>
          </w:p>
          <w:p w14:paraId="58E6A6DB" w14:textId="26D98921" w:rsidR="00183C15" w:rsidRPr="004522AE" w:rsidRDefault="00183C15" w:rsidP="008E59D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4522AE" w:rsidRPr="004522AE" w14:paraId="321EA037" w14:textId="77777777" w:rsidTr="00F5274B">
        <w:trPr>
          <w:trHeight w:val="432"/>
        </w:trPr>
        <w:tc>
          <w:tcPr>
            <w:tcW w:w="6345" w:type="dxa"/>
          </w:tcPr>
          <w:p w14:paraId="33621CB7" w14:textId="77777777" w:rsidR="00183C15" w:rsidRPr="004522AE" w:rsidRDefault="00183C15" w:rsidP="003D35AE">
            <w:pPr>
              <w:pStyle w:val="ft0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Адміністратор:                                                               </w:t>
            </w:r>
          </w:p>
        </w:tc>
        <w:tc>
          <w:tcPr>
            <w:tcW w:w="3226" w:type="dxa"/>
          </w:tcPr>
          <w:p w14:paraId="55F479E3" w14:textId="439B2D48" w:rsidR="00183C15" w:rsidRPr="004522AE" w:rsidRDefault="00306631" w:rsidP="003D35AE">
            <w:pPr>
              <w:pStyle w:val="ft0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>Дем’янишина</w:t>
            </w:r>
            <w:proofErr w:type="spellEnd"/>
            <w:r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М.М. </w:t>
            </w:r>
            <w:r w:rsidR="00183C15" w:rsidRPr="004522AE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14:paraId="1EF4D867" w14:textId="77777777" w:rsidR="00183C15" w:rsidRPr="004522AE" w:rsidRDefault="00183C15" w:rsidP="003D35AE">
            <w:pPr>
              <w:pStyle w:val="ft01"/>
              <w:shd w:val="clear" w:color="auto" w:fill="FFFFFF"/>
              <w:tabs>
                <w:tab w:val="left" w:pos="6379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14:paraId="746E7A92" w14:textId="4D17F48B" w:rsidR="00167ECA" w:rsidRPr="004522AE" w:rsidRDefault="00167ECA" w:rsidP="000E34BC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z w:val="28"/>
          <w:szCs w:val="28"/>
        </w:rPr>
      </w:pPr>
      <w:r w:rsidRPr="004522AE">
        <w:rPr>
          <w:sz w:val="28"/>
          <w:szCs w:val="28"/>
        </w:rPr>
        <w:t xml:space="preserve">Засідання Комісії для проведення конкурсу на зайняття вакантних посад співробітників </w:t>
      </w:r>
      <w:r w:rsidR="00B27DCF" w:rsidRPr="004522AE">
        <w:rPr>
          <w:sz w:val="28"/>
          <w:szCs w:val="28"/>
        </w:rPr>
        <w:t>т</w:t>
      </w:r>
      <w:r w:rsidRPr="004522AE">
        <w:rPr>
          <w:sz w:val="28"/>
          <w:szCs w:val="28"/>
        </w:rPr>
        <w:t>ериторіального управління С</w:t>
      </w:r>
      <w:r w:rsidR="00C220D3" w:rsidRPr="004522AE">
        <w:rPr>
          <w:sz w:val="28"/>
          <w:szCs w:val="28"/>
        </w:rPr>
        <w:t>лужби судової охорони</w:t>
      </w:r>
      <w:r w:rsidRPr="004522AE">
        <w:rPr>
          <w:sz w:val="28"/>
          <w:szCs w:val="28"/>
        </w:rPr>
        <w:t xml:space="preserve"> у Вінницькій області, є правомочним</w:t>
      </w:r>
      <w:r w:rsidRPr="004522AE">
        <w:rPr>
          <w:i/>
          <w:sz w:val="28"/>
          <w:szCs w:val="28"/>
        </w:rPr>
        <w:t>. </w:t>
      </w:r>
    </w:p>
    <w:p w14:paraId="4D612835" w14:textId="77777777" w:rsidR="00167ECA" w:rsidRPr="00F5274B" w:rsidRDefault="00167ECA" w:rsidP="000E34BC">
      <w:pPr>
        <w:rPr>
          <w:i/>
          <w:lang w:val="uk-UA"/>
        </w:rPr>
      </w:pPr>
    </w:p>
    <w:p w14:paraId="2BA10BA3" w14:textId="77777777" w:rsidR="005F7D04" w:rsidRDefault="005C0A84" w:rsidP="005F7D04">
      <w:pPr>
        <w:pStyle w:val="ft0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textAlignment w:val="baseline"/>
        <w:rPr>
          <w:spacing w:val="-6"/>
          <w:sz w:val="28"/>
          <w:szCs w:val="28"/>
        </w:rPr>
      </w:pPr>
      <w:r w:rsidRPr="005F7D04">
        <w:rPr>
          <w:b/>
          <w:color w:val="FF0000"/>
          <w:sz w:val="28"/>
          <w:szCs w:val="28"/>
          <w:lang w:val="ru-RU"/>
        </w:rPr>
        <w:t xml:space="preserve">          </w:t>
      </w:r>
      <w:r w:rsidR="005F7D04" w:rsidRPr="005626DB">
        <w:rPr>
          <w:b/>
          <w:sz w:val="28"/>
          <w:szCs w:val="28"/>
        </w:rPr>
        <w:t xml:space="preserve">Слухали: </w:t>
      </w:r>
      <w:r w:rsidR="005F7D04" w:rsidRPr="00DB543E">
        <w:rPr>
          <w:bCs/>
          <w:sz w:val="28"/>
          <w:szCs w:val="28"/>
        </w:rPr>
        <w:t>г</w:t>
      </w:r>
      <w:r w:rsidR="005F7D04" w:rsidRPr="005626DB">
        <w:rPr>
          <w:sz w:val="28"/>
          <w:szCs w:val="28"/>
        </w:rPr>
        <w:t xml:space="preserve">олова конкурсної комісії </w:t>
      </w:r>
      <w:r w:rsidR="005F7D04">
        <w:rPr>
          <w:sz w:val="28"/>
          <w:szCs w:val="28"/>
        </w:rPr>
        <w:t xml:space="preserve">П’ятак </w:t>
      </w:r>
      <w:r w:rsidR="005F7D04" w:rsidRPr="005626DB">
        <w:rPr>
          <w:bCs/>
          <w:sz w:val="28"/>
          <w:szCs w:val="28"/>
        </w:rPr>
        <w:t>С.В. повідомив, що</w:t>
      </w:r>
      <w:r w:rsidR="005F7D04" w:rsidRPr="005626DB">
        <w:rPr>
          <w:spacing w:val="-6"/>
          <w:sz w:val="28"/>
          <w:szCs w:val="28"/>
        </w:rPr>
        <w:t xml:space="preserve"> </w:t>
      </w:r>
      <w:r w:rsidR="005F7D04" w:rsidRPr="005626DB">
        <w:rPr>
          <w:bCs/>
          <w:sz w:val="28"/>
          <w:szCs w:val="28"/>
        </w:rPr>
        <w:t xml:space="preserve">відповідно до наказу начальника територіального управління Служби судової охорони у Вінницькій </w:t>
      </w:r>
      <w:r w:rsidR="005F7D04" w:rsidRPr="0011780D">
        <w:rPr>
          <w:bCs/>
          <w:sz w:val="28"/>
          <w:szCs w:val="28"/>
        </w:rPr>
        <w:t xml:space="preserve">області від </w:t>
      </w:r>
      <w:r w:rsidR="005F7D04">
        <w:rPr>
          <w:bCs/>
          <w:sz w:val="28"/>
          <w:szCs w:val="28"/>
          <w:lang w:val="ru-RU"/>
        </w:rPr>
        <w:t>24.11.</w:t>
      </w:r>
      <w:r w:rsidR="005F7D04" w:rsidRPr="0011780D">
        <w:rPr>
          <w:bCs/>
          <w:sz w:val="28"/>
          <w:szCs w:val="28"/>
        </w:rPr>
        <w:t>202</w:t>
      </w:r>
      <w:r w:rsidR="005F7D04">
        <w:rPr>
          <w:bCs/>
          <w:sz w:val="28"/>
          <w:szCs w:val="28"/>
        </w:rPr>
        <w:t>3</w:t>
      </w:r>
      <w:r w:rsidR="005F7D04" w:rsidRPr="0011780D">
        <w:rPr>
          <w:bCs/>
          <w:sz w:val="28"/>
          <w:szCs w:val="28"/>
        </w:rPr>
        <w:t xml:space="preserve"> № </w:t>
      </w:r>
      <w:r w:rsidR="005F7D04">
        <w:rPr>
          <w:bCs/>
          <w:sz w:val="28"/>
          <w:szCs w:val="28"/>
          <w:lang w:val="ru-RU"/>
        </w:rPr>
        <w:t>243</w:t>
      </w:r>
      <w:r w:rsidR="005F7D04" w:rsidRPr="0011780D">
        <w:rPr>
          <w:bCs/>
          <w:sz w:val="28"/>
          <w:szCs w:val="28"/>
        </w:rPr>
        <w:t xml:space="preserve">  «Про </w:t>
      </w:r>
      <w:r w:rsidR="005F7D04" w:rsidRPr="005626DB">
        <w:rPr>
          <w:bCs/>
          <w:sz w:val="28"/>
          <w:szCs w:val="28"/>
        </w:rPr>
        <w:t>оголошення конкурсу на зайняття вакантн</w:t>
      </w:r>
      <w:r w:rsidR="005F7D04">
        <w:rPr>
          <w:bCs/>
          <w:sz w:val="28"/>
          <w:szCs w:val="28"/>
        </w:rPr>
        <w:t>их</w:t>
      </w:r>
      <w:r w:rsidR="005F7D04" w:rsidRPr="005626DB">
        <w:rPr>
          <w:bCs/>
          <w:sz w:val="28"/>
          <w:szCs w:val="28"/>
        </w:rPr>
        <w:t xml:space="preserve"> посад територіального управління Служби судової охорони у Вінницькій області» оголошено конкурс на зайняття </w:t>
      </w:r>
      <w:r w:rsidR="005F7D04" w:rsidRPr="005626DB">
        <w:rPr>
          <w:spacing w:val="-6"/>
          <w:sz w:val="28"/>
          <w:szCs w:val="28"/>
        </w:rPr>
        <w:t>вакантн</w:t>
      </w:r>
      <w:r w:rsidR="005F7D04">
        <w:rPr>
          <w:spacing w:val="-6"/>
          <w:sz w:val="28"/>
          <w:szCs w:val="28"/>
        </w:rPr>
        <w:t xml:space="preserve">их  </w:t>
      </w:r>
      <w:r w:rsidR="005F7D04" w:rsidRPr="005626DB">
        <w:rPr>
          <w:spacing w:val="-6"/>
          <w:sz w:val="28"/>
          <w:szCs w:val="28"/>
        </w:rPr>
        <w:t>посад</w:t>
      </w:r>
      <w:r w:rsidR="005F7D04">
        <w:rPr>
          <w:spacing w:val="-6"/>
          <w:sz w:val="28"/>
          <w:szCs w:val="28"/>
        </w:rPr>
        <w:t>:</w:t>
      </w:r>
    </w:p>
    <w:p w14:paraId="5C4838DE" w14:textId="77777777" w:rsidR="005F7D04" w:rsidRDefault="005F7D04" w:rsidP="005F7D04">
      <w:pPr>
        <w:pStyle w:val="a8"/>
        <w:tabs>
          <w:tab w:val="left" w:pos="567"/>
        </w:tabs>
        <w:ind w:left="0" w:firstLine="709"/>
        <w:jc w:val="both"/>
        <w:rPr>
          <w:bCs/>
          <w:lang w:eastAsia="en-US"/>
        </w:rPr>
      </w:pPr>
      <w:proofErr w:type="spellStart"/>
      <w:r>
        <w:rPr>
          <w:bCs/>
          <w:lang w:eastAsia="en-US"/>
        </w:rPr>
        <w:t>провідного</w:t>
      </w:r>
      <w:proofErr w:type="spellEnd"/>
      <w:r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спеціаліст</w:t>
      </w:r>
      <w:r>
        <w:rPr>
          <w:bCs/>
          <w:lang w:eastAsia="en-US"/>
        </w:rPr>
        <w:t>а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відділу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організації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охорони</w:t>
      </w:r>
      <w:proofErr w:type="spellEnd"/>
      <w:r w:rsidRPr="005310CD">
        <w:rPr>
          <w:bCs/>
          <w:lang w:eastAsia="en-US"/>
        </w:rPr>
        <w:t xml:space="preserve"> та </w:t>
      </w:r>
      <w:proofErr w:type="spellStart"/>
      <w:r w:rsidRPr="005310CD">
        <w:rPr>
          <w:bCs/>
          <w:lang w:eastAsia="en-US"/>
        </w:rPr>
        <w:t>підтримання</w:t>
      </w:r>
      <w:proofErr w:type="spellEnd"/>
      <w:r w:rsidRPr="005310CD">
        <w:rPr>
          <w:bCs/>
          <w:lang w:eastAsia="en-US"/>
        </w:rPr>
        <w:t xml:space="preserve"> </w:t>
      </w:r>
      <w:proofErr w:type="spellStart"/>
      <w:r w:rsidRPr="005310CD">
        <w:rPr>
          <w:bCs/>
          <w:lang w:eastAsia="en-US"/>
        </w:rPr>
        <w:t>громадського</w:t>
      </w:r>
      <w:proofErr w:type="spellEnd"/>
      <w:r w:rsidRPr="005310CD">
        <w:rPr>
          <w:bCs/>
          <w:lang w:eastAsia="en-US"/>
        </w:rPr>
        <w:t xml:space="preserve"> порядку -1 посада;</w:t>
      </w:r>
    </w:p>
    <w:p w14:paraId="59BA7B05" w14:textId="77777777" w:rsidR="005F7D04" w:rsidRDefault="005F7D04" w:rsidP="005F7D04">
      <w:pPr>
        <w:pStyle w:val="a8"/>
        <w:tabs>
          <w:tab w:val="left" w:pos="567"/>
        </w:tabs>
        <w:ind w:left="0" w:firstLine="709"/>
        <w:jc w:val="both"/>
        <w:rPr>
          <w:bCs/>
          <w:color w:val="000000"/>
        </w:rPr>
      </w:pPr>
      <w:proofErr w:type="gramStart"/>
      <w:r w:rsidRPr="005310CD">
        <w:rPr>
          <w:bCs/>
        </w:rPr>
        <w:t>контролер  І</w:t>
      </w:r>
      <w:proofErr w:type="gram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категорії</w:t>
      </w:r>
      <w:proofErr w:type="spellEnd"/>
      <w:r w:rsidRPr="005310CD">
        <w:rPr>
          <w:bCs/>
        </w:rPr>
        <w:t xml:space="preserve"> 2 </w:t>
      </w:r>
      <w:proofErr w:type="spellStart"/>
      <w:r w:rsidRPr="005310CD">
        <w:rPr>
          <w:bCs/>
        </w:rPr>
        <w:t>відділення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 (</w:t>
      </w:r>
      <w:proofErr w:type="spellStart"/>
      <w:r w:rsidRPr="005310CD">
        <w:rPr>
          <w:bCs/>
        </w:rPr>
        <w:t>Вінницький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міський</w:t>
      </w:r>
      <w:proofErr w:type="spellEnd"/>
      <w:r w:rsidRPr="005310CD">
        <w:rPr>
          <w:bCs/>
        </w:rPr>
        <w:t xml:space="preserve"> суд) 1 взводу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 xml:space="preserve">) 1 </w:t>
      </w:r>
      <w:proofErr w:type="spellStart"/>
      <w:r w:rsidRPr="005310CD">
        <w:rPr>
          <w:bCs/>
        </w:rPr>
        <w:t>підрозділу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</w:t>
      </w:r>
      <w:r>
        <w:rPr>
          <w:bCs/>
        </w:rPr>
        <w:t xml:space="preserve"> </w:t>
      </w:r>
      <w:r w:rsidRPr="005310CD">
        <w:rPr>
          <w:bCs/>
          <w:color w:val="000000"/>
        </w:rPr>
        <w:t xml:space="preserve">– </w:t>
      </w:r>
      <w:r>
        <w:rPr>
          <w:bCs/>
          <w:color w:val="000000"/>
        </w:rPr>
        <w:t xml:space="preserve">1 </w:t>
      </w:r>
      <w:r w:rsidRPr="005310CD">
        <w:rPr>
          <w:bCs/>
          <w:color w:val="000000"/>
        </w:rPr>
        <w:t>посад</w:t>
      </w:r>
      <w:r>
        <w:rPr>
          <w:bCs/>
          <w:color w:val="000000"/>
        </w:rPr>
        <w:t>а;</w:t>
      </w:r>
    </w:p>
    <w:p w14:paraId="620E5338" w14:textId="77777777" w:rsidR="005F7D04" w:rsidRDefault="005F7D04" w:rsidP="005F7D04">
      <w:pPr>
        <w:pStyle w:val="a8"/>
        <w:tabs>
          <w:tab w:val="left" w:pos="567"/>
        </w:tabs>
        <w:ind w:left="0" w:firstLine="709"/>
        <w:jc w:val="both"/>
        <w:rPr>
          <w:bCs/>
          <w:color w:val="000000"/>
        </w:rPr>
      </w:pPr>
      <w:proofErr w:type="gramStart"/>
      <w:r w:rsidRPr="005310CD">
        <w:rPr>
          <w:bCs/>
        </w:rPr>
        <w:t>контролер  ІІ</w:t>
      </w:r>
      <w:proofErr w:type="gram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категорії</w:t>
      </w:r>
      <w:proofErr w:type="spellEnd"/>
      <w:r w:rsidRPr="005310CD">
        <w:rPr>
          <w:bCs/>
        </w:rPr>
        <w:t xml:space="preserve"> 2 </w:t>
      </w:r>
      <w:proofErr w:type="spellStart"/>
      <w:r w:rsidRPr="005310CD">
        <w:rPr>
          <w:bCs/>
        </w:rPr>
        <w:t>відділення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 (</w:t>
      </w:r>
      <w:proofErr w:type="spellStart"/>
      <w:r w:rsidRPr="005310CD">
        <w:rPr>
          <w:bCs/>
        </w:rPr>
        <w:t>Вінницький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міський</w:t>
      </w:r>
      <w:proofErr w:type="spellEnd"/>
      <w:r w:rsidRPr="005310CD">
        <w:rPr>
          <w:bCs/>
        </w:rPr>
        <w:t xml:space="preserve"> суд) 1 взводу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 xml:space="preserve">) 1 </w:t>
      </w:r>
      <w:proofErr w:type="spellStart"/>
      <w:r w:rsidRPr="005310CD">
        <w:rPr>
          <w:bCs/>
        </w:rPr>
        <w:t>підрозділу</w:t>
      </w:r>
      <w:proofErr w:type="spellEnd"/>
      <w:r w:rsidRPr="005310CD">
        <w:rPr>
          <w:bCs/>
        </w:rPr>
        <w:t xml:space="preserve"> </w:t>
      </w:r>
      <w:proofErr w:type="spellStart"/>
      <w:r w:rsidRPr="005310CD">
        <w:rPr>
          <w:bCs/>
        </w:rPr>
        <w:t>охорони</w:t>
      </w:r>
      <w:proofErr w:type="spellEnd"/>
      <w:r w:rsidRPr="005310CD">
        <w:rPr>
          <w:bCs/>
        </w:rPr>
        <w:t xml:space="preserve"> (м. </w:t>
      </w:r>
      <w:proofErr w:type="spellStart"/>
      <w:r w:rsidRPr="005310CD">
        <w:rPr>
          <w:bCs/>
        </w:rPr>
        <w:t>Вінниця</w:t>
      </w:r>
      <w:proofErr w:type="spellEnd"/>
      <w:r w:rsidRPr="005310CD">
        <w:rPr>
          <w:bCs/>
        </w:rPr>
        <w:t>)</w:t>
      </w:r>
      <w:r>
        <w:rPr>
          <w:bCs/>
        </w:rPr>
        <w:t xml:space="preserve"> </w:t>
      </w:r>
      <w:r w:rsidRPr="005310CD">
        <w:rPr>
          <w:bCs/>
          <w:color w:val="000000"/>
        </w:rPr>
        <w:t xml:space="preserve">– </w:t>
      </w:r>
      <w:r>
        <w:rPr>
          <w:bCs/>
          <w:color w:val="000000"/>
        </w:rPr>
        <w:t>2</w:t>
      </w:r>
      <w:r w:rsidRPr="005310CD">
        <w:rPr>
          <w:bCs/>
          <w:color w:val="000000"/>
        </w:rPr>
        <w:t xml:space="preserve"> посад</w:t>
      </w:r>
      <w:r>
        <w:rPr>
          <w:bCs/>
          <w:color w:val="000000"/>
        </w:rPr>
        <w:t>и;</w:t>
      </w:r>
    </w:p>
    <w:p w14:paraId="5A9B7478" w14:textId="77777777" w:rsidR="005F7D04" w:rsidRDefault="005F7D04" w:rsidP="005F7D04">
      <w:pPr>
        <w:pStyle w:val="a8"/>
        <w:tabs>
          <w:tab w:val="left" w:pos="567"/>
        </w:tabs>
        <w:ind w:left="0" w:firstLine="709"/>
        <w:jc w:val="both"/>
        <w:rPr>
          <w:bCs/>
        </w:rPr>
      </w:pPr>
      <w:r w:rsidRPr="00A24855">
        <w:rPr>
          <w:bCs/>
          <w:lang w:eastAsia="en-US"/>
        </w:rPr>
        <w:t xml:space="preserve">контролер ІІ </w:t>
      </w:r>
      <w:proofErr w:type="spellStart"/>
      <w:r w:rsidRPr="00A24855">
        <w:rPr>
          <w:bCs/>
          <w:lang w:eastAsia="en-US"/>
        </w:rPr>
        <w:t>категорії</w:t>
      </w:r>
      <w:proofErr w:type="spellEnd"/>
      <w:r w:rsidRPr="00A24855">
        <w:rPr>
          <w:bCs/>
          <w:lang w:eastAsia="en-US"/>
        </w:rPr>
        <w:t xml:space="preserve"> </w:t>
      </w:r>
      <w:r w:rsidRPr="00A24855">
        <w:rPr>
          <w:bCs/>
        </w:rPr>
        <w:t xml:space="preserve">2 </w:t>
      </w:r>
      <w:proofErr w:type="spellStart"/>
      <w:r w:rsidRPr="00A24855">
        <w:rPr>
          <w:bCs/>
        </w:rPr>
        <w:t>відділення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>) (</w:t>
      </w:r>
      <w:proofErr w:type="spellStart"/>
      <w:r w:rsidRPr="00A24855">
        <w:rPr>
          <w:bCs/>
        </w:rPr>
        <w:t>Вінницький</w:t>
      </w:r>
      <w:proofErr w:type="spellEnd"/>
      <w:r w:rsidRPr="00A24855">
        <w:rPr>
          <w:bCs/>
        </w:rPr>
        <w:t xml:space="preserve"> </w:t>
      </w:r>
      <w:proofErr w:type="spellStart"/>
      <w:r w:rsidRPr="00A24855">
        <w:rPr>
          <w:bCs/>
        </w:rPr>
        <w:t>апеляційний</w:t>
      </w:r>
      <w:proofErr w:type="spellEnd"/>
      <w:r w:rsidRPr="00A24855">
        <w:rPr>
          <w:bCs/>
        </w:rPr>
        <w:t xml:space="preserve"> суд) 2 взводу </w:t>
      </w:r>
      <w:proofErr w:type="spellStart"/>
      <w:r w:rsidRPr="00A24855">
        <w:rPr>
          <w:bCs/>
        </w:rPr>
        <w:t>охорони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 xml:space="preserve">) 1 </w:t>
      </w:r>
      <w:proofErr w:type="spellStart"/>
      <w:r w:rsidRPr="00A24855">
        <w:rPr>
          <w:bCs/>
        </w:rPr>
        <w:t>підрозділу</w:t>
      </w:r>
      <w:proofErr w:type="spellEnd"/>
      <w:r w:rsidRPr="00A24855">
        <w:rPr>
          <w:bCs/>
        </w:rPr>
        <w:t xml:space="preserve"> </w:t>
      </w:r>
      <w:proofErr w:type="spellStart"/>
      <w:r w:rsidRPr="00A24855">
        <w:rPr>
          <w:bCs/>
        </w:rPr>
        <w:t>охорони</w:t>
      </w:r>
      <w:proofErr w:type="spellEnd"/>
      <w:r w:rsidRPr="00A24855">
        <w:rPr>
          <w:bCs/>
        </w:rPr>
        <w:t xml:space="preserve"> (м. </w:t>
      </w:r>
      <w:proofErr w:type="spellStart"/>
      <w:r w:rsidRPr="00A24855">
        <w:rPr>
          <w:bCs/>
        </w:rPr>
        <w:t>Вінниця</w:t>
      </w:r>
      <w:proofErr w:type="spellEnd"/>
      <w:r w:rsidRPr="00A24855">
        <w:rPr>
          <w:bCs/>
        </w:rPr>
        <w:t>) – 2</w:t>
      </w:r>
      <w:r>
        <w:rPr>
          <w:bCs/>
        </w:rPr>
        <w:t xml:space="preserve"> </w:t>
      </w:r>
      <w:r w:rsidRPr="00A24855">
        <w:rPr>
          <w:bCs/>
        </w:rPr>
        <w:t>посади</w:t>
      </w:r>
      <w:r>
        <w:rPr>
          <w:bCs/>
        </w:rPr>
        <w:t xml:space="preserve">. </w:t>
      </w:r>
    </w:p>
    <w:p w14:paraId="612A3958" w14:textId="77777777" w:rsidR="005F7D04" w:rsidRDefault="005F7D04" w:rsidP="00FC7EE5">
      <w:pPr>
        <w:pStyle w:val="ft0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bCs/>
          <w:color w:val="FF0000"/>
          <w:sz w:val="28"/>
          <w:szCs w:val="28"/>
        </w:rPr>
      </w:pPr>
    </w:p>
    <w:p w14:paraId="6EF3593E" w14:textId="74A95078" w:rsidR="00167ECA" w:rsidRPr="0051587F" w:rsidRDefault="00C802EC" w:rsidP="00FC7EE5">
      <w:pPr>
        <w:pStyle w:val="ft05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F7D04">
        <w:rPr>
          <w:bCs/>
          <w:color w:val="FF0000"/>
          <w:sz w:val="28"/>
          <w:szCs w:val="28"/>
        </w:rPr>
        <w:tab/>
      </w:r>
      <w:r w:rsidR="00167ECA" w:rsidRPr="0051587F">
        <w:rPr>
          <w:bCs/>
          <w:sz w:val="28"/>
          <w:szCs w:val="28"/>
        </w:rPr>
        <w:t xml:space="preserve">Проінформовано, що на засіданні конкурсної комісії, яке проходило </w:t>
      </w:r>
      <w:r w:rsidR="00FC7EE5" w:rsidRPr="0051587F">
        <w:rPr>
          <w:bCs/>
          <w:sz w:val="28"/>
          <w:szCs w:val="28"/>
        </w:rPr>
        <w:t xml:space="preserve">       </w:t>
      </w:r>
      <w:r w:rsidR="0051587F" w:rsidRPr="0051587F">
        <w:rPr>
          <w:bCs/>
          <w:sz w:val="28"/>
          <w:szCs w:val="28"/>
        </w:rPr>
        <w:t xml:space="preserve">18 грудня </w:t>
      </w:r>
      <w:r w:rsidR="00167ECA" w:rsidRPr="0051587F">
        <w:rPr>
          <w:bCs/>
          <w:sz w:val="28"/>
          <w:szCs w:val="28"/>
        </w:rPr>
        <w:t>202</w:t>
      </w:r>
      <w:r w:rsidR="00C0219E" w:rsidRPr="0051587F">
        <w:rPr>
          <w:bCs/>
          <w:sz w:val="28"/>
          <w:szCs w:val="28"/>
        </w:rPr>
        <w:t>3</w:t>
      </w:r>
      <w:r w:rsidR="00167ECA" w:rsidRPr="0051587F">
        <w:rPr>
          <w:bCs/>
          <w:sz w:val="28"/>
          <w:szCs w:val="28"/>
        </w:rPr>
        <w:t xml:space="preserve"> року (протокол № </w:t>
      </w:r>
      <w:r w:rsidR="00F5274B" w:rsidRPr="0051587F">
        <w:rPr>
          <w:bCs/>
          <w:sz w:val="28"/>
          <w:szCs w:val="28"/>
        </w:rPr>
        <w:t>4</w:t>
      </w:r>
      <w:r w:rsidR="0051587F" w:rsidRPr="0051587F">
        <w:rPr>
          <w:bCs/>
          <w:sz w:val="28"/>
          <w:szCs w:val="28"/>
        </w:rPr>
        <w:t>6</w:t>
      </w:r>
      <w:r w:rsidR="00167ECA" w:rsidRPr="0051587F">
        <w:rPr>
          <w:bCs/>
          <w:sz w:val="28"/>
          <w:szCs w:val="28"/>
        </w:rPr>
        <w:t>) було прийнято рішення про з</w:t>
      </w:r>
      <w:r w:rsidR="00167ECA" w:rsidRPr="0051587F">
        <w:rPr>
          <w:sz w:val="28"/>
          <w:szCs w:val="28"/>
        </w:rPr>
        <w:t>алучення експерт</w:t>
      </w:r>
      <w:r w:rsidR="00C0219E" w:rsidRPr="0051587F">
        <w:rPr>
          <w:sz w:val="28"/>
          <w:szCs w:val="28"/>
        </w:rPr>
        <w:t>а</w:t>
      </w:r>
      <w:r w:rsidR="00167ECA" w:rsidRPr="0051587F">
        <w:rPr>
          <w:sz w:val="28"/>
          <w:szCs w:val="28"/>
        </w:rPr>
        <w:t xml:space="preserve"> для оцінювання рівня фізичної підготовки кандидатів на посади співробітників </w:t>
      </w:r>
      <w:r w:rsidR="00B27DCF" w:rsidRPr="0051587F">
        <w:rPr>
          <w:sz w:val="28"/>
          <w:szCs w:val="28"/>
        </w:rPr>
        <w:t>т</w:t>
      </w:r>
      <w:r w:rsidR="00167ECA" w:rsidRPr="0051587F">
        <w:rPr>
          <w:sz w:val="28"/>
          <w:szCs w:val="28"/>
        </w:rPr>
        <w:t>ериторіального управління Служби судової охорони:</w:t>
      </w:r>
    </w:p>
    <w:p w14:paraId="6B887BAB" w14:textId="6800F8EA" w:rsidR="00D901DE" w:rsidRPr="0051587F" w:rsidRDefault="00D901DE" w:rsidP="00D901DE">
      <w:pPr>
        <w:pStyle w:val="ft0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lang w:val="ru-RU"/>
        </w:rPr>
      </w:pPr>
      <w:proofErr w:type="spellStart"/>
      <w:r w:rsidRPr="0051587F">
        <w:rPr>
          <w:sz w:val="28"/>
          <w:szCs w:val="28"/>
        </w:rPr>
        <w:t>Семцова</w:t>
      </w:r>
      <w:proofErr w:type="spellEnd"/>
      <w:r w:rsidRPr="0051587F">
        <w:rPr>
          <w:sz w:val="28"/>
          <w:szCs w:val="28"/>
        </w:rPr>
        <w:t xml:space="preserve"> Миколу Михайловича, начальника служби з професійної підготовки та підвищення кваліфікації територіального управління Служби судової охорони у Вінницькій області</w:t>
      </w:r>
      <w:r w:rsidR="0051587F" w:rsidRPr="0051587F">
        <w:rPr>
          <w:sz w:val="28"/>
          <w:szCs w:val="28"/>
          <w:lang w:val="ru-RU"/>
        </w:rPr>
        <w:t xml:space="preserve">. </w:t>
      </w:r>
    </w:p>
    <w:p w14:paraId="1F99C3E1" w14:textId="45B3B279" w:rsidR="00167ECA" w:rsidRPr="0051587F" w:rsidRDefault="00167ECA" w:rsidP="00D901DE">
      <w:pPr>
        <w:pStyle w:val="ft0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1587F">
        <w:rPr>
          <w:sz w:val="28"/>
          <w:szCs w:val="28"/>
        </w:rPr>
        <w:lastRenderedPageBreak/>
        <w:t>Після вступної част</w:t>
      </w:r>
      <w:r w:rsidR="00C0219E" w:rsidRPr="0051587F">
        <w:rPr>
          <w:sz w:val="28"/>
          <w:szCs w:val="28"/>
        </w:rPr>
        <w:t>ини Головою конкурсної комісії П’ятак</w:t>
      </w:r>
      <w:r w:rsidR="00CD319C" w:rsidRPr="0051587F">
        <w:rPr>
          <w:sz w:val="28"/>
          <w:szCs w:val="28"/>
        </w:rPr>
        <w:t>ом</w:t>
      </w:r>
      <w:r w:rsidR="00C0219E" w:rsidRPr="0051587F">
        <w:rPr>
          <w:sz w:val="28"/>
          <w:szCs w:val="28"/>
        </w:rPr>
        <w:t xml:space="preserve"> </w:t>
      </w:r>
      <w:r w:rsidRPr="0051587F">
        <w:rPr>
          <w:sz w:val="28"/>
          <w:szCs w:val="28"/>
        </w:rPr>
        <w:t xml:space="preserve">С.В. запропоновано затвердити </w:t>
      </w:r>
      <w:r w:rsidRPr="0051587F">
        <w:rPr>
          <w:b/>
          <w:sz w:val="28"/>
          <w:szCs w:val="28"/>
        </w:rPr>
        <w:t xml:space="preserve">Порядок денний </w:t>
      </w:r>
      <w:r w:rsidR="009A59EF" w:rsidRPr="0051587F">
        <w:rPr>
          <w:bCs/>
          <w:sz w:val="28"/>
          <w:szCs w:val="28"/>
        </w:rPr>
        <w:t xml:space="preserve">на </w:t>
      </w:r>
      <w:r w:rsidR="0051587F" w:rsidRPr="0051587F">
        <w:rPr>
          <w:bCs/>
          <w:sz w:val="28"/>
          <w:szCs w:val="28"/>
          <w:lang w:val="ru-RU"/>
        </w:rPr>
        <w:t>19.12.</w:t>
      </w:r>
      <w:r w:rsidRPr="0051587F">
        <w:rPr>
          <w:sz w:val="28"/>
          <w:szCs w:val="28"/>
        </w:rPr>
        <w:t>202</w:t>
      </w:r>
      <w:r w:rsidR="00C0219E" w:rsidRPr="0051587F">
        <w:rPr>
          <w:sz w:val="28"/>
          <w:szCs w:val="28"/>
        </w:rPr>
        <w:t>3</w:t>
      </w:r>
      <w:r w:rsidRPr="0051587F">
        <w:rPr>
          <w:sz w:val="28"/>
          <w:szCs w:val="28"/>
        </w:rPr>
        <w:t xml:space="preserve"> року</w:t>
      </w:r>
      <w:r w:rsidR="00B72FA2" w:rsidRPr="0051587F">
        <w:rPr>
          <w:sz w:val="28"/>
          <w:szCs w:val="28"/>
        </w:rPr>
        <w:t>, а саме</w:t>
      </w:r>
      <w:r w:rsidRPr="0051587F">
        <w:rPr>
          <w:sz w:val="28"/>
          <w:szCs w:val="28"/>
        </w:rPr>
        <w:t>:</w:t>
      </w:r>
    </w:p>
    <w:p w14:paraId="68FC5D56" w14:textId="77777777" w:rsidR="00167ECA" w:rsidRPr="0051587F" w:rsidRDefault="00167ECA" w:rsidP="00B72FA2">
      <w:pPr>
        <w:tabs>
          <w:tab w:val="left" w:pos="0"/>
        </w:tabs>
        <w:rPr>
          <w:szCs w:val="28"/>
        </w:rPr>
      </w:pPr>
      <w:r w:rsidRPr="0051587F">
        <w:rPr>
          <w:b/>
          <w:szCs w:val="28"/>
          <w:lang w:val="uk-UA"/>
        </w:rPr>
        <w:tab/>
      </w:r>
      <w:r w:rsidR="00153054" w:rsidRPr="0051587F">
        <w:rPr>
          <w:szCs w:val="28"/>
        </w:rPr>
        <w:t>1.</w:t>
      </w:r>
      <w:r w:rsidR="00153054" w:rsidRPr="0051587F">
        <w:rPr>
          <w:szCs w:val="28"/>
          <w:lang w:val="uk-UA"/>
        </w:rPr>
        <w:t> </w:t>
      </w:r>
      <w:proofErr w:type="spellStart"/>
      <w:r w:rsidRPr="0051587F">
        <w:rPr>
          <w:szCs w:val="28"/>
        </w:rPr>
        <w:t>Перевірка</w:t>
      </w:r>
      <w:proofErr w:type="spellEnd"/>
      <w:r w:rsidRPr="0051587F">
        <w:rPr>
          <w:szCs w:val="28"/>
        </w:rPr>
        <w:t xml:space="preserve"> </w:t>
      </w:r>
      <w:proofErr w:type="spellStart"/>
      <w:r w:rsidRPr="0051587F">
        <w:rPr>
          <w:szCs w:val="28"/>
        </w:rPr>
        <w:t>кандидатів</w:t>
      </w:r>
      <w:proofErr w:type="spellEnd"/>
      <w:r w:rsidR="00EA6037" w:rsidRPr="0051587F">
        <w:rPr>
          <w:szCs w:val="28"/>
        </w:rPr>
        <w:t>,</w:t>
      </w:r>
      <w:r w:rsidRPr="0051587F">
        <w:rPr>
          <w:szCs w:val="28"/>
        </w:rPr>
        <w:t xml:space="preserve"> </w:t>
      </w:r>
      <w:proofErr w:type="spellStart"/>
      <w:r w:rsidRPr="0051587F">
        <w:rPr>
          <w:szCs w:val="28"/>
        </w:rPr>
        <w:t>які</w:t>
      </w:r>
      <w:proofErr w:type="spellEnd"/>
      <w:r w:rsidRPr="0051587F">
        <w:rPr>
          <w:szCs w:val="28"/>
        </w:rPr>
        <w:t xml:space="preserve"> </w:t>
      </w:r>
      <w:proofErr w:type="spellStart"/>
      <w:r w:rsidRPr="0051587F">
        <w:rPr>
          <w:szCs w:val="28"/>
        </w:rPr>
        <w:t>прибули</w:t>
      </w:r>
      <w:proofErr w:type="spellEnd"/>
      <w:r w:rsidRPr="0051587F">
        <w:rPr>
          <w:szCs w:val="28"/>
        </w:rPr>
        <w:t xml:space="preserve"> на конкурс. </w:t>
      </w:r>
    </w:p>
    <w:p w14:paraId="34959AD6" w14:textId="77777777" w:rsidR="00167ECA" w:rsidRPr="0051587F" w:rsidRDefault="00153054" w:rsidP="000E34BC">
      <w:pPr>
        <w:pStyle w:val="2"/>
        <w:ind w:firstLine="708"/>
      </w:pPr>
      <w:r w:rsidRPr="0051587F">
        <w:rPr>
          <w:szCs w:val="28"/>
        </w:rPr>
        <w:t>2. </w:t>
      </w:r>
      <w:r w:rsidR="00167ECA" w:rsidRPr="0051587F">
        <w:t xml:space="preserve">Перевірка рівня фізичної підготовки кандидатів на зайняття вакантних посад </w:t>
      </w:r>
      <w:r w:rsidR="00167ECA" w:rsidRPr="0051587F">
        <w:rPr>
          <w:szCs w:val="28"/>
        </w:rPr>
        <w:t>та визначення їх результатів</w:t>
      </w:r>
      <w:r w:rsidR="00167ECA" w:rsidRPr="0051587F">
        <w:t>.</w:t>
      </w:r>
    </w:p>
    <w:p w14:paraId="1683C887" w14:textId="77777777" w:rsidR="00183C15" w:rsidRPr="0051587F" w:rsidRDefault="006C0C09" w:rsidP="00183C15">
      <w:pPr>
        <w:pStyle w:val="2"/>
        <w:ind w:firstLine="708"/>
      </w:pPr>
      <w:r w:rsidRPr="0051587F">
        <w:t>3</w:t>
      </w:r>
      <w:r w:rsidR="00153054" w:rsidRPr="0051587F">
        <w:t>. </w:t>
      </w:r>
      <w:r w:rsidR="00183C15" w:rsidRPr="0051587F">
        <w:t>Розв’язання ситуаційних завдань кандидатів на посаду середнього начальницького складу Служби судової охорони та визначення їх результатів.</w:t>
      </w:r>
    </w:p>
    <w:p w14:paraId="6A61E17A" w14:textId="769B0F28" w:rsidR="00167ECA" w:rsidRPr="0051587F" w:rsidRDefault="00183C15" w:rsidP="000E34BC">
      <w:pPr>
        <w:pStyle w:val="2"/>
        <w:ind w:firstLine="708"/>
        <w:rPr>
          <w:szCs w:val="28"/>
        </w:rPr>
      </w:pPr>
      <w:r w:rsidRPr="0051587F">
        <w:t xml:space="preserve">4. </w:t>
      </w:r>
      <w:r w:rsidR="00167ECA" w:rsidRPr="0051587F">
        <w:rPr>
          <w:szCs w:val="28"/>
        </w:rPr>
        <w:t>Проведення співбесіди з кандидатами на посади та визначення їх результатів.</w:t>
      </w:r>
    </w:p>
    <w:p w14:paraId="4813E813" w14:textId="0AAC8C78" w:rsidR="00167ECA" w:rsidRPr="0051587F" w:rsidRDefault="00183C15" w:rsidP="000E34BC">
      <w:pPr>
        <w:pStyle w:val="2"/>
        <w:tabs>
          <w:tab w:val="left" w:pos="1134"/>
        </w:tabs>
        <w:ind w:firstLine="709"/>
        <w:rPr>
          <w:szCs w:val="28"/>
        </w:rPr>
      </w:pPr>
      <w:r w:rsidRPr="0051587F">
        <w:rPr>
          <w:szCs w:val="28"/>
        </w:rPr>
        <w:t>5</w:t>
      </w:r>
      <w:r w:rsidR="00153054" w:rsidRPr="0051587F">
        <w:rPr>
          <w:szCs w:val="28"/>
        </w:rPr>
        <w:t>. </w:t>
      </w:r>
      <w:r w:rsidR="00167ECA" w:rsidRPr="0051587F">
        <w:rPr>
          <w:szCs w:val="28"/>
        </w:rPr>
        <w:t xml:space="preserve">Визначення переможців конкурсу та других за результатами конкурсу кандидатів на </w:t>
      </w:r>
      <w:r w:rsidR="00167ECA" w:rsidRPr="0051587F">
        <w:rPr>
          <w:spacing w:val="-6"/>
          <w:szCs w:val="28"/>
        </w:rPr>
        <w:t>зайняття вакантних посад.</w:t>
      </w:r>
    </w:p>
    <w:p w14:paraId="3EBB0A2D" w14:textId="77777777" w:rsidR="00167ECA" w:rsidRPr="0051587F" w:rsidRDefault="00167ECA" w:rsidP="000E34BC">
      <w:pPr>
        <w:pStyle w:val="2"/>
        <w:tabs>
          <w:tab w:val="left" w:pos="720"/>
          <w:tab w:val="left" w:pos="1134"/>
        </w:tabs>
        <w:ind w:left="1080" w:right="-1" w:firstLine="0"/>
        <w:rPr>
          <w:sz w:val="24"/>
          <w:szCs w:val="24"/>
        </w:rPr>
      </w:pPr>
    </w:p>
    <w:p w14:paraId="2882420E" w14:textId="77777777" w:rsidR="00167ECA" w:rsidRPr="0051587F" w:rsidRDefault="00167ECA" w:rsidP="000E34BC">
      <w:pPr>
        <w:ind w:firstLine="708"/>
        <w:rPr>
          <w:bCs/>
          <w:szCs w:val="28"/>
          <w:lang w:val="uk-UA"/>
        </w:rPr>
      </w:pPr>
      <w:r w:rsidRPr="0051587F">
        <w:rPr>
          <w:b/>
          <w:iCs/>
          <w:szCs w:val="28"/>
          <w:lang w:val="uk-UA"/>
        </w:rPr>
        <w:t xml:space="preserve">Голосували:   </w:t>
      </w:r>
      <w:r w:rsidRPr="0051587F">
        <w:rPr>
          <w:szCs w:val="28"/>
          <w:lang w:val="uk-UA"/>
        </w:rPr>
        <w:t>"</w:t>
      </w:r>
      <w:r w:rsidRPr="0051587F">
        <w:rPr>
          <w:bCs/>
          <w:szCs w:val="28"/>
          <w:lang w:val="uk-UA"/>
        </w:rPr>
        <w:t>за</w:t>
      </w:r>
      <w:r w:rsidRPr="0051587F">
        <w:rPr>
          <w:szCs w:val="28"/>
          <w:lang w:val="uk-UA"/>
        </w:rPr>
        <w:t xml:space="preserve">" – </w:t>
      </w:r>
      <w:r w:rsidRPr="0051587F">
        <w:rPr>
          <w:bCs/>
          <w:szCs w:val="28"/>
          <w:lang w:val="uk-UA"/>
        </w:rPr>
        <w:t>одноголосно.</w:t>
      </w:r>
    </w:p>
    <w:p w14:paraId="282CE788" w14:textId="77777777" w:rsidR="00167ECA" w:rsidRPr="0051587F" w:rsidRDefault="00167ECA" w:rsidP="000E34BC">
      <w:pPr>
        <w:ind w:firstLine="709"/>
        <w:rPr>
          <w:b/>
          <w:sz w:val="24"/>
          <w:szCs w:val="24"/>
          <w:lang w:val="uk-UA"/>
        </w:rPr>
      </w:pPr>
    </w:p>
    <w:p w14:paraId="5DBB1B14" w14:textId="40BCB23B" w:rsidR="00167ECA" w:rsidRPr="0051587F" w:rsidRDefault="00167ECA" w:rsidP="000E34BC">
      <w:pPr>
        <w:ind w:firstLine="709"/>
        <w:rPr>
          <w:szCs w:val="28"/>
          <w:lang w:val="uk-UA"/>
        </w:rPr>
      </w:pPr>
      <w:r w:rsidRPr="0051587F">
        <w:rPr>
          <w:b/>
          <w:szCs w:val="28"/>
          <w:lang w:val="uk-UA"/>
        </w:rPr>
        <w:t xml:space="preserve">Вирішили: </w:t>
      </w:r>
      <w:r w:rsidRPr="0051587F">
        <w:rPr>
          <w:szCs w:val="28"/>
          <w:lang w:val="uk-UA"/>
        </w:rPr>
        <w:t xml:space="preserve">затвердити запропонований порядок денний на </w:t>
      </w:r>
      <w:r w:rsidR="0051587F">
        <w:rPr>
          <w:szCs w:val="28"/>
          <w:lang w:val="uk-UA"/>
        </w:rPr>
        <w:t xml:space="preserve">19 грудня </w:t>
      </w:r>
      <w:r w:rsidR="00101CF9" w:rsidRPr="0051587F">
        <w:rPr>
          <w:szCs w:val="28"/>
          <w:lang w:val="uk-UA"/>
        </w:rPr>
        <w:t xml:space="preserve"> </w:t>
      </w:r>
      <w:r w:rsidR="00D01483" w:rsidRPr="0051587F">
        <w:rPr>
          <w:szCs w:val="28"/>
          <w:lang w:val="uk-UA"/>
        </w:rPr>
        <w:t xml:space="preserve"> </w:t>
      </w:r>
      <w:r w:rsidR="006056DE" w:rsidRPr="0051587F">
        <w:rPr>
          <w:szCs w:val="28"/>
          <w:lang w:val="uk-UA"/>
        </w:rPr>
        <w:t xml:space="preserve"> </w:t>
      </w:r>
      <w:r w:rsidR="00153054" w:rsidRPr="0051587F">
        <w:rPr>
          <w:szCs w:val="28"/>
          <w:lang w:val="uk-UA"/>
        </w:rPr>
        <w:t xml:space="preserve"> </w:t>
      </w:r>
      <w:r w:rsidRPr="0051587F">
        <w:rPr>
          <w:szCs w:val="28"/>
          <w:lang w:val="uk-UA"/>
        </w:rPr>
        <w:t xml:space="preserve"> 202</w:t>
      </w:r>
      <w:r w:rsidR="006D6235" w:rsidRPr="0051587F">
        <w:rPr>
          <w:szCs w:val="28"/>
          <w:lang w:val="uk-UA"/>
        </w:rPr>
        <w:t>3</w:t>
      </w:r>
      <w:r w:rsidRPr="0051587F">
        <w:rPr>
          <w:szCs w:val="28"/>
          <w:lang w:val="uk-UA"/>
        </w:rPr>
        <w:t xml:space="preserve"> року.</w:t>
      </w:r>
    </w:p>
    <w:p w14:paraId="6E0AC3D3" w14:textId="77777777" w:rsidR="00167ECA" w:rsidRPr="005F7D04" w:rsidRDefault="00167ECA" w:rsidP="000E34BC">
      <w:pPr>
        <w:rPr>
          <w:b/>
          <w:color w:val="FF0000"/>
          <w:sz w:val="24"/>
          <w:szCs w:val="24"/>
          <w:u w:val="single"/>
          <w:lang w:val="uk-UA"/>
        </w:rPr>
      </w:pPr>
    </w:p>
    <w:p w14:paraId="2E0775A2" w14:textId="77777777" w:rsidR="00167ECA" w:rsidRPr="007B5E4F" w:rsidRDefault="00167ECA" w:rsidP="000E34BC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7B5E4F">
        <w:rPr>
          <w:b/>
          <w:szCs w:val="28"/>
          <w:u w:val="single"/>
          <w:lang w:val="uk-UA"/>
        </w:rPr>
        <w:t xml:space="preserve">ПО ПЕРШОМУ ПУНКТУ ПОРЯДКУ ДЕННОГО  </w:t>
      </w:r>
    </w:p>
    <w:p w14:paraId="6F38849E" w14:textId="77777777" w:rsidR="00167ECA" w:rsidRPr="007B5E4F" w:rsidRDefault="00167ECA" w:rsidP="00303733">
      <w:pPr>
        <w:ind w:firstLine="708"/>
        <w:rPr>
          <w:szCs w:val="28"/>
          <w:lang w:val="uk-UA"/>
        </w:rPr>
      </w:pPr>
      <w:r w:rsidRPr="007B5E4F">
        <w:rPr>
          <w:szCs w:val="28"/>
          <w:lang w:val="uk-UA"/>
        </w:rPr>
        <w:t>Перевірка кандидатів, які прибули на конкурс.</w:t>
      </w:r>
    </w:p>
    <w:p w14:paraId="66448726" w14:textId="77777777" w:rsidR="00303733" w:rsidRPr="005F7D04" w:rsidRDefault="00303733" w:rsidP="000E34BC">
      <w:pPr>
        <w:rPr>
          <w:color w:val="FF0000"/>
          <w:szCs w:val="28"/>
          <w:lang w:val="uk-UA"/>
        </w:rPr>
      </w:pPr>
    </w:p>
    <w:p w14:paraId="6E01B06B" w14:textId="7BF26589" w:rsidR="00167ECA" w:rsidRPr="007B5E4F" w:rsidRDefault="00167ECA" w:rsidP="00C75402">
      <w:pPr>
        <w:ind w:firstLine="708"/>
        <w:rPr>
          <w:szCs w:val="28"/>
          <w:lang w:val="uk-UA"/>
        </w:rPr>
      </w:pPr>
      <w:r w:rsidRPr="007B5E4F">
        <w:rPr>
          <w:b/>
          <w:szCs w:val="28"/>
          <w:lang w:val="uk-UA"/>
        </w:rPr>
        <w:t>Слухали:</w:t>
      </w:r>
      <w:r w:rsidR="00F4693F" w:rsidRPr="007B5E4F">
        <w:rPr>
          <w:b/>
          <w:szCs w:val="28"/>
          <w:lang w:val="uk-UA"/>
        </w:rPr>
        <w:t xml:space="preserve"> </w:t>
      </w:r>
      <w:r w:rsidR="00F4693F" w:rsidRPr="007B5E4F">
        <w:rPr>
          <w:szCs w:val="28"/>
          <w:lang w:val="uk-UA"/>
        </w:rPr>
        <w:t>голова</w:t>
      </w:r>
      <w:r w:rsidR="00F4693F" w:rsidRPr="007B5E4F">
        <w:rPr>
          <w:b/>
          <w:szCs w:val="28"/>
          <w:lang w:val="uk-UA"/>
        </w:rPr>
        <w:t xml:space="preserve"> </w:t>
      </w:r>
      <w:r w:rsidRPr="007B5E4F">
        <w:rPr>
          <w:bCs/>
          <w:szCs w:val="28"/>
          <w:lang w:val="uk-UA"/>
        </w:rPr>
        <w:t xml:space="preserve">конкурсної комісії </w:t>
      </w:r>
      <w:r w:rsidR="006D6235" w:rsidRPr="007B5E4F">
        <w:rPr>
          <w:bCs/>
          <w:szCs w:val="28"/>
          <w:lang w:val="uk-UA"/>
        </w:rPr>
        <w:t xml:space="preserve">П’ятак </w:t>
      </w:r>
      <w:r w:rsidR="00F4693F" w:rsidRPr="007B5E4F">
        <w:rPr>
          <w:bCs/>
          <w:szCs w:val="28"/>
          <w:lang w:val="uk-UA"/>
        </w:rPr>
        <w:t xml:space="preserve">С.В. </w:t>
      </w:r>
      <w:r w:rsidRPr="007B5E4F">
        <w:rPr>
          <w:bCs/>
          <w:szCs w:val="28"/>
          <w:lang w:val="uk-UA"/>
        </w:rPr>
        <w:t xml:space="preserve">запропонував розпочати підготовчий етап до проведення конкурсу та </w:t>
      </w:r>
      <w:r w:rsidRPr="007B5E4F">
        <w:rPr>
          <w:szCs w:val="28"/>
          <w:lang w:val="uk-UA"/>
        </w:rPr>
        <w:t xml:space="preserve">повідомив про необхідність перевірки і фіксації кількості кандидатів для проходження конкурсу на зайняття вакантних посад співробітників </w:t>
      </w:r>
      <w:r w:rsidR="0063612E" w:rsidRPr="007B5E4F">
        <w:rPr>
          <w:szCs w:val="28"/>
          <w:lang w:val="uk-UA"/>
        </w:rPr>
        <w:t>т</w:t>
      </w:r>
      <w:r w:rsidRPr="007B5E4F">
        <w:rPr>
          <w:szCs w:val="28"/>
          <w:lang w:val="uk-UA"/>
        </w:rPr>
        <w:t xml:space="preserve">ериторіального управління </w:t>
      </w:r>
      <w:r w:rsidR="00C220D3" w:rsidRPr="007B5E4F">
        <w:rPr>
          <w:bCs/>
          <w:szCs w:val="28"/>
          <w:lang w:val="uk-UA"/>
        </w:rPr>
        <w:t>Служби судової охорони</w:t>
      </w:r>
      <w:r w:rsidRPr="007B5E4F">
        <w:rPr>
          <w:szCs w:val="28"/>
          <w:lang w:val="uk-UA"/>
        </w:rPr>
        <w:t xml:space="preserve"> у Вінницькій області</w:t>
      </w:r>
      <w:r w:rsidR="000602E9" w:rsidRPr="007B5E4F">
        <w:rPr>
          <w:szCs w:val="28"/>
          <w:lang w:val="uk-UA"/>
        </w:rPr>
        <w:t>, які</w:t>
      </w:r>
      <w:r w:rsidRPr="007B5E4F">
        <w:rPr>
          <w:szCs w:val="28"/>
          <w:lang w:val="uk-UA"/>
        </w:rPr>
        <w:t xml:space="preserve"> </w:t>
      </w:r>
      <w:r w:rsidR="000602E9" w:rsidRPr="007B5E4F">
        <w:rPr>
          <w:szCs w:val="28"/>
          <w:lang w:val="uk-UA"/>
        </w:rPr>
        <w:t xml:space="preserve">прибули на конкурс, </w:t>
      </w:r>
      <w:r w:rsidRPr="007B5E4F">
        <w:rPr>
          <w:szCs w:val="28"/>
          <w:lang w:val="uk-UA"/>
        </w:rPr>
        <w:t xml:space="preserve">та засвідчення їх особи персональними документами (паспортом). </w:t>
      </w:r>
    </w:p>
    <w:p w14:paraId="51D9DD20" w14:textId="77777777" w:rsidR="00C75402" w:rsidRPr="007B5E4F" w:rsidRDefault="00C75402" w:rsidP="000E34BC">
      <w:pPr>
        <w:rPr>
          <w:b/>
          <w:iCs/>
          <w:sz w:val="24"/>
          <w:szCs w:val="24"/>
          <w:lang w:val="uk-UA"/>
        </w:rPr>
      </w:pPr>
    </w:p>
    <w:p w14:paraId="2E04EFF7" w14:textId="77777777" w:rsidR="00167ECA" w:rsidRPr="007B5E4F" w:rsidRDefault="00167ECA" w:rsidP="00C75402">
      <w:pPr>
        <w:ind w:firstLine="708"/>
        <w:rPr>
          <w:bCs/>
          <w:szCs w:val="28"/>
          <w:lang w:val="uk-UA"/>
        </w:rPr>
      </w:pPr>
      <w:r w:rsidRPr="007B5E4F">
        <w:rPr>
          <w:b/>
          <w:iCs/>
          <w:szCs w:val="28"/>
          <w:lang w:val="uk-UA"/>
        </w:rPr>
        <w:t xml:space="preserve">Голосували:    </w:t>
      </w:r>
      <w:r w:rsidRPr="007B5E4F">
        <w:rPr>
          <w:szCs w:val="28"/>
          <w:lang w:val="uk-UA"/>
        </w:rPr>
        <w:t>"</w:t>
      </w:r>
      <w:r w:rsidRPr="007B5E4F">
        <w:rPr>
          <w:bCs/>
          <w:szCs w:val="28"/>
          <w:lang w:val="uk-UA"/>
        </w:rPr>
        <w:t>за</w:t>
      </w:r>
      <w:r w:rsidRPr="007B5E4F">
        <w:rPr>
          <w:szCs w:val="28"/>
          <w:lang w:val="uk-UA"/>
        </w:rPr>
        <w:t>" –</w:t>
      </w:r>
      <w:r w:rsidRPr="007B5E4F">
        <w:rPr>
          <w:bCs/>
          <w:szCs w:val="28"/>
          <w:lang w:val="uk-UA"/>
        </w:rPr>
        <w:t xml:space="preserve"> одноголосно.</w:t>
      </w:r>
    </w:p>
    <w:p w14:paraId="0E769A52" w14:textId="77777777" w:rsidR="00C75402" w:rsidRPr="007B5E4F" w:rsidRDefault="00C75402" w:rsidP="000E34BC">
      <w:pPr>
        <w:ind w:firstLine="709"/>
        <w:rPr>
          <w:b/>
          <w:sz w:val="24"/>
          <w:szCs w:val="24"/>
          <w:lang w:val="uk-UA"/>
        </w:rPr>
      </w:pPr>
    </w:p>
    <w:p w14:paraId="770AE91E" w14:textId="45918981" w:rsidR="00167ECA" w:rsidRPr="007B5E4F" w:rsidRDefault="00167ECA" w:rsidP="000E34BC">
      <w:pPr>
        <w:ind w:firstLine="709"/>
        <w:rPr>
          <w:szCs w:val="28"/>
          <w:lang w:val="uk-UA"/>
        </w:rPr>
      </w:pPr>
      <w:r w:rsidRPr="007B5E4F">
        <w:rPr>
          <w:b/>
          <w:szCs w:val="28"/>
          <w:lang w:val="uk-UA"/>
        </w:rPr>
        <w:t xml:space="preserve">Вирішили: </w:t>
      </w:r>
      <w:r w:rsidRPr="007B5E4F">
        <w:rPr>
          <w:szCs w:val="28"/>
          <w:lang w:val="uk-UA"/>
        </w:rPr>
        <w:t>перевірити фактичну присутність кандидатів</w:t>
      </w:r>
      <w:r w:rsidR="000602E9" w:rsidRPr="007B5E4F">
        <w:rPr>
          <w:szCs w:val="28"/>
          <w:lang w:val="uk-UA"/>
        </w:rPr>
        <w:t>, які прибули на конкурс.</w:t>
      </w:r>
    </w:p>
    <w:p w14:paraId="15B14835" w14:textId="77777777" w:rsidR="00372A00" w:rsidRPr="007B5E4F" w:rsidRDefault="00F66AD6" w:rsidP="005207E5">
      <w:pPr>
        <w:ind w:firstLine="709"/>
        <w:rPr>
          <w:bCs/>
          <w:noProof/>
          <w:szCs w:val="28"/>
          <w:lang w:val="uk-UA"/>
        </w:rPr>
      </w:pPr>
      <w:r w:rsidRPr="007B5E4F">
        <w:rPr>
          <w:bCs/>
          <w:noProof/>
          <w:szCs w:val="28"/>
          <w:lang w:val="uk-UA"/>
        </w:rPr>
        <w:t>Адміністратором були перевірені особи, які прибули на конкурс</w:t>
      </w:r>
      <w:r w:rsidR="00372A00" w:rsidRPr="007B5E4F">
        <w:rPr>
          <w:bCs/>
          <w:noProof/>
          <w:szCs w:val="28"/>
          <w:lang w:val="uk-UA"/>
        </w:rPr>
        <w:t>.</w:t>
      </w:r>
    </w:p>
    <w:p w14:paraId="0183E4D5" w14:textId="2EFEB482" w:rsidR="005207E5" w:rsidRPr="007B5E4F" w:rsidRDefault="00372A00" w:rsidP="005207E5">
      <w:pPr>
        <w:ind w:firstLine="709"/>
        <w:rPr>
          <w:bCs/>
          <w:noProof/>
          <w:szCs w:val="28"/>
          <w:lang w:val="uk-UA"/>
        </w:rPr>
      </w:pPr>
      <w:r w:rsidRPr="007B5E4F">
        <w:rPr>
          <w:bCs/>
          <w:noProof/>
          <w:szCs w:val="28"/>
          <w:lang w:val="uk-UA"/>
        </w:rPr>
        <w:t>І</w:t>
      </w:r>
      <w:r w:rsidR="005207E5" w:rsidRPr="007B5E4F">
        <w:rPr>
          <w:bCs/>
          <w:noProof/>
          <w:szCs w:val="28"/>
          <w:lang w:val="uk-UA"/>
        </w:rPr>
        <w:t xml:space="preserve">нформація про кількість кандидатів, які прибули на конкурс, передана Голові конкурсної комісії. </w:t>
      </w:r>
    </w:p>
    <w:p w14:paraId="51333C5F" w14:textId="77777777" w:rsidR="00912553" w:rsidRPr="005F7D04" w:rsidRDefault="00912553" w:rsidP="00912553">
      <w:pPr>
        <w:rPr>
          <w:bCs/>
          <w:i/>
          <w:color w:val="FF0000"/>
          <w:szCs w:val="28"/>
          <w:lang w:val="uk-UA"/>
        </w:rPr>
      </w:pPr>
    </w:p>
    <w:p w14:paraId="7849D6BC" w14:textId="7EE05ECE" w:rsidR="00AA1EBC" w:rsidRPr="007B5E4F" w:rsidRDefault="00AA1EBC" w:rsidP="00912553">
      <w:pPr>
        <w:rPr>
          <w:b/>
          <w:szCs w:val="28"/>
          <w:u w:val="single"/>
          <w:lang w:val="uk-UA"/>
        </w:rPr>
      </w:pPr>
      <w:r w:rsidRPr="007B5E4F">
        <w:rPr>
          <w:b/>
          <w:szCs w:val="28"/>
          <w:u w:val="single"/>
          <w:lang w:val="uk-UA"/>
        </w:rPr>
        <w:t>ПО ДРУГОМУ ПУНКТУ ПОРЯДКУ ДЕННОГО</w:t>
      </w:r>
    </w:p>
    <w:p w14:paraId="00A20A70" w14:textId="77777777" w:rsidR="00CA4D36" w:rsidRPr="007B5E4F" w:rsidRDefault="00CA4D36" w:rsidP="00912553">
      <w:pPr>
        <w:rPr>
          <w:b/>
          <w:szCs w:val="28"/>
          <w:u w:val="single"/>
          <w:lang w:val="uk-UA"/>
        </w:rPr>
      </w:pPr>
    </w:p>
    <w:p w14:paraId="332CB27D" w14:textId="7B3F2356" w:rsidR="00AA1EBC" w:rsidRPr="007B5E4F" w:rsidRDefault="00AA1EBC" w:rsidP="00AA1EBC">
      <w:pPr>
        <w:ind w:firstLine="709"/>
        <w:rPr>
          <w:szCs w:val="28"/>
          <w:lang w:val="uk-UA"/>
        </w:rPr>
      </w:pPr>
      <w:r w:rsidRPr="007B5E4F">
        <w:rPr>
          <w:lang w:val="uk-UA"/>
        </w:rPr>
        <w:t xml:space="preserve">Перевірка рівня фізичної підготовки кандидатів на зайняття вакантних посад </w:t>
      </w:r>
      <w:r w:rsidRPr="007B5E4F">
        <w:rPr>
          <w:szCs w:val="28"/>
          <w:lang w:val="uk-UA"/>
        </w:rPr>
        <w:t>та визначення їх результатів.</w:t>
      </w:r>
    </w:p>
    <w:p w14:paraId="671349B0" w14:textId="384787F4" w:rsidR="00CA4D36" w:rsidRPr="00E130C6" w:rsidRDefault="00CA4D36" w:rsidP="00CA4D36">
      <w:pPr>
        <w:ind w:firstLine="708"/>
        <w:rPr>
          <w:b/>
          <w:bCs/>
          <w:i/>
          <w:iCs/>
          <w:spacing w:val="-6"/>
          <w:u w:val="single"/>
          <w:lang w:val="uk-UA"/>
        </w:rPr>
      </w:pPr>
      <w:r w:rsidRPr="007B5E4F">
        <w:rPr>
          <w:iCs/>
          <w:szCs w:val="28"/>
          <w:lang w:val="uk-UA"/>
        </w:rPr>
        <w:t xml:space="preserve">Тестування рівня фізичної підготовленості кандидатів на службу буде  проводитися </w:t>
      </w:r>
      <w:r w:rsidRPr="007B5E4F">
        <w:rPr>
          <w:rFonts w:eastAsiaTheme="minorHAnsi"/>
          <w:iCs/>
          <w:szCs w:val="28"/>
          <w:lang w:val="uk-UA" w:eastAsia="en-US"/>
        </w:rPr>
        <w:t>з урахуванням вимог наказу Служби судової охорони від 04.02.2021 №57 «Про затвердження Тимчасової інструкції з фізичної підготовки в Службі судової охорони»,</w:t>
      </w:r>
      <w:r w:rsidRPr="007B5E4F">
        <w:rPr>
          <w:rFonts w:eastAsiaTheme="minorHAnsi"/>
          <w:szCs w:val="28"/>
          <w:lang w:val="uk-UA" w:eastAsia="en-US"/>
        </w:rPr>
        <w:t xml:space="preserve"> із забезпеченням належних санітарно-гігієнічних умов </w:t>
      </w:r>
      <w:r w:rsidRPr="007B5E4F">
        <w:rPr>
          <w:spacing w:val="-6"/>
          <w:lang w:val="uk-UA"/>
        </w:rPr>
        <w:t xml:space="preserve">на базі </w:t>
      </w:r>
      <w:r w:rsidRPr="00E130C6">
        <w:rPr>
          <w:spacing w:val="-6"/>
          <w:lang w:val="uk-UA"/>
        </w:rPr>
        <w:t>стадіону «</w:t>
      </w:r>
      <w:r w:rsidR="00E130C6" w:rsidRPr="00E130C6">
        <w:rPr>
          <w:spacing w:val="-6"/>
          <w:lang w:val="uk-UA"/>
        </w:rPr>
        <w:t>Колос»</w:t>
      </w:r>
      <w:r w:rsidRPr="00E130C6">
        <w:rPr>
          <w:spacing w:val="-6"/>
          <w:lang w:val="uk-UA"/>
        </w:rPr>
        <w:t xml:space="preserve"> за </w:t>
      </w:r>
      <w:proofErr w:type="spellStart"/>
      <w:r w:rsidRPr="00E130C6">
        <w:rPr>
          <w:spacing w:val="-6"/>
          <w:lang w:val="uk-UA"/>
        </w:rPr>
        <w:t>адресою</w:t>
      </w:r>
      <w:proofErr w:type="spellEnd"/>
      <w:r w:rsidRPr="00E130C6">
        <w:rPr>
          <w:spacing w:val="-6"/>
          <w:lang w:val="uk-UA"/>
        </w:rPr>
        <w:t>:</w:t>
      </w:r>
      <w:r w:rsidR="00E130C6" w:rsidRPr="00E130C6">
        <w:rPr>
          <w:spacing w:val="-6"/>
          <w:lang w:val="uk-UA"/>
        </w:rPr>
        <w:t xml:space="preserve"> </w:t>
      </w:r>
      <w:r w:rsidRPr="00E130C6">
        <w:rPr>
          <w:spacing w:val="-6"/>
          <w:lang w:val="uk-UA"/>
        </w:rPr>
        <w:t xml:space="preserve">м. Вінниця, вулиця </w:t>
      </w:r>
      <w:r w:rsidR="00E130C6" w:rsidRPr="00E130C6">
        <w:rPr>
          <w:spacing w:val="-6"/>
          <w:lang w:val="uk-UA"/>
        </w:rPr>
        <w:t xml:space="preserve">Генерала </w:t>
      </w:r>
      <w:proofErr w:type="spellStart"/>
      <w:r w:rsidR="00E130C6" w:rsidRPr="00E130C6">
        <w:rPr>
          <w:spacing w:val="-6"/>
          <w:lang w:val="uk-UA"/>
        </w:rPr>
        <w:t>Арабея</w:t>
      </w:r>
      <w:proofErr w:type="spellEnd"/>
      <w:r w:rsidR="00E130C6" w:rsidRPr="00E130C6">
        <w:rPr>
          <w:spacing w:val="-6"/>
          <w:lang w:val="uk-UA"/>
        </w:rPr>
        <w:t xml:space="preserve">, 3а. </w:t>
      </w:r>
      <w:r w:rsidR="00E730BB" w:rsidRPr="00E130C6">
        <w:rPr>
          <w:spacing w:val="-6"/>
          <w:lang w:val="uk-UA"/>
        </w:rPr>
        <w:t xml:space="preserve"> </w:t>
      </w:r>
      <w:bookmarkStart w:id="0" w:name="_GoBack"/>
      <w:bookmarkEnd w:id="0"/>
    </w:p>
    <w:p w14:paraId="153B32E7" w14:textId="19775312" w:rsidR="000F335C" w:rsidRPr="00A664F9" w:rsidRDefault="00E93776" w:rsidP="00A93FC7">
      <w:pPr>
        <w:tabs>
          <w:tab w:val="left" w:pos="709"/>
        </w:tabs>
        <w:rPr>
          <w:rFonts w:eastAsiaTheme="minorHAnsi"/>
          <w:iCs/>
          <w:szCs w:val="28"/>
          <w:lang w:val="uk-UA" w:eastAsia="en-US"/>
        </w:rPr>
      </w:pPr>
      <w:r w:rsidRPr="005F7D04">
        <w:rPr>
          <w:bCs/>
          <w:color w:val="FF0000"/>
          <w:szCs w:val="28"/>
          <w:lang w:val="uk-UA"/>
        </w:rPr>
        <w:lastRenderedPageBreak/>
        <w:tab/>
      </w:r>
      <w:r w:rsidR="000F335C" w:rsidRPr="00A664F9">
        <w:rPr>
          <w:bCs/>
          <w:szCs w:val="28"/>
          <w:lang w:val="uk-UA"/>
        </w:rPr>
        <w:t xml:space="preserve">Адміністратором повідомлено голову конкурсної комісії про можливість </w:t>
      </w:r>
    </w:p>
    <w:p w14:paraId="46CB6B6B" w14:textId="0C250E37" w:rsidR="00A93FC7" w:rsidRDefault="00A93FC7" w:rsidP="00A93FC7">
      <w:pPr>
        <w:tabs>
          <w:tab w:val="left" w:pos="1134"/>
        </w:tabs>
        <w:rPr>
          <w:rFonts w:eastAsiaTheme="minorHAnsi"/>
          <w:iCs/>
          <w:szCs w:val="28"/>
          <w:lang w:val="uk-UA" w:eastAsia="en-US"/>
        </w:rPr>
      </w:pPr>
      <w:r w:rsidRPr="00A664F9">
        <w:rPr>
          <w:bCs/>
          <w:szCs w:val="28"/>
          <w:lang w:val="uk-UA"/>
        </w:rPr>
        <w:t xml:space="preserve">зарахування </w:t>
      </w:r>
      <w:r w:rsidRPr="00A664F9">
        <w:rPr>
          <w:rFonts w:eastAsiaTheme="minorHAnsi"/>
          <w:iCs/>
          <w:szCs w:val="28"/>
          <w:lang w:val="uk-UA" w:eastAsia="en-US"/>
        </w:rPr>
        <w:t>результатів тестування з фізичної підготовленості кандидата</w:t>
      </w:r>
      <w:r>
        <w:rPr>
          <w:rFonts w:eastAsiaTheme="minorHAnsi"/>
          <w:iCs/>
          <w:szCs w:val="28"/>
          <w:lang w:val="uk-UA" w:eastAsia="en-US"/>
        </w:rPr>
        <w:t>:</w:t>
      </w:r>
      <w:r w:rsidRPr="00185517">
        <w:rPr>
          <w:rFonts w:eastAsiaTheme="minorHAnsi"/>
          <w:iCs/>
          <w:szCs w:val="28"/>
          <w:lang w:val="uk-UA" w:eastAsia="en-US"/>
        </w:rPr>
        <w:t xml:space="preserve"> </w:t>
      </w:r>
      <w:r>
        <w:rPr>
          <w:rFonts w:eastAsiaTheme="minorHAnsi"/>
          <w:iCs/>
          <w:szCs w:val="28"/>
          <w:lang w:val="uk-UA" w:eastAsia="en-US"/>
        </w:rPr>
        <w:t>Климчука Ігор</w:t>
      </w:r>
      <w:r w:rsidR="00A664F9">
        <w:rPr>
          <w:rFonts w:eastAsiaTheme="minorHAnsi"/>
          <w:iCs/>
          <w:szCs w:val="28"/>
          <w:lang w:val="uk-UA" w:eastAsia="en-US"/>
        </w:rPr>
        <w:t>я</w:t>
      </w:r>
      <w:r>
        <w:rPr>
          <w:rFonts w:eastAsiaTheme="minorHAnsi"/>
          <w:iCs/>
          <w:szCs w:val="28"/>
          <w:lang w:val="uk-UA" w:eastAsia="en-US"/>
        </w:rPr>
        <w:t xml:space="preserve"> Юрійовича</w:t>
      </w:r>
      <w:r w:rsidRPr="003B09C1">
        <w:rPr>
          <w:szCs w:val="28"/>
          <w:lang w:val="uk-UA"/>
        </w:rPr>
        <w:t>,</w:t>
      </w:r>
      <w:r w:rsidRPr="003B09C1">
        <w:rPr>
          <w:rFonts w:eastAsiaTheme="minorHAnsi"/>
          <w:iCs/>
          <w:szCs w:val="28"/>
          <w:lang w:val="uk-UA" w:eastAsia="en-US"/>
        </w:rPr>
        <w:t xml:space="preserve"> </w:t>
      </w:r>
      <w:r w:rsidRPr="00185517">
        <w:rPr>
          <w:rFonts w:eastAsiaTheme="minorHAnsi"/>
          <w:iCs/>
          <w:szCs w:val="28"/>
          <w:lang w:val="uk-UA" w:eastAsia="en-US"/>
        </w:rPr>
        <w:t>в</w:t>
      </w:r>
      <w:r w:rsidRPr="00185517">
        <w:rPr>
          <w:spacing w:val="-6"/>
          <w:lang w:val="uk-UA"/>
        </w:rPr>
        <w:t xml:space="preserve">ідповідно до пункту 20 додатку 10 </w:t>
      </w:r>
      <w:r w:rsidRPr="00185517">
        <w:rPr>
          <w:rFonts w:eastAsiaTheme="minorHAnsi"/>
          <w:iCs/>
          <w:szCs w:val="28"/>
          <w:lang w:val="uk-UA" w:eastAsia="en-US"/>
        </w:rPr>
        <w:t>«Тимчасової інструкції з фізичної підготовки в Службі судової охорони» від 04.02.2021 № 57,  результати тестування з фізичної підготовленості кандидата</w:t>
      </w:r>
      <w:r>
        <w:rPr>
          <w:rFonts w:eastAsiaTheme="minorHAnsi"/>
          <w:iCs/>
          <w:szCs w:val="28"/>
          <w:lang w:val="uk-UA" w:eastAsia="en-US"/>
        </w:rPr>
        <w:t xml:space="preserve"> </w:t>
      </w:r>
      <w:r w:rsidRPr="00185517">
        <w:rPr>
          <w:rFonts w:eastAsiaTheme="minorHAnsi"/>
          <w:iCs/>
          <w:szCs w:val="28"/>
          <w:lang w:val="uk-UA" w:eastAsia="en-US"/>
        </w:rPr>
        <w:t>вважаються дійсними протягом 6 місяців з моменту участі в конкурсі на заміщення вакантних посад</w:t>
      </w:r>
      <w:r w:rsidRPr="00185517">
        <w:rPr>
          <w:szCs w:val="28"/>
          <w:lang w:val="uk-UA"/>
        </w:rPr>
        <w:t xml:space="preserve"> територіального управління </w:t>
      </w:r>
      <w:r w:rsidRPr="00185517">
        <w:rPr>
          <w:bCs/>
          <w:szCs w:val="28"/>
          <w:lang w:val="uk-UA"/>
        </w:rPr>
        <w:t xml:space="preserve">Служби судової охорони. За </w:t>
      </w:r>
      <w:r w:rsidRPr="00185517">
        <w:rPr>
          <w:rFonts w:eastAsiaTheme="minorHAnsi"/>
          <w:iCs/>
          <w:szCs w:val="28"/>
          <w:lang w:val="uk-UA" w:eastAsia="en-US"/>
        </w:rPr>
        <w:t xml:space="preserve">рішенням конкурсної комісії позитивні результати з фізичної підготовки, можуть бути зараховані йому в разі повторної участі в конкурсі.  </w:t>
      </w:r>
    </w:p>
    <w:p w14:paraId="0CB89384" w14:textId="507FDA14" w:rsidR="00FC4F01" w:rsidRPr="00A664F9" w:rsidRDefault="00FC4F01" w:rsidP="00B211D6">
      <w:pPr>
        <w:tabs>
          <w:tab w:val="left" w:pos="1134"/>
        </w:tabs>
        <w:ind w:firstLine="709"/>
        <w:rPr>
          <w:rFonts w:eastAsiaTheme="minorHAnsi"/>
          <w:iCs/>
          <w:szCs w:val="28"/>
          <w:lang w:val="uk-UA" w:eastAsia="en-US"/>
        </w:rPr>
      </w:pPr>
    </w:p>
    <w:p w14:paraId="55687A26" w14:textId="77777777" w:rsidR="00FC4F01" w:rsidRPr="00A664F9" w:rsidRDefault="00FC4F01" w:rsidP="00FC4F01">
      <w:pPr>
        <w:ind w:firstLine="709"/>
        <w:rPr>
          <w:szCs w:val="28"/>
          <w:lang w:val="uk-UA"/>
        </w:rPr>
      </w:pPr>
      <w:r w:rsidRPr="00A664F9">
        <w:rPr>
          <w:b/>
          <w:szCs w:val="28"/>
          <w:lang w:val="uk-UA"/>
        </w:rPr>
        <w:t xml:space="preserve">Слухали: </w:t>
      </w:r>
      <w:r w:rsidRPr="00A664F9">
        <w:rPr>
          <w:szCs w:val="28"/>
          <w:lang w:val="uk-UA"/>
        </w:rPr>
        <w:t xml:space="preserve">голова конкурсної комісії </w:t>
      </w:r>
      <w:r w:rsidRPr="00A664F9">
        <w:rPr>
          <w:bCs/>
          <w:szCs w:val="28"/>
          <w:lang w:val="uk-UA"/>
        </w:rPr>
        <w:t xml:space="preserve">П’ятак С.В. </w:t>
      </w:r>
      <w:r w:rsidRPr="00A664F9">
        <w:rPr>
          <w:szCs w:val="28"/>
          <w:lang w:val="uk-UA"/>
        </w:rPr>
        <w:t>питання поставив на голосування.</w:t>
      </w:r>
    </w:p>
    <w:p w14:paraId="6CE7E335" w14:textId="4A78BE2D" w:rsidR="00FC4F01" w:rsidRPr="00A664F9" w:rsidRDefault="00FC4F01" w:rsidP="00FC4F01">
      <w:pPr>
        <w:ind w:firstLine="709"/>
        <w:rPr>
          <w:bCs/>
          <w:szCs w:val="28"/>
          <w:lang w:val="uk-UA"/>
        </w:rPr>
      </w:pPr>
      <w:r w:rsidRPr="00A664F9">
        <w:rPr>
          <w:b/>
          <w:iCs/>
          <w:szCs w:val="28"/>
          <w:lang w:val="uk-UA"/>
        </w:rPr>
        <w:t xml:space="preserve">Голосували:    </w:t>
      </w:r>
      <w:r w:rsidRPr="00A664F9">
        <w:rPr>
          <w:szCs w:val="28"/>
          <w:lang w:val="uk-UA"/>
        </w:rPr>
        <w:t>"</w:t>
      </w:r>
      <w:r w:rsidRPr="00A664F9">
        <w:rPr>
          <w:bCs/>
          <w:szCs w:val="28"/>
          <w:lang w:val="uk-UA"/>
        </w:rPr>
        <w:t>за</w:t>
      </w:r>
      <w:r w:rsidRPr="00A664F9">
        <w:rPr>
          <w:szCs w:val="28"/>
          <w:lang w:val="uk-UA"/>
        </w:rPr>
        <w:t>" –</w:t>
      </w:r>
      <w:r w:rsidRPr="00A664F9">
        <w:rPr>
          <w:bCs/>
          <w:szCs w:val="28"/>
          <w:lang w:val="uk-UA"/>
        </w:rPr>
        <w:t xml:space="preserve"> одноголосно.</w:t>
      </w:r>
    </w:p>
    <w:p w14:paraId="1524B3EB" w14:textId="77777777" w:rsidR="00EC6653" w:rsidRPr="005F7D04" w:rsidRDefault="00EC6653" w:rsidP="00FC4F01">
      <w:pPr>
        <w:ind w:firstLine="709"/>
        <w:rPr>
          <w:bCs/>
          <w:color w:val="FF0000"/>
          <w:szCs w:val="28"/>
          <w:lang w:val="uk-UA"/>
        </w:rPr>
      </w:pPr>
    </w:p>
    <w:p w14:paraId="606774FA" w14:textId="0ADC1394" w:rsidR="00A664F9" w:rsidRPr="001528EC" w:rsidRDefault="00FC4F01" w:rsidP="00A664F9">
      <w:pPr>
        <w:tabs>
          <w:tab w:val="left" w:pos="709"/>
        </w:tabs>
        <w:rPr>
          <w:rFonts w:eastAsiaTheme="minorHAnsi"/>
          <w:iCs/>
          <w:color w:val="FF0000"/>
          <w:szCs w:val="28"/>
          <w:lang w:val="uk-UA" w:eastAsia="en-US"/>
        </w:rPr>
      </w:pPr>
      <w:r w:rsidRPr="005F7D04">
        <w:rPr>
          <w:b/>
          <w:color w:val="FF0000"/>
          <w:szCs w:val="28"/>
          <w:lang w:val="uk-UA"/>
        </w:rPr>
        <w:tab/>
      </w:r>
      <w:r w:rsidR="00A664F9" w:rsidRPr="00A664F9">
        <w:rPr>
          <w:b/>
          <w:szCs w:val="28"/>
          <w:lang w:val="uk-UA"/>
        </w:rPr>
        <w:t xml:space="preserve">Вирішили: </w:t>
      </w:r>
      <w:r w:rsidR="00A664F9">
        <w:rPr>
          <w:bCs/>
          <w:szCs w:val="28"/>
          <w:lang w:val="uk-UA"/>
        </w:rPr>
        <w:t xml:space="preserve">зарахувати </w:t>
      </w:r>
      <w:r w:rsidR="00A664F9" w:rsidRPr="00185517">
        <w:rPr>
          <w:rFonts w:eastAsiaTheme="minorHAnsi"/>
          <w:iCs/>
          <w:szCs w:val="28"/>
          <w:lang w:val="uk-UA" w:eastAsia="en-US"/>
        </w:rPr>
        <w:t>результат</w:t>
      </w:r>
      <w:r w:rsidR="00A664F9">
        <w:rPr>
          <w:rFonts w:eastAsiaTheme="minorHAnsi"/>
          <w:iCs/>
          <w:szCs w:val="28"/>
          <w:lang w:val="uk-UA" w:eastAsia="en-US"/>
        </w:rPr>
        <w:t>и</w:t>
      </w:r>
      <w:r w:rsidR="00A664F9" w:rsidRPr="00185517">
        <w:rPr>
          <w:rFonts w:eastAsiaTheme="minorHAnsi"/>
          <w:iCs/>
          <w:szCs w:val="28"/>
          <w:lang w:val="uk-UA" w:eastAsia="en-US"/>
        </w:rPr>
        <w:t xml:space="preserve"> тестування з фізичної підготовленості кандидат</w:t>
      </w:r>
      <w:r w:rsidR="00A664F9">
        <w:rPr>
          <w:rFonts w:eastAsiaTheme="minorHAnsi"/>
          <w:iCs/>
          <w:szCs w:val="28"/>
          <w:lang w:val="uk-UA" w:eastAsia="en-US"/>
        </w:rPr>
        <w:t>а:</w:t>
      </w:r>
      <w:r w:rsidR="00A664F9" w:rsidRPr="00185517">
        <w:rPr>
          <w:rFonts w:eastAsiaTheme="minorHAnsi"/>
          <w:iCs/>
          <w:szCs w:val="28"/>
          <w:lang w:val="uk-UA" w:eastAsia="en-US"/>
        </w:rPr>
        <w:t xml:space="preserve"> </w:t>
      </w:r>
      <w:r w:rsidR="00A664F9">
        <w:rPr>
          <w:rFonts w:eastAsiaTheme="minorHAnsi"/>
          <w:iCs/>
          <w:szCs w:val="28"/>
          <w:lang w:val="uk-UA" w:eastAsia="en-US"/>
        </w:rPr>
        <w:t>Климчука Ігоря Юрійовича</w:t>
      </w:r>
      <w:r w:rsidR="00A664F9" w:rsidRPr="003B09C1">
        <w:rPr>
          <w:szCs w:val="28"/>
          <w:lang w:val="uk-UA"/>
        </w:rPr>
        <w:t>,</w:t>
      </w:r>
      <w:r w:rsidR="00A664F9" w:rsidRPr="003B09C1">
        <w:rPr>
          <w:rFonts w:eastAsiaTheme="minorHAnsi"/>
          <w:iCs/>
          <w:szCs w:val="28"/>
          <w:lang w:val="uk-UA" w:eastAsia="en-US"/>
        </w:rPr>
        <w:t xml:space="preserve"> </w:t>
      </w:r>
      <w:r w:rsidR="00A664F9" w:rsidRPr="00185517">
        <w:rPr>
          <w:rFonts w:eastAsiaTheme="minorHAnsi"/>
          <w:iCs/>
          <w:szCs w:val="28"/>
          <w:lang w:val="uk-UA" w:eastAsia="en-US"/>
        </w:rPr>
        <w:t>в</w:t>
      </w:r>
      <w:r w:rsidR="00A664F9" w:rsidRPr="00185517">
        <w:rPr>
          <w:spacing w:val="-6"/>
          <w:lang w:val="uk-UA"/>
        </w:rPr>
        <w:t xml:space="preserve">ідповідно до пункту 20 додатку 10 </w:t>
      </w:r>
      <w:r w:rsidR="00A664F9" w:rsidRPr="00185517">
        <w:rPr>
          <w:rFonts w:eastAsiaTheme="minorHAnsi"/>
          <w:iCs/>
          <w:szCs w:val="28"/>
          <w:lang w:val="uk-UA" w:eastAsia="en-US"/>
        </w:rPr>
        <w:t>«Тимчасової інструкції з фізичної підготовки в Службі судової</w:t>
      </w:r>
      <w:r w:rsidR="00A664F9">
        <w:rPr>
          <w:rFonts w:eastAsiaTheme="minorHAnsi"/>
          <w:iCs/>
          <w:szCs w:val="28"/>
          <w:lang w:val="uk-UA" w:eastAsia="en-US"/>
        </w:rPr>
        <w:t xml:space="preserve"> охорони» від 04.02.2021 № 57. </w:t>
      </w:r>
    </w:p>
    <w:p w14:paraId="1EE3255B" w14:textId="05AEAB63" w:rsidR="00FC4F01" w:rsidRPr="005F7D04" w:rsidRDefault="00FC4F01" w:rsidP="00FC4F01">
      <w:pPr>
        <w:tabs>
          <w:tab w:val="left" w:pos="709"/>
        </w:tabs>
        <w:rPr>
          <w:rFonts w:eastAsiaTheme="minorHAnsi"/>
          <w:iCs/>
          <w:color w:val="FF0000"/>
          <w:szCs w:val="28"/>
          <w:lang w:val="uk-UA" w:eastAsia="en-US"/>
        </w:rPr>
      </w:pPr>
    </w:p>
    <w:p w14:paraId="062A4ACE" w14:textId="39EE210B" w:rsidR="00BD1CEC" w:rsidRPr="007B5E4F" w:rsidRDefault="00FC4F01" w:rsidP="006111AF">
      <w:pPr>
        <w:tabs>
          <w:tab w:val="left" w:pos="709"/>
        </w:tabs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ab/>
      </w:r>
      <w:r w:rsidR="008515B3" w:rsidRPr="007B5E4F">
        <w:rPr>
          <w:bCs/>
          <w:szCs w:val="28"/>
          <w:lang w:val="uk-UA"/>
        </w:rPr>
        <w:t>У</w:t>
      </w:r>
      <w:r w:rsidR="00BD1CEC" w:rsidRPr="007B5E4F">
        <w:rPr>
          <w:bCs/>
          <w:szCs w:val="28"/>
          <w:lang w:val="uk-UA"/>
        </w:rPr>
        <w:t xml:space="preserve">сі кандидати надали медичні довідки про відсутність обмежень за станом здоров'я для виконання визначених фізичних вправ під час здачі заліків. </w:t>
      </w:r>
    </w:p>
    <w:p w14:paraId="1920E417" w14:textId="77777777" w:rsidR="00BD1CEC" w:rsidRPr="007B5E4F" w:rsidRDefault="00BD1CEC" w:rsidP="00BD1CEC">
      <w:pPr>
        <w:tabs>
          <w:tab w:val="left" w:pos="709"/>
        </w:tabs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ab/>
        <w:t xml:space="preserve">Після закінчення проведення першого етапу конкурсу результати </w:t>
      </w:r>
      <w:r w:rsidRPr="007B5E4F">
        <w:rPr>
          <w:spacing w:val="-6"/>
          <w:szCs w:val="28"/>
          <w:lang w:val="uk-UA"/>
        </w:rPr>
        <w:t>оцінювання рівня фізичної підготовленості кандидатів передані</w:t>
      </w:r>
      <w:r w:rsidRPr="007B5E4F">
        <w:rPr>
          <w:bCs/>
          <w:szCs w:val="28"/>
          <w:lang w:val="uk-UA"/>
        </w:rPr>
        <w:t xml:space="preserve"> адміністратору для узагальнення.</w:t>
      </w:r>
    </w:p>
    <w:p w14:paraId="760542A8" w14:textId="77777777" w:rsidR="00BD1CEC" w:rsidRPr="007B5E4F" w:rsidRDefault="00BD1CEC" w:rsidP="00BD1CEC">
      <w:pPr>
        <w:ind w:firstLine="709"/>
        <w:rPr>
          <w:bCs/>
          <w:szCs w:val="28"/>
          <w:lang w:val="uk-UA"/>
        </w:rPr>
      </w:pPr>
      <w:r w:rsidRPr="007B5E4F">
        <w:rPr>
          <w:bCs/>
          <w:szCs w:val="28"/>
          <w:lang w:val="uk-UA"/>
        </w:rPr>
        <w:t>Адміністратором узагальнено результати оцінювання рівня фізичної підготовки кандидатів та передано для оголошення Голові конкурсної комісії.</w:t>
      </w:r>
    </w:p>
    <w:p w14:paraId="6DAACCE3" w14:textId="77777777" w:rsidR="00BD1CEC" w:rsidRPr="007B5E4F" w:rsidRDefault="00BD1CEC" w:rsidP="00BD1CEC">
      <w:pPr>
        <w:ind w:firstLine="709"/>
        <w:rPr>
          <w:bCs/>
          <w:szCs w:val="28"/>
          <w:lang w:val="uk-UA"/>
        </w:rPr>
      </w:pPr>
      <w:r w:rsidRPr="007B5E4F">
        <w:rPr>
          <w:b/>
          <w:szCs w:val="28"/>
          <w:lang w:val="uk-UA"/>
        </w:rPr>
        <w:t xml:space="preserve">Слухали: </w:t>
      </w:r>
      <w:r w:rsidRPr="007B5E4F">
        <w:rPr>
          <w:szCs w:val="28"/>
          <w:lang w:val="uk-UA"/>
        </w:rPr>
        <w:t xml:space="preserve">Голова конкурсної комісії П’ятак </w:t>
      </w:r>
      <w:r w:rsidRPr="007B5E4F">
        <w:rPr>
          <w:bCs/>
          <w:szCs w:val="28"/>
          <w:lang w:val="uk-UA"/>
        </w:rPr>
        <w:t>С.В. оголосив узагальнені адміністратором результати оцінювання рівня фізичної підготовки  кандидатів на зайняття вакантних посад територіального управління Служби судової охорони у Вінницькій області.</w:t>
      </w:r>
    </w:p>
    <w:p w14:paraId="27118711" w14:textId="7F768081" w:rsidR="000F335C" w:rsidRPr="00872B9F" w:rsidRDefault="000F335C" w:rsidP="00474D60">
      <w:pPr>
        <w:tabs>
          <w:tab w:val="left" w:pos="709"/>
        </w:tabs>
        <w:rPr>
          <w:bCs/>
          <w:szCs w:val="28"/>
          <w:lang w:val="uk-UA"/>
        </w:rPr>
      </w:pPr>
      <w:r w:rsidRPr="005F7D04">
        <w:rPr>
          <w:rFonts w:eastAsiaTheme="minorHAnsi"/>
          <w:iCs/>
          <w:color w:val="FF0000"/>
          <w:szCs w:val="28"/>
          <w:lang w:val="uk-UA" w:eastAsia="en-US"/>
        </w:rPr>
        <w:tab/>
      </w:r>
      <w:r w:rsidRPr="00872B9F">
        <w:rPr>
          <w:bCs/>
          <w:szCs w:val="28"/>
          <w:lang w:val="uk-UA"/>
        </w:rPr>
        <w:t xml:space="preserve">Зокрема: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88"/>
        <w:gridCol w:w="5783"/>
        <w:gridCol w:w="2976"/>
      </w:tblGrid>
      <w:tr w:rsidR="00872B9F" w:rsidRPr="00872B9F" w14:paraId="53D05F2F" w14:textId="77777777" w:rsidTr="00AA1EBC">
        <w:trPr>
          <w:trHeight w:val="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8D0" w14:textId="77777777" w:rsidR="000F335C" w:rsidRPr="00872B9F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872B9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01E7" w14:textId="77777777" w:rsidR="000F335C" w:rsidRPr="00872B9F" w:rsidRDefault="000F335C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A255" w14:textId="77777777" w:rsidR="000F335C" w:rsidRPr="00872B9F" w:rsidRDefault="000F335C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872B9F">
              <w:rPr>
                <w:b/>
                <w:sz w:val="18"/>
                <w:szCs w:val="18"/>
                <w:lang w:val="uk-UA" w:bidi="en-US"/>
              </w:rPr>
              <w:t>Результати  фізичної підготовленості</w:t>
            </w:r>
          </w:p>
        </w:tc>
      </w:tr>
      <w:tr w:rsidR="005F7D04" w:rsidRPr="005F7D04" w14:paraId="6CA01AED" w14:textId="77777777" w:rsidTr="00AA1EBC">
        <w:trPr>
          <w:trHeight w:val="35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F44C" w14:textId="1B3030F8" w:rsidR="00872B9F" w:rsidRPr="007D35CE" w:rsidRDefault="00872B9F" w:rsidP="00872B9F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7BE072C6" w14:textId="531415DC" w:rsidR="00481026" w:rsidRPr="005F7D04" w:rsidRDefault="00872B9F" w:rsidP="00872B9F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gramStart"/>
            <w:r w:rsidRPr="007D35CE">
              <w:rPr>
                <w:b/>
                <w:szCs w:val="28"/>
                <w:lang w:eastAsia="en-US"/>
              </w:rPr>
              <w:t xml:space="preserve">порядку </w:t>
            </w:r>
            <w:r w:rsidR="00E80A0C">
              <w:rPr>
                <w:b/>
                <w:szCs w:val="28"/>
                <w:lang w:eastAsia="en-US"/>
              </w:rPr>
              <w:t xml:space="preserve"> -</w:t>
            </w:r>
            <w:proofErr w:type="gramEnd"/>
            <w:r w:rsidR="00E80A0C">
              <w:rPr>
                <w:b/>
                <w:szCs w:val="28"/>
                <w:lang w:eastAsia="en-US"/>
              </w:rPr>
              <w:t xml:space="preserve"> </w:t>
            </w:r>
            <w:r w:rsidRPr="007D35CE">
              <w:rPr>
                <w:b/>
                <w:szCs w:val="28"/>
                <w:lang w:eastAsia="en-US"/>
              </w:rPr>
              <w:t xml:space="preserve">1 посада </w:t>
            </w:r>
          </w:p>
        </w:tc>
      </w:tr>
      <w:tr w:rsidR="00872B9F" w:rsidRPr="005F7D04" w14:paraId="56F6A02A" w14:textId="77777777" w:rsidTr="00AA1EBC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FD2" w14:textId="180281E8" w:rsidR="00872B9F" w:rsidRPr="00872B9F" w:rsidRDefault="00872B9F" w:rsidP="00872B9F">
            <w:pPr>
              <w:jc w:val="center"/>
              <w:rPr>
                <w:szCs w:val="28"/>
                <w:lang w:val="uk-UA"/>
              </w:rPr>
            </w:pPr>
            <w:r w:rsidRPr="00872B9F">
              <w:rPr>
                <w:szCs w:val="28"/>
                <w:lang w:val="uk-UA"/>
              </w:rP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6085" w14:textId="3141454C" w:rsidR="00872B9F" w:rsidRPr="00872B9F" w:rsidRDefault="00872B9F" w:rsidP="00872B9F">
            <w:pPr>
              <w:tabs>
                <w:tab w:val="left" w:pos="1134"/>
              </w:tabs>
              <w:rPr>
                <w:szCs w:val="28"/>
                <w:lang w:val="uk-UA"/>
              </w:rPr>
            </w:pPr>
            <w:proofErr w:type="spellStart"/>
            <w:r w:rsidRPr="00872B9F">
              <w:rPr>
                <w:iCs/>
                <w:szCs w:val="28"/>
              </w:rPr>
              <w:t>Нечаєв</w:t>
            </w:r>
            <w:proofErr w:type="spellEnd"/>
            <w:r w:rsidRPr="00872B9F">
              <w:rPr>
                <w:iCs/>
                <w:szCs w:val="28"/>
              </w:rPr>
              <w:t xml:space="preserve"> Микола Олегович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9101" w14:textId="03EDB511" w:rsidR="00872B9F" w:rsidRPr="00872B9F" w:rsidRDefault="00872B9F" w:rsidP="00872B9F">
            <w:pPr>
              <w:tabs>
                <w:tab w:val="left" w:pos="1134"/>
              </w:tabs>
              <w:rPr>
                <w:i/>
                <w:iCs/>
                <w:szCs w:val="28"/>
                <w:lang w:val="uk-UA"/>
              </w:rPr>
            </w:pPr>
            <w:r w:rsidRPr="00872B9F">
              <w:rPr>
                <w:i/>
                <w:iCs/>
                <w:szCs w:val="28"/>
                <w:lang w:val="uk-UA"/>
              </w:rPr>
              <w:t xml:space="preserve">НЕ  </w:t>
            </w:r>
            <w:r w:rsidRPr="00872B9F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872B9F" w:rsidRPr="005F7D04" w14:paraId="01FA99A3" w14:textId="77777777" w:rsidTr="00AA1EBC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113A" w14:textId="314C224A" w:rsidR="00872B9F" w:rsidRPr="00872B9F" w:rsidRDefault="00872B9F" w:rsidP="00872B9F">
            <w:pPr>
              <w:jc w:val="center"/>
              <w:rPr>
                <w:szCs w:val="28"/>
                <w:lang w:val="uk-UA"/>
              </w:rPr>
            </w:pPr>
            <w:r w:rsidRPr="00872B9F">
              <w:rPr>
                <w:szCs w:val="28"/>
                <w:lang w:val="uk-UA"/>
              </w:rP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21B" w14:textId="300C35E0" w:rsidR="00872B9F" w:rsidRPr="00872B9F" w:rsidRDefault="00872B9F" w:rsidP="00872B9F">
            <w:pPr>
              <w:tabs>
                <w:tab w:val="left" w:pos="1134"/>
              </w:tabs>
              <w:rPr>
                <w:iCs/>
                <w:szCs w:val="28"/>
              </w:rPr>
            </w:pPr>
            <w:r w:rsidRPr="00872B9F">
              <w:rPr>
                <w:iCs/>
                <w:szCs w:val="28"/>
              </w:rPr>
              <w:t xml:space="preserve">Климчук </w:t>
            </w:r>
            <w:proofErr w:type="spellStart"/>
            <w:r w:rsidRPr="00872B9F">
              <w:rPr>
                <w:iCs/>
                <w:szCs w:val="28"/>
              </w:rPr>
              <w:t>Ігор</w:t>
            </w:r>
            <w:proofErr w:type="spellEnd"/>
            <w:r w:rsidRPr="00872B9F">
              <w:rPr>
                <w:iCs/>
                <w:szCs w:val="28"/>
              </w:rPr>
              <w:t xml:space="preserve"> </w:t>
            </w:r>
            <w:proofErr w:type="spellStart"/>
            <w:r w:rsidRPr="00872B9F">
              <w:rPr>
                <w:iCs/>
                <w:szCs w:val="28"/>
              </w:rPr>
              <w:t>Юрійович</w:t>
            </w:r>
            <w:proofErr w:type="spellEnd"/>
            <w:r w:rsidRPr="00872B9F">
              <w:rPr>
                <w:iCs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BCF3" w14:textId="36B6D957" w:rsidR="00872B9F" w:rsidRPr="00872B9F" w:rsidRDefault="00872B9F" w:rsidP="00872B9F">
            <w:pPr>
              <w:tabs>
                <w:tab w:val="left" w:pos="1134"/>
              </w:tabs>
              <w:rPr>
                <w:i/>
                <w:iCs/>
                <w:szCs w:val="28"/>
                <w:lang w:val="uk-UA"/>
              </w:rPr>
            </w:pPr>
            <w:r w:rsidRPr="00872B9F">
              <w:rPr>
                <w:i/>
                <w:iCs/>
                <w:szCs w:val="28"/>
                <w:lang w:val="uk-UA"/>
              </w:rPr>
              <w:t>ЗАРАХОВАНО</w:t>
            </w:r>
          </w:p>
        </w:tc>
      </w:tr>
      <w:tr w:rsidR="005F7D04" w:rsidRPr="005F7D04" w14:paraId="411252A0" w14:textId="77777777" w:rsidTr="003D35AE">
        <w:trPr>
          <w:trHeight w:val="3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09E" w14:textId="036D79BF" w:rsidR="00481026" w:rsidRPr="005F7D04" w:rsidRDefault="00872B9F" w:rsidP="00481026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proofErr w:type="gramStart"/>
            <w:r w:rsidRPr="007D35CE">
              <w:rPr>
                <w:b/>
              </w:rPr>
              <w:t>Контролер  І</w:t>
            </w:r>
            <w:proofErr w:type="gram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категорії</w:t>
            </w:r>
            <w:proofErr w:type="spellEnd"/>
            <w:r w:rsidRPr="007D35CE">
              <w:rPr>
                <w:b/>
              </w:rPr>
              <w:t xml:space="preserve"> 2 </w:t>
            </w:r>
            <w:proofErr w:type="spellStart"/>
            <w:r w:rsidRPr="007D35CE">
              <w:rPr>
                <w:b/>
              </w:rPr>
              <w:t>відділення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>) (</w:t>
            </w:r>
            <w:proofErr w:type="spellStart"/>
            <w:r w:rsidRPr="007D35CE">
              <w:rPr>
                <w:b/>
              </w:rPr>
              <w:t>Вінницький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міський</w:t>
            </w:r>
            <w:proofErr w:type="spellEnd"/>
            <w:r w:rsidRPr="007D35CE">
              <w:rPr>
                <w:b/>
              </w:rPr>
              <w:t xml:space="preserve"> суд) 1 взводу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1 </w:t>
            </w:r>
            <w:proofErr w:type="spellStart"/>
            <w:r w:rsidRPr="007D35CE">
              <w:rPr>
                <w:b/>
              </w:rPr>
              <w:t>підрозділу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 w:rsidRPr="007D35CE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</w:t>
            </w:r>
            <w:r w:rsidRPr="007D35CE">
              <w:rPr>
                <w:b/>
              </w:rPr>
              <w:t xml:space="preserve">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</w:t>
            </w:r>
            <w:r w:rsidR="00E80A0C">
              <w:rPr>
                <w:b/>
              </w:rPr>
              <w:t>-</w:t>
            </w:r>
            <w:r w:rsidRPr="007D35CE">
              <w:rPr>
                <w:b/>
                <w:color w:val="000000"/>
              </w:rPr>
              <w:t xml:space="preserve"> 1 посада</w:t>
            </w:r>
          </w:p>
        </w:tc>
      </w:tr>
      <w:tr w:rsidR="005F7D04" w:rsidRPr="005F7D04" w14:paraId="5096C642" w14:textId="77777777" w:rsidTr="00AA1EBC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32A3" w14:textId="0BC2F434" w:rsidR="00481026" w:rsidRPr="00872B9F" w:rsidRDefault="00481026" w:rsidP="00872B9F">
            <w:pPr>
              <w:pStyle w:val="a8"/>
              <w:numPr>
                <w:ilvl w:val="0"/>
                <w:numId w:val="5"/>
              </w:num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7852" w14:textId="1CE61960" w:rsidR="00481026" w:rsidRPr="005F7D04" w:rsidRDefault="00872B9F" w:rsidP="00481026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 w:rsidRPr="007D35CE">
              <w:rPr>
                <w:szCs w:val="28"/>
                <w:lang w:val="uk-UA"/>
              </w:rPr>
              <w:t>Партика Володимир Вікторович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B37" w14:textId="39B88D1A" w:rsidR="00481026" w:rsidRPr="005F7D04" w:rsidRDefault="00872B9F" w:rsidP="00481026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 w:rsidRPr="00872B9F">
              <w:rPr>
                <w:i/>
                <w:iCs/>
                <w:szCs w:val="28"/>
                <w:lang w:val="uk-UA"/>
              </w:rPr>
              <w:t>НЕ  ЗАРАХОВАНО</w:t>
            </w:r>
          </w:p>
        </w:tc>
      </w:tr>
      <w:tr w:rsidR="005F7D04" w:rsidRPr="005F7D04" w14:paraId="17B8DA4D" w14:textId="77777777" w:rsidTr="003D35AE">
        <w:trPr>
          <w:trHeight w:val="3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9EF" w14:textId="6438AB61" w:rsidR="00481026" w:rsidRPr="005F7D04" w:rsidRDefault="00872B9F" w:rsidP="00481026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proofErr w:type="gramStart"/>
            <w:r w:rsidRPr="007D35CE">
              <w:rPr>
                <w:b/>
              </w:rPr>
              <w:t>Контролер  ІІ</w:t>
            </w:r>
            <w:proofErr w:type="gram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категорії</w:t>
            </w:r>
            <w:proofErr w:type="spellEnd"/>
            <w:r w:rsidRPr="007D35CE">
              <w:rPr>
                <w:b/>
              </w:rPr>
              <w:t xml:space="preserve"> 2 </w:t>
            </w:r>
            <w:proofErr w:type="spellStart"/>
            <w:r w:rsidRPr="007D35CE">
              <w:rPr>
                <w:b/>
              </w:rPr>
              <w:t>відділення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>) (</w:t>
            </w:r>
            <w:proofErr w:type="spellStart"/>
            <w:r w:rsidRPr="007D35CE">
              <w:rPr>
                <w:b/>
              </w:rPr>
              <w:t>Вінницький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міський</w:t>
            </w:r>
            <w:proofErr w:type="spellEnd"/>
            <w:r w:rsidRPr="007D35CE">
              <w:rPr>
                <w:b/>
              </w:rPr>
              <w:t xml:space="preserve"> суд) 1 взводу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 w:rsidRPr="007D35CE">
              <w:rPr>
                <w:b/>
              </w:rPr>
              <w:t xml:space="preserve"> 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</w:t>
            </w:r>
            <w:r>
              <w:rPr>
                <w:b/>
              </w:rPr>
              <w:t xml:space="preserve">                                                         </w:t>
            </w:r>
            <w:r w:rsidRPr="007D35CE">
              <w:rPr>
                <w:b/>
              </w:rPr>
              <w:t xml:space="preserve">1 </w:t>
            </w:r>
            <w:proofErr w:type="spellStart"/>
            <w:r w:rsidRPr="007D35CE">
              <w:rPr>
                <w:b/>
              </w:rPr>
              <w:t>підрозділу</w:t>
            </w:r>
            <w:proofErr w:type="spellEnd"/>
            <w:r w:rsidRPr="007D35CE">
              <w:rPr>
                <w:b/>
              </w:rPr>
              <w:t xml:space="preserve"> </w:t>
            </w:r>
            <w:proofErr w:type="spellStart"/>
            <w:r w:rsidRPr="007D35CE">
              <w:rPr>
                <w:b/>
              </w:rPr>
              <w:t>охорони</w:t>
            </w:r>
            <w:proofErr w:type="spellEnd"/>
            <w:r>
              <w:rPr>
                <w:b/>
              </w:rPr>
              <w:t xml:space="preserve"> </w:t>
            </w:r>
            <w:r w:rsidRPr="007D35CE">
              <w:rPr>
                <w:b/>
              </w:rPr>
              <w:t xml:space="preserve">(м. </w:t>
            </w:r>
            <w:proofErr w:type="spellStart"/>
            <w:r w:rsidRPr="007D35CE">
              <w:rPr>
                <w:b/>
              </w:rPr>
              <w:t>Вінниця</w:t>
            </w:r>
            <w:proofErr w:type="spellEnd"/>
            <w:r w:rsidRPr="007D35CE">
              <w:rPr>
                <w:b/>
              </w:rPr>
              <w:t xml:space="preserve">) </w:t>
            </w:r>
            <w:r w:rsidR="00E80A0C">
              <w:rPr>
                <w:b/>
              </w:rPr>
              <w:t>-</w:t>
            </w:r>
            <w:r w:rsidRPr="007D35CE">
              <w:rPr>
                <w:b/>
                <w:color w:val="000000"/>
              </w:rPr>
              <w:t xml:space="preserve"> 2 посади</w:t>
            </w:r>
            <w:r w:rsidRPr="007D35CE">
              <w:rPr>
                <w:b/>
                <w:color w:val="FF0000"/>
                <w:lang w:eastAsia="en-US"/>
              </w:rPr>
              <w:t xml:space="preserve"> </w:t>
            </w:r>
          </w:p>
        </w:tc>
      </w:tr>
      <w:tr w:rsidR="00481026" w:rsidRPr="00872B9F" w14:paraId="2F2365C0" w14:textId="77777777" w:rsidTr="00AA1EBC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F72" w14:textId="3BE607B9" w:rsidR="00481026" w:rsidRPr="005F7D04" w:rsidRDefault="00481026" w:rsidP="00481026">
            <w:pPr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326" w14:textId="4C538A1B" w:rsidR="00481026" w:rsidRPr="005F7D04" w:rsidRDefault="00481026" w:rsidP="00481026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7BB" w14:textId="429AEBC4" w:rsidR="00481026" w:rsidRPr="005F7D04" w:rsidRDefault="00481026" w:rsidP="00481026">
            <w:pPr>
              <w:tabs>
                <w:tab w:val="left" w:pos="1134"/>
              </w:tabs>
              <w:rPr>
                <w:i/>
                <w:color w:val="FF0000"/>
                <w:szCs w:val="28"/>
                <w:lang w:val="uk-UA"/>
              </w:rPr>
            </w:pPr>
          </w:p>
        </w:tc>
      </w:tr>
      <w:tr w:rsidR="00872B9F" w:rsidRPr="00872B9F" w14:paraId="33AF8EEC" w14:textId="77777777" w:rsidTr="00B4609C">
        <w:trPr>
          <w:trHeight w:val="33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AE9" w14:textId="216ACC88" w:rsidR="00872B9F" w:rsidRPr="00872B9F" w:rsidRDefault="00872B9F" w:rsidP="00872B9F">
            <w:pPr>
              <w:tabs>
                <w:tab w:val="left" w:pos="1134"/>
              </w:tabs>
              <w:jc w:val="center"/>
              <w:rPr>
                <w:i/>
                <w:color w:val="FF0000"/>
                <w:szCs w:val="28"/>
                <w:lang w:val="uk-UA"/>
              </w:rPr>
            </w:pPr>
            <w:r w:rsidRPr="00872B9F">
              <w:rPr>
                <w:b/>
                <w:szCs w:val="28"/>
                <w:lang w:val="uk-UA" w:eastAsia="en-US"/>
              </w:rPr>
              <w:t xml:space="preserve">Контролер ІІ категорії </w:t>
            </w:r>
            <w:r w:rsidRPr="00872B9F">
              <w:rPr>
                <w:b/>
                <w:szCs w:val="28"/>
                <w:lang w:val="uk-UA"/>
              </w:rPr>
              <w:t>2 відділення (м. Вінниця) (Вінницький апеляційний суд) 2 взводу охорони (м. Вінниця) 1 підрозділу охорони                                                                   (м. Вінниця) – 2 посади</w:t>
            </w:r>
          </w:p>
        </w:tc>
      </w:tr>
      <w:tr w:rsidR="00872B9F" w:rsidRPr="00872B9F" w14:paraId="20F6998D" w14:textId="77777777" w:rsidTr="00AA1EBC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DAFA" w14:textId="77777777" w:rsidR="00872B9F" w:rsidRPr="005F7D04" w:rsidRDefault="00872B9F" w:rsidP="00481026">
            <w:pPr>
              <w:jc w:val="center"/>
              <w:rPr>
                <w:color w:val="FF0000"/>
                <w:szCs w:val="28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6117" w14:textId="77777777" w:rsidR="00872B9F" w:rsidRPr="005F7D04" w:rsidRDefault="00872B9F" w:rsidP="00481026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901" w14:textId="77777777" w:rsidR="00872B9F" w:rsidRPr="005F7D04" w:rsidRDefault="00872B9F" w:rsidP="00481026">
            <w:pPr>
              <w:tabs>
                <w:tab w:val="left" w:pos="1134"/>
              </w:tabs>
              <w:rPr>
                <w:i/>
                <w:color w:val="FF0000"/>
                <w:szCs w:val="28"/>
                <w:lang w:val="uk-UA"/>
              </w:rPr>
            </w:pPr>
          </w:p>
        </w:tc>
      </w:tr>
    </w:tbl>
    <w:p w14:paraId="6C84B148" w14:textId="77777777" w:rsidR="00D460A2" w:rsidRPr="005F7D04" w:rsidRDefault="00D460A2" w:rsidP="000F335C">
      <w:pPr>
        <w:ind w:firstLine="709"/>
        <w:rPr>
          <w:b/>
          <w:color w:val="FF0000"/>
          <w:szCs w:val="28"/>
          <w:lang w:val="uk-UA"/>
        </w:rPr>
      </w:pPr>
    </w:p>
    <w:p w14:paraId="07FE56D7" w14:textId="002CC915" w:rsidR="00ED4E91" w:rsidRPr="00E80A0C" w:rsidRDefault="00B204D7" w:rsidP="000F335C">
      <w:pPr>
        <w:tabs>
          <w:tab w:val="left" w:pos="709"/>
        </w:tabs>
        <w:rPr>
          <w:szCs w:val="28"/>
          <w:lang w:val="uk-UA"/>
        </w:rPr>
      </w:pPr>
      <w:r w:rsidRPr="005F7D04">
        <w:rPr>
          <w:color w:val="FF0000"/>
          <w:szCs w:val="28"/>
          <w:lang w:val="uk-UA"/>
        </w:rPr>
        <w:tab/>
      </w:r>
      <w:r w:rsidR="000F335C" w:rsidRPr="00E80A0C">
        <w:rPr>
          <w:szCs w:val="28"/>
          <w:lang w:val="uk-UA"/>
        </w:rPr>
        <w:t xml:space="preserve">Затвердити результати </w:t>
      </w:r>
      <w:r w:rsidR="000F335C" w:rsidRPr="00E80A0C">
        <w:rPr>
          <w:bCs/>
          <w:szCs w:val="28"/>
          <w:lang w:val="uk-UA"/>
        </w:rPr>
        <w:t xml:space="preserve">оцінювання рівня фізичної підготовки та </w:t>
      </w:r>
      <w:r w:rsidR="000F335C" w:rsidRPr="00E80A0C">
        <w:rPr>
          <w:szCs w:val="28"/>
          <w:lang w:val="uk-UA"/>
        </w:rPr>
        <w:t xml:space="preserve">допустити </w:t>
      </w:r>
      <w:r w:rsidR="000F335C" w:rsidRPr="00E80A0C">
        <w:rPr>
          <w:lang w:val="uk-UA"/>
        </w:rPr>
        <w:t xml:space="preserve">до розв’язання </w:t>
      </w:r>
      <w:proofErr w:type="spellStart"/>
      <w:r w:rsidR="000F335C" w:rsidRPr="00E80A0C">
        <w:t>ситуаційних</w:t>
      </w:r>
      <w:proofErr w:type="spellEnd"/>
      <w:r w:rsidR="000F335C" w:rsidRPr="00E80A0C">
        <w:t xml:space="preserve"> </w:t>
      </w:r>
      <w:proofErr w:type="spellStart"/>
      <w:r w:rsidR="000F335C" w:rsidRPr="00E80A0C">
        <w:t>завдань</w:t>
      </w:r>
      <w:proofErr w:type="spellEnd"/>
      <w:r w:rsidR="000F335C" w:rsidRPr="00E80A0C">
        <w:rPr>
          <w:lang w:val="uk-UA"/>
        </w:rPr>
        <w:t xml:space="preserve"> </w:t>
      </w:r>
      <w:r w:rsidR="000F335C" w:rsidRPr="00E80A0C">
        <w:t>кандидат</w:t>
      </w:r>
      <w:proofErr w:type="spellStart"/>
      <w:r w:rsidR="00925609" w:rsidRPr="00E80A0C">
        <w:rPr>
          <w:lang w:val="uk-UA"/>
        </w:rPr>
        <w:t>ів</w:t>
      </w:r>
      <w:proofErr w:type="spellEnd"/>
      <w:r w:rsidR="000F335C" w:rsidRPr="00E80A0C">
        <w:rPr>
          <w:lang w:val="uk-UA"/>
        </w:rPr>
        <w:t xml:space="preserve"> конкурсу </w:t>
      </w:r>
      <w:r w:rsidR="000F335C" w:rsidRPr="00E80A0C">
        <w:t xml:space="preserve">на </w:t>
      </w:r>
      <w:r w:rsidR="000F335C" w:rsidRPr="00E80A0C">
        <w:rPr>
          <w:lang w:val="uk-UA"/>
        </w:rPr>
        <w:t>вакантн</w:t>
      </w:r>
      <w:r w:rsidR="00925609" w:rsidRPr="00E80A0C">
        <w:rPr>
          <w:lang w:val="uk-UA"/>
        </w:rPr>
        <w:t>і</w:t>
      </w:r>
      <w:r w:rsidR="000F335C" w:rsidRPr="00E80A0C">
        <w:rPr>
          <w:lang w:val="uk-UA"/>
        </w:rPr>
        <w:t xml:space="preserve"> </w:t>
      </w:r>
      <w:r w:rsidR="000F335C" w:rsidRPr="00E80A0C">
        <w:t>посад</w:t>
      </w:r>
      <w:r w:rsidR="00925609" w:rsidRPr="00E80A0C">
        <w:rPr>
          <w:lang w:val="uk-UA"/>
        </w:rPr>
        <w:t>и</w:t>
      </w:r>
      <w:r w:rsidR="000F335C" w:rsidRPr="00E80A0C">
        <w:t xml:space="preserve"> </w:t>
      </w:r>
      <w:proofErr w:type="spellStart"/>
      <w:r w:rsidR="000F335C" w:rsidRPr="00E80A0C">
        <w:t>середнього</w:t>
      </w:r>
      <w:proofErr w:type="spellEnd"/>
      <w:r w:rsidR="000F335C" w:rsidRPr="00E80A0C">
        <w:t xml:space="preserve"> </w:t>
      </w:r>
      <w:proofErr w:type="spellStart"/>
      <w:r w:rsidR="000F335C" w:rsidRPr="00E80A0C">
        <w:t>начальницького</w:t>
      </w:r>
      <w:proofErr w:type="spellEnd"/>
      <w:r w:rsidR="000F335C" w:rsidRPr="00E80A0C">
        <w:t xml:space="preserve"> складу </w:t>
      </w:r>
      <w:r w:rsidR="000F335C" w:rsidRPr="00E80A0C">
        <w:rPr>
          <w:szCs w:val="28"/>
          <w:lang w:val="uk-UA"/>
        </w:rPr>
        <w:t>ССО: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94"/>
        <w:gridCol w:w="8853"/>
      </w:tblGrid>
      <w:tr w:rsidR="005F7D04" w:rsidRPr="005F7D04" w14:paraId="60FAF70F" w14:textId="77777777" w:rsidTr="00925609">
        <w:trPr>
          <w:trHeight w:val="27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59D6" w14:textId="6D1E3BC1" w:rsidR="00925609" w:rsidRPr="005F7D04" w:rsidRDefault="00925609" w:rsidP="003D35AE">
            <w:pPr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E80A0C">
              <w:rPr>
                <w:sz w:val="24"/>
                <w:szCs w:val="24"/>
                <w:lang w:val="uk-UA"/>
              </w:rPr>
              <w:t xml:space="preserve">№ </w:t>
            </w:r>
            <w:r w:rsidR="00B204D7" w:rsidRPr="00E80A0C">
              <w:rPr>
                <w:sz w:val="24"/>
                <w:szCs w:val="24"/>
                <w:lang w:val="uk-UA"/>
              </w:rPr>
              <w:t>з</w:t>
            </w:r>
            <w:r w:rsidRPr="00E80A0C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5BB5" w14:textId="77777777" w:rsidR="00925609" w:rsidRPr="005F7D04" w:rsidRDefault="00925609" w:rsidP="003D35AE">
            <w:pPr>
              <w:rPr>
                <w:i/>
                <w:color w:val="FF0000"/>
                <w:sz w:val="24"/>
                <w:szCs w:val="24"/>
                <w:lang w:val="uk-UA"/>
              </w:rPr>
            </w:pPr>
          </w:p>
        </w:tc>
      </w:tr>
      <w:tr w:rsidR="005F7D04" w:rsidRPr="005F7D04" w14:paraId="6551B9CD" w14:textId="77777777" w:rsidTr="00925609">
        <w:trPr>
          <w:trHeight w:val="70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6775C" w14:textId="076DD279" w:rsidR="00E80A0C" w:rsidRPr="007D35CE" w:rsidRDefault="00E80A0C" w:rsidP="00E80A0C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16E4DF28" w14:textId="1AD33624" w:rsidR="00925609" w:rsidRPr="005F7D04" w:rsidRDefault="00E80A0C" w:rsidP="00E80A0C">
            <w:pPr>
              <w:tabs>
                <w:tab w:val="left" w:pos="567"/>
              </w:tabs>
              <w:ind w:firstLine="709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gramStart"/>
            <w:r w:rsidRPr="007D35CE">
              <w:rPr>
                <w:b/>
                <w:szCs w:val="28"/>
                <w:lang w:eastAsia="en-US"/>
              </w:rPr>
              <w:t xml:space="preserve">порядку </w:t>
            </w:r>
            <w:r>
              <w:rPr>
                <w:b/>
                <w:szCs w:val="28"/>
                <w:lang w:eastAsia="en-US"/>
              </w:rPr>
              <w:t xml:space="preserve"> -</w:t>
            </w:r>
            <w:proofErr w:type="gramEnd"/>
            <w:r>
              <w:rPr>
                <w:b/>
                <w:szCs w:val="28"/>
                <w:lang w:eastAsia="en-US"/>
              </w:rPr>
              <w:t xml:space="preserve"> </w:t>
            </w:r>
            <w:r w:rsidRPr="007D35CE">
              <w:rPr>
                <w:b/>
                <w:szCs w:val="28"/>
                <w:lang w:eastAsia="en-US"/>
              </w:rPr>
              <w:t xml:space="preserve">1 посада </w:t>
            </w:r>
          </w:p>
        </w:tc>
      </w:tr>
      <w:tr w:rsidR="001528EC" w:rsidRPr="005F7D04" w14:paraId="41E9619E" w14:textId="77777777" w:rsidTr="00925609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D720" w14:textId="77777777" w:rsidR="00925609" w:rsidRPr="005F7D04" w:rsidRDefault="00925609" w:rsidP="003D35AE">
            <w:pPr>
              <w:jc w:val="center"/>
              <w:rPr>
                <w:color w:val="FF0000"/>
                <w:szCs w:val="28"/>
                <w:lang w:val="uk-UA"/>
              </w:rPr>
            </w:pPr>
            <w:r w:rsidRPr="00E80A0C">
              <w:rPr>
                <w:szCs w:val="28"/>
                <w:lang w:val="uk-UA"/>
              </w:rPr>
              <w:t>1.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9E72" w14:textId="54D0D16C" w:rsidR="00925609" w:rsidRPr="005F7D04" w:rsidRDefault="00E80A0C" w:rsidP="003D35AE">
            <w:pPr>
              <w:rPr>
                <w:iCs/>
                <w:color w:val="FF0000"/>
                <w:szCs w:val="28"/>
                <w:lang w:val="uk-UA"/>
              </w:rPr>
            </w:pPr>
            <w:r w:rsidRPr="00872B9F">
              <w:rPr>
                <w:iCs/>
                <w:szCs w:val="28"/>
              </w:rPr>
              <w:t xml:space="preserve">Климчук </w:t>
            </w:r>
            <w:proofErr w:type="spellStart"/>
            <w:r w:rsidRPr="00872B9F">
              <w:rPr>
                <w:iCs/>
                <w:szCs w:val="28"/>
              </w:rPr>
              <w:t>Ігор</w:t>
            </w:r>
            <w:proofErr w:type="spellEnd"/>
            <w:r w:rsidRPr="00872B9F">
              <w:rPr>
                <w:iCs/>
                <w:szCs w:val="28"/>
              </w:rPr>
              <w:t xml:space="preserve"> </w:t>
            </w:r>
            <w:proofErr w:type="spellStart"/>
            <w:r w:rsidRPr="00872B9F">
              <w:rPr>
                <w:iCs/>
                <w:szCs w:val="28"/>
              </w:rPr>
              <w:t>Юрійович</w:t>
            </w:r>
            <w:proofErr w:type="spellEnd"/>
          </w:p>
        </w:tc>
      </w:tr>
    </w:tbl>
    <w:p w14:paraId="04F7E60E" w14:textId="0556E9BB" w:rsidR="000F335C" w:rsidRPr="005F7D04" w:rsidRDefault="000F335C" w:rsidP="00925609">
      <w:pPr>
        <w:tabs>
          <w:tab w:val="left" w:pos="1134"/>
        </w:tabs>
        <w:rPr>
          <w:color w:val="FF0000"/>
          <w:szCs w:val="28"/>
          <w:lang w:val="uk-UA"/>
        </w:rPr>
      </w:pPr>
    </w:p>
    <w:p w14:paraId="7EE3C724" w14:textId="77777777" w:rsidR="000F335C" w:rsidRPr="002913E0" w:rsidRDefault="000F335C" w:rsidP="000F335C">
      <w:pPr>
        <w:rPr>
          <w:b/>
          <w:szCs w:val="28"/>
          <w:u w:val="single"/>
          <w:lang w:val="uk-UA"/>
        </w:rPr>
      </w:pPr>
      <w:r w:rsidRPr="002913E0">
        <w:rPr>
          <w:b/>
          <w:szCs w:val="28"/>
          <w:u w:val="single"/>
          <w:lang w:val="uk-UA"/>
        </w:rPr>
        <w:t>ПО ТРЕТЬОМУ ПУНКТУ ПОРЯДКУ ДЕННОГО</w:t>
      </w:r>
    </w:p>
    <w:p w14:paraId="035BAD5D" w14:textId="77777777" w:rsidR="000F335C" w:rsidRPr="002913E0" w:rsidRDefault="000F335C" w:rsidP="000F335C">
      <w:pPr>
        <w:pStyle w:val="2"/>
        <w:ind w:firstLine="851"/>
      </w:pPr>
      <w:r w:rsidRPr="002913E0">
        <w:t>Розв’язання ситуаційних завдань кандидатів на посаду середнього начальницького складу Служби судової охорони та визначення їх результатів.</w:t>
      </w:r>
    </w:p>
    <w:p w14:paraId="4AF4FBAB" w14:textId="1EDACD1F" w:rsidR="000F335C" w:rsidRPr="002913E0" w:rsidRDefault="000F335C" w:rsidP="000F335C">
      <w:pPr>
        <w:pStyle w:val="2"/>
        <w:ind w:firstLine="738"/>
        <w:rPr>
          <w:bCs/>
          <w:szCs w:val="28"/>
        </w:rPr>
      </w:pPr>
      <w:r w:rsidRPr="002913E0">
        <w:rPr>
          <w:b/>
          <w:szCs w:val="28"/>
        </w:rPr>
        <w:t xml:space="preserve">Слухали: </w:t>
      </w:r>
      <w:r w:rsidRPr="002913E0">
        <w:rPr>
          <w:szCs w:val="28"/>
        </w:rPr>
        <w:t xml:space="preserve">голова конкурсної комісії </w:t>
      </w:r>
      <w:r w:rsidR="00925609" w:rsidRPr="002913E0">
        <w:rPr>
          <w:bCs/>
          <w:szCs w:val="28"/>
        </w:rPr>
        <w:t xml:space="preserve">П’ятак </w:t>
      </w:r>
      <w:r w:rsidRPr="002913E0">
        <w:rPr>
          <w:bCs/>
          <w:szCs w:val="28"/>
        </w:rPr>
        <w:t>С.В.</w:t>
      </w:r>
      <w:r w:rsidRPr="002913E0">
        <w:rPr>
          <w:szCs w:val="28"/>
        </w:rPr>
        <w:t xml:space="preserve"> </w:t>
      </w:r>
      <w:r w:rsidRPr="002913E0">
        <w:rPr>
          <w:bCs/>
          <w:szCs w:val="28"/>
        </w:rPr>
        <w:t>повідомив, що відповідно до Порядку для кандидатів на посади середнього</w:t>
      </w:r>
      <w:r w:rsidR="00925609" w:rsidRPr="002913E0">
        <w:rPr>
          <w:bCs/>
          <w:szCs w:val="28"/>
        </w:rPr>
        <w:t xml:space="preserve"> </w:t>
      </w:r>
      <w:r w:rsidRPr="002913E0">
        <w:rPr>
          <w:bCs/>
          <w:szCs w:val="28"/>
        </w:rPr>
        <w:t>складу територіального управління Служби судової охорони у Вінницькій області другим етапом конкурсу є розв’язання ситуаційних завдань.</w:t>
      </w:r>
    </w:p>
    <w:p w14:paraId="3367B540" w14:textId="6FBACA7E" w:rsidR="000F335C" w:rsidRPr="002913E0" w:rsidRDefault="000F335C" w:rsidP="000F335C">
      <w:pPr>
        <w:pStyle w:val="2"/>
        <w:ind w:firstLine="738"/>
        <w:rPr>
          <w:bCs/>
          <w:szCs w:val="28"/>
        </w:rPr>
      </w:pPr>
      <w:r w:rsidRPr="002913E0">
        <w:rPr>
          <w:bCs/>
          <w:szCs w:val="28"/>
        </w:rPr>
        <w:t xml:space="preserve">Голова конкурсної комісії </w:t>
      </w:r>
      <w:r w:rsidR="00925609" w:rsidRPr="002913E0">
        <w:rPr>
          <w:bCs/>
          <w:szCs w:val="28"/>
        </w:rPr>
        <w:t>П’ятак С.В.</w:t>
      </w:r>
      <w:r w:rsidR="00925609" w:rsidRPr="002913E0">
        <w:rPr>
          <w:szCs w:val="28"/>
        </w:rPr>
        <w:t xml:space="preserve"> </w:t>
      </w:r>
      <w:r w:rsidRPr="002913E0">
        <w:rPr>
          <w:bCs/>
          <w:szCs w:val="28"/>
        </w:rPr>
        <w:t>поставив на голосування питання щодо того, щоб розпочати етап конкурсу «розв’язання ситуаційних завдань» та надати кандидат</w:t>
      </w:r>
      <w:r w:rsidR="00912553" w:rsidRPr="002913E0">
        <w:rPr>
          <w:bCs/>
          <w:szCs w:val="28"/>
        </w:rPr>
        <w:t>ам</w:t>
      </w:r>
      <w:r w:rsidRPr="002913E0">
        <w:rPr>
          <w:bCs/>
          <w:szCs w:val="28"/>
        </w:rPr>
        <w:t xml:space="preserve"> для цього </w:t>
      </w:r>
      <w:r w:rsidR="00987193" w:rsidRPr="002913E0">
        <w:rPr>
          <w:bCs/>
          <w:szCs w:val="28"/>
        </w:rPr>
        <w:t xml:space="preserve">по одній </w:t>
      </w:r>
      <w:r w:rsidRPr="002913E0">
        <w:rPr>
          <w:bCs/>
          <w:szCs w:val="28"/>
        </w:rPr>
        <w:t>годині на розв’язання одного ситуаційного завдання.</w:t>
      </w:r>
    </w:p>
    <w:p w14:paraId="3C9BAA17" w14:textId="77777777" w:rsidR="000F335C" w:rsidRPr="002913E0" w:rsidRDefault="000F335C" w:rsidP="000F335C">
      <w:pPr>
        <w:ind w:firstLine="709"/>
        <w:rPr>
          <w:bCs/>
          <w:szCs w:val="28"/>
          <w:lang w:val="uk-UA"/>
        </w:rPr>
      </w:pPr>
      <w:r w:rsidRPr="002913E0">
        <w:rPr>
          <w:b/>
          <w:iCs/>
          <w:szCs w:val="28"/>
          <w:lang w:val="uk-UA"/>
        </w:rPr>
        <w:t xml:space="preserve">Голосували:    </w:t>
      </w:r>
      <w:r w:rsidRPr="002913E0">
        <w:rPr>
          <w:szCs w:val="28"/>
          <w:lang w:val="uk-UA"/>
        </w:rPr>
        <w:t>"</w:t>
      </w:r>
      <w:r w:rsidRPr="002913E0">
        <w:rPr>
          <w:bCs/>
          <w:szCs w:val="28"/>
          <w:lang w:val="uk-UA"/>
        </w:rPr>
        <w:t>за</w:t>
      </w:r>
      <w:r w:rsidRPr="002913E0">
        <w:rPr>
          <w:szCs w:val="28"/>
          <w:lang w:val="uk-UA"/>
        </w:rPr>
        <w:t>" –</w:t>
      </w:r>
      <w:r w:rsidRPr="002913E0">
        <w:rPr>
          <w:bCs/>
          <w:szCs w:val="28"/>
          <w:lang w:val="uk-UA"/>
        </w:rPr>
        <w:t xml:space="preserve"> одноголосно.</w:t>
      </w:r>
    </w:p>
    <w:p w14:paraId="35BA320D" w14:textId="74C3BC61" w:rsidR="000F335C" w:rsidRPr="002913E0" w:rsidRDefault="000F335C" w:rsidP="000F335C">
      <w:pPr>
        <w:pStyle w:val="2"/>
        <w:ind w:firstLine="738"/>
        <w:rPr>
          <w:bCs/>
          <w:szCs w:val="28"/>
        </w:rPr>
      </w:pPr>
      <w:r w:rsidRPr="002913E0">
        <w:rPr>
          <w:b/>
          <w:szCs w:val="28"/>
        </w:rPr>
        <w:t>Вирішили:</w:t>
      </w:r>
      <w:r w:rsidRPr="002913E0">
        <w:rPr>
          <w:bCs/>
          <w:szCs w:val="28"/>
        </w:rPr>
        <w:t xml:space="preserve"> розпочати етап конкурсу для кандидат</w:t>
      </w:r>
      <w:r w:rsidR="00917370" w:rsidRPr="002913E0">
        <w:rPr>
          <w:bCs/>
          <w:szCs w:val="28"/>
        </w:rPr>
        <w:t>ів</w:t>
      </w:r>
      <w:r w:rsidRPr="002913E0">
        <w:rPr>
          <w:bCs/>
          <w:szCs w:val="28"/>
        </w:rPr>
        <w:t>. Надати кандидат</w:t>
      </w:r>
      <w:r w:rsidR="00917370" w:rsidRPr="002913E0">
        <w:rPr>
          <w:bCs/>
          <w:szCs w:val="28"/>
        </w:rPr>
        <w:t>ам</w:t>
      </w:r>
      <w:r w:rsidRPr="002913E0">
        <w:rPr>
          <w:bCs/>
          <w:szCs w:val="28"/>
        </w:rPr>
        <w:t xml:space="preserve"> одну годину на розв’язання одного ситуаційного завдання.</w:t>
      </w:r>
    </w:p>
    <w:p w14:paraId="1353819A" w14:textId="0648DAF7" w:rsidR="000F335C" w:rsidRPr="002913E0" w:rsidRDefault="000F335C" w:rsidP="000F335C">
      <w:pPr>
        <w:pStyle w:val="2"/>
        <w:ind w:firstLine="738"/>
        <w:rPr>
          <w:bCs/>
          <w:szCs w:val="28"/>
        </w:rPr>
      </w:pPr>
      <w:r w:rsidRPr="002913E0">
        <w:rPr>
          <w:bCs/>
          <w:szCs w:val="28"/>
        </w:rPr>
        <w:t xml:space="preserve">Головою комісії </w:t>
      </w:r>
      <w:r w:rsidR="00917370" w:rsidRPr="002913E0">
        <w:rPr>
          <w:bCs/>
          <w:szCs w:val="28"/>
        </w:rPr>
        <w:t xml:space="preserve">П’ятаком </w:t>
      </w:r>
      <w:r w:rsidRPr="002913E0">
        <w:rPr>
          <w:bCs/>
          <w:szCs w:val="28"/>
        </w:rPr>
        <w:t>С.В. оголошено кандидат</w:t>
      </w:r>
      <w:r w:rsidR="00917370" w:rsidRPr="002913E0">
        <w:rPr>
          <w:bCs/>
          <w:szCs w:val="28"/>
        </w:rPr>
        <w:t>ам</w:t>
      </w:r>
      <w:r w:rsidRPr="002913E0">
        <w:rPr>
          <w:bCs/>
          <w:szCs w:val="28"/>
        </w:rPr>
        <w:t xml:space="preserve"> зміст ситуаційних завдань та зафіксовано час початку їх розв’язання – </w:t>
      </w:r>
      <w:r w:rsidR="005F1393" w:rsidRPr="002913E0">
        <w:rPr>
          <w:bCs/>
          <w:szCs w:val="28"/>
          <w:lang w:val="ru-RU"/>
        </w:rPr>
        <w:t>11.</w:t>
      </w:r>
      <w:r w:rsidR="00151F80" w:rsidRPr="002913E0">
        <w:rPr>
          <w:bCs/>
          <w:szCs w:val="28"/>
          <w:lang w:val="ru-RU"/>
        </w:rPr>
        <w:t xml:space="preserve"> год </w:t>
      </w:r>
      <w:r w:rsidR="005F1393" w:rsidRPr="002913E0">
        <w:rPr>
          <w:bCs/>
          <w:szCs w:val="28"/>
          <w:lang w:val="ru-RU"/>
        </w:rPr>
        <w:t>0</w:t>
      </w:r>
      <w:r w:rsidR="00E73BFF" w:rsidRPr="002913E0">
        <w:rPr>
          <w:bCs/>
          <w:szCs w:val="28"/>
          <w:lang w:val="ru-RU"/>
        </w:rPr>
        <w:t>5</w:t>
      </w:r>
      <w:r w:rsidRPr="002913E0">
        <w:rPr>
          <w:bCs/>
          <w:szCs w:val="28"/>
        </w:rPr>
        <w:t xml:space="preserve"> хв.</w:t>
      </w:r>
    </w:p>
    <w:p w14:paraId="5BD4CDFA" w14:textId="10381883" w:rsidR="000F335C" w:rsidRPr="002913E0" w:rsidRDefault="000F335C" w:rsidP="000F335C">
      <w:pPr>
        <w:pStyle w:val="2"/>
        <w:ind w:firstLine="738"/>
        <w:rPr>
          <w:bCs/>
          <w:szCs w:val="28"/>
        </w:rPr>
      </w:pPr>
      <w:r w:rsidRPr="002913E0">
        <w:rPr>
          <w:bCs/>
          <w:szCs w:val="28"/>
        </w:rPr>
        <w:t>Після закінчення встановленого часу для розв’язання ситуаційних завдань кандидат запакува</w:t>
      </w:r>
      <w:r w:rsidR="00343EFD" w:rsidRPr="002913E0">
        <w:rPr>
          <w:bCs/>
          <w:szCs w:val="28"/>
        </w:rPr>
        <w:t>в</w:t>
      </w:r>
      <w:r w:rsidRPr="002913E0">
        <w:rPr>
          <w:bCs/>
          <w:szCs w:val="28"/>
        </w:rPr>
        <w:t xml:space="preserve"> в один конверт бланк з відповіддю, а в інший конверт – бланк з персональними даними та переда</w:t>
      </w:r>
      <w:r w:rsidR="00343EFD" w:rsidRPr="002913E0">
        <w:rPr>
          <w:bCs/>
          <w:szCs w:val="28"/>
        </w:rPr>
        <w:t>в</w:t>
      </w:r>
      <w:r w:rsidRPr="002913E0">
        <w:rPr>
          <w:bCs/>
          <w:szCs w:val="28"/>
        </w:rPr>
        <w:t xml:space="preserve"> адміністратору. Адміністратор після присвоєння однакових номерів конверт</w:t>
      </w:r>
      <w:r w:rsidR="00917370" w:rsidRPr="002913E0">
        <w:rPr>
          <w:bCs/>
          <w:szCs w:val="28"/>
        </w:rPr>
        <w:t>ам</w:t>
      </w:r>
      <w:r w:rsidRPr="002913E0">
        <w:rPr>
          <w:bCs/>
          <w:szCs w:val="28"/>
        </w:rPr>
        <w:t xml:space="preserve"> з персональними даними кандидат</w:t>
      </w:r>
      <w:r w:rsidR="00343EFD" w:rsidRPr="002913E0">
        <w:rPr>
          <w:bCs/>
          <w:szCs w:val="28"/>
        </w:rPr>
        <w:t>а</w:t>
      </w:r>
      <w:r w:rsidRPr="002913E0">
        <w:rPr>
          <w:bCs/>
          <w:szCs w:val="28"/>
        </w:rPr>
        <w:t xml:space="preserve"> та конверт</w:t>
      </w:r>
      <w:r w:rsidR="00917370" w:rsidRPr="002913E0">
        <w:rPr>
          <w:bCs/>
          <w:szCs w:val="28"/>
        </w:rPr>
        <w:t>ам</w:t>
      </w:r>
      <w:r w:rsidRPr="002913E0">
        <w:rPr>
          <w:bCs/>
          <w:szCs w:val="28"/>
        </w:rPr>
        <w:t xml:space="preserve"> з розв’язанням ситуаційних завдань кандидат</w:t>
      </w:r>
      <w:r w:rsidR="00343EFD" w:rsidRPr="002913E0">
        <w:rPr>
          <w:bCs/>
          <w:szCs w:val="28"/>
        </w:rPr>
        <w:t>а</w:t>
      </w:r>
      <w:r w:rsidRPr="002913E0">
        <w:rPr>
          <w:bCs/>
          <w:szCs w:val="28"/>
        </w:rPr>
        <w:t xml:space="preserve"> передав членам конкурсної комісії тільки конверти з розв’язаними ситуаційними завданнями для визначення результатів.</w:t>
      </w:r>
    </w:p>
    <w:p w14:paraId="0DEEE2C4" w14:textId="77777777" w:rsidR="000F335C" w:rsidRPr="005F7D04" w:rsidRDefault="000F335C" w:rsidP="000F335C">
      <w:pPr>
        <w:pStyle w:val="2"/>
        <w:ind w:firstLine="738"/>
        <w:rPr>
          <w:bCs/>
          <w:color w:val="FF0000"/>
          <w:szCs w:val="28"/>
        </w:rPr>
      </w:pPr>
    </w:p>
    <w:p w14:paraId="207E1EBF" w14:textId="7EE398BB" w:rsidR="000F335C" w:rsidRPr="00035195" w:rsidRDefault="000F335C" w:rsidP="000F335C">
      <w:pPr>
        <w:ind w:firstLine="709"/>
        <w:rPr>
          <w:bCs/>
          <w:szCs w:val="28"/>
          <w:lang w:val="uk-UA"/>
        </w:rPr>
      </w:pPr>
      <w:r w:rsidRPr="00035195">
        <w:rPr>
          <w:bCs/>
          <w:szCs w:val="28"/>
          <w:lang w:val="uk-UA"/>
        </w:rPr>
        <w:t>Членами конкурсної комісії визначено результати розв’язання ситуаційних завдань згідно з вимогами до професійної компетентності кандидат</w:t>
      </w:r>
      <w:r w:rsidR="00343EFD" w:rsidRPr="00035195">
        <w:rPr>
          <w:bCs/>
          <w:szCs w:val="28"/>
          <w:lang w:val="uk-UA"/>
        </w:rPr>
        <w:t>а</w:t>
      </w:r>
      <w:r w:rsidRPr="00035195">
        <w:rPr>
          <w:bCs/>
          <w:szCs w:val="28"/>
          <w:lang w:val="uk-UA"/>
        </w:rPr>
        <w:t xml:space="preserve"> відповідно до умов проведення конкурсу. Результати оцінювання кожним членом конкурсної комісії занесені до відомостей про результати розв’язання ситуаційних завдань та передані адміністратору для узагальнення.</w:t>
      </w:r>
    </w:p>
    <w:p w14:paraId="1C8B27D5" w14:textId="4629A588" w:rsidR="000F335C" w:rsidRPr="00035195" w:rsidRDefault="000F335C" w:rsidP="000F335C">
      <w:pPr>
        <w:ind w:firstLine="709"/>
        <w:rPr>
          <w:bCs/>
          <w:i/>
          <w:szCs w:val="28"/>
          <w:lang w:val="uk-UA"/>
        </w:rPr>
      </w:pPr>
      <w:r w:rsidRPr="00035195">
        <w:rPr>
          <w:bCs/>
          <w:szCs w:val="28"/>
          <w:lang w:val="uk-UA"/>
        </w:rPr>
        <w:lastRenderedPageBreak/>
        <w:t>Адміністратором узагальнено результати розв’язання ситуаційних завдань кандидат</w:t>
      </w:r>
      <w:r w:rsidR="00917370" w:rsidRPr="00035195">
        <w:rPr>
          <w:bCs/>
          <w:szCs w:val="28"/>
          <w:lang w:val="uk-UA"/>
        </w:rPr>
        <w:t>а</w:t>
      </w:r>
      <w:r w:rsidRPr="00035195">
        <w:rPr>
          <w:bCs/>
          <w:szCs w:val="28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кандидата. Узагальнені результати розв’язання ситуаційних завдань передано для оголошення голові конкурсної комісії</w:t>
      </w:r>
      <w:r w:rsidRPr="00035195">
        <w:rPr>
          <w:bCs/>
          <w:i/>
          <w:szCs w:val="28"/>
          <w:lang w:val="uk-UA"/>
        </w:rPr>
        <w:t>.</w:t>
      </w:r>
    </w:p>
    <w:p w14:paraId="2183C549" w14:textId="77777777" w:rsidR="000F335C" w:rsidRPr="005F7D04" w:rsidRDefault="000F335C" w:rsidP="000F335C">
      <w:pPr>
        <w:tabs>
          <w:tab w:val="left" w:pos="0"/>
        </w:tabs>
        <w:rPr>
          <w:b/>
          <w:color w:val="FF0000"/>
          <w:szCs w:val="28"/>
          <w:lang w:val="uk-UA"/>
        </w:rPr>
      </w:pPr>
      <w:r w:rsidRPr="005F7D04">
        <w:rPr>
          <w:b/>
          <w:i/>
          <w:color w:val="FF0000"/>
          <w:szCs w:val="28"/>
          <w:lang w:val="uk-UA"/>
        </w:rPr>
        <w:tab/>
      </w:r>
    </w:p>
    <w:p w14:paraId="5734501E" w14:textId="6FF40653" w:rsidR="000F335C" w:rsidRPr="009A0080" w:rsidRDefault="000F335C" w:rsidP="000F335C">
      <w:pPr>
        <w:tabs>
          <w:tab w:val="left" w:pos="0"/>
        </w:tabs>
        <w:rPr>
          <w:bCs/>
          <w:szCs w:val="28"/>
          <w:lang w:val="uk-UA"/>
        </w:rPr>
      </w:pPr>
      <w:r w:rsidRPr="005F7D04">
        <w:rPr>
          <w:b/>
          <w:color w:val="FF0000"/>
          <w:szCs w:val="28"/>
          <w:lang w:val="uk-UA"/>
        </w:rPr>
        <w:tab/>
      </w:r>
      <w:r w:rsidRPr="009A0080">
        <w:rPr>
          <w:b/>
          <w:szCs w:val="28"/>
          <w:lang w:val="uk-UA"/>
        </w:rPr>
        <w:t xml:space="preserve">Слухали: </w:t>
      </w:r>
      <w:r w:rsidRPr="009A0080">
        <w:rPr>
          <w:bCs/>
          <w:szCs w:val="28"/>
          <w:lang w:val="uk-UA"/>
        </w:rPr>
        <w:t>го</w:t>
      </w:r>
      <w:r w:rsidRPr="009A0080">
        <w:rPr>
          <w:szCs w:val="28"/>
          <w:lang w:val="uk-UA"/>
        </w:rPr>
        <w:t xml:space="preserve">лова конкурсної комісії </w:t>
      </w:r>
      <w:r w:rsidR="00917370" w:rsidRPr="009A0080">
        <w:rPr>
          <w:bCs/>
          <w:szCs w:val="28"/>
          <w:lang w:val="uk-UA"/>
        </w:rPr>
        <w:t>П’ятак</w:t>
      </w:r>
      <w:r w:rsidRPr="009A0080">
        <w:rPr>
          <w:bCs/>
          <w:szCs w:val="28"/>
          <w:lang w:val="uk-UA"/>
        </w:rPr>
        <w:t xml:space="preserve"> С.В. оголосив узагальнені адміністратором результати оцінювання розв’язання ситуаційних завдань кандидат</w:t>
      </w:r>
      <w:r w:rsidR="00917370" w:rsidRPr="009A0080">
        <w:rPr>
          <w:bCs/>
          <w:szCs w:val="28"/>
          <w:lang w:val="uk-UA"/>
        </w:rPr>
        <w:t>а</w:t>
      </w:r>
      <w:r w:rsidRPr="009A0080">
        <w:rPr>
          <w:bCs/>
          <w:szCs w:val="28"/>
          <w:lang w:val="uk-UA"/>
        </w:rPr>
        <w:t xml:space="preserve"> на зайняття вакантн</w:t>
      </w:r>
      <w:r w:rsidR="00343EFD" w:rsidRPr="009A0080">
        <w:rPr>
          <w:bCs/>
          <w:szCs w:val="28"/>
          <w:lang w:val="uk-UA"/>
        </w:rPr>
        <w:t xml:space="preserve">ої </w:t>
      </w:r>
      <w:r w:rsidRPr="009A0080">
        <w:rPr>
          <w:bCs/>
          <w:szCs w:val="28"/>
          <w:lang w:val="uk-UA"/>
        </w:rPr>
        <w:t>посад</w:t>
      </w:r>
      <w:r w:rsidR="00343EFD" w:rsidRPr="009A0080">
        <w:rPr>
          <w:bCs/>
          <w:szCs w:val="28"/>
          <w:lang w:val="uk-UA"/>
        </w:rPr>
        <w:t>и</w:t>
      </w:r>
      <w:r w:rsidRPr="009A0080">
        <w:rPr>
          <w:bCs/>
          <w:szCs w:val="28"/>
          <w:lang w:val="uk-UA"/>
        </w:rPr>
        <w:t xml:space="preserve"> співробітників територіального управління Служби судової охорони у Вінницькій області: </w:t>
      </w:r>
    </w:p>
    <w:p w14:paraId="0CF27D7F" w14:textId="77777777" w:rsidR="000F335C" w:rsidRPr="005F7D04" w:rsidRDefault="000F335C" w:rsidP="000F335C">
      <w:pPr>
        <w:tabs>
          <w:tab w:val="left" w:pos="0"/>
        </w:tabs>
        <w:rPr>
          <w:bCs/>
          <w:color w:val="FF0000"/>
          <w:szCs w:val="28"/>
          <w:lang w:val="uk-UA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3"/>
        <w:gridCol w:w="4530"/>
        <w:gridCol w:w="1985"/>
        <w:gridCol w:w="2409"/>
      </w:tblGrid>
      <w:tr w:rsidR="005F7D04" w:rsidRPr="005F7D04" w14:paraId="1488E537" w14:textId="1A507CBA" w:rsidTr="00D860BC">
        <w:trPr>
          <w:trHeight w:val="48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2882" w14:textId="77777777" w:rsidR="00B204D7" w:rsidRPr="009A0080" w:rsidRDefault="00B204D7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9A0080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E5FC" w14:textId="6CC8FDDE" w:rsidR="00B204D7" w:rsidRPr="009A0080" w:rsidRDefault="00070936" w:rsidP="003D35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0080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B775" w14:textId="77777777" w:rsidR="00B204D7" w:rsidRPr="009A0080" w:rsidRDefault="00B204D7" w:rsidP="003D35AE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  <w:r w:rsidRPr="009A0080">
              <w:rPr>
                <w:b/>
                <w:bCs/>
                <w:sz w:val="22"/>
                <w:szCs w:val="22"/>
                <w:lang w:val="uk-UA"/>
              </w:rPr>
              <w:t xml:space="preserve">результати оцінювання розв’язання ситуаційних завдань (знання законодавства)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01A" w14:textId="16958987" w:rsidR="00B204D7" w:rsidRPr="009A0080" w:rsidRDefault="00B204D7" w:rsidP="003D35A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9A0080">
              <w:rPr>
                <w:b/>
                <w:bCs/>
                <w:sz w:val="22"/>
                <w:szCs w:val="22"/>
                <w:lang w:val="uk-UA"/>
              </w:rPr>
              <w:t>результати оцінювання розв’язання ситуаційних завдань (знання спеціального законодавства</w:t>
            </w:r>
            <w:r w:rsidR="00070936" w:rsidRPr="009A0080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5F7D04" w:rsidRPr="005F7D04" w14:paraId="183DBD7D" w14:textId="1783B63A" w:rsidTr="00FB345E">
        <w:trPr>
          <w:trHeight w:val="483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5F69" w14:textId="4523BF47" w:rsidR="009A0080" w:rsidRPr="007D35CE" w:rsidRDefault="009A0080" w:rsidP="009A0080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32F28C10" w14:textId="7CA79A82" w:rsidR="006D0F82" w:rsidRPr="005F7D04" w:rsidRDefault="009A0080" w:rsidP="009A0080">
            <w:pPr>
              <w:tabs>
                <w:tab w:val="left" w:pos="567"/>
              </w:tabs>
              <w:ind w:firstLine="709"/>
              <w:jc w:val="center"/>
              <w:rPr>
                <w:b/>
                <w:bCs/>
                <w:color w:val="FF0000"/>
                <w:szCs w:val="28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 </w:t>
            </w:r>
          </w:p>
        </w:tc>
      </w:tr>
      <w:tr w:rsidR="001528EC" w:rsidRPr="005F7D04" w14:paraId="7B42F60E" w14:textId="1DF4161C" w:rsidTr="00D860BC">
        <w:trPr>
          <w:trHeight w:val="332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39D" w14:textId="77777777" w:rsidR="00B204D7" w:rsidRPr="005F7D04" w:rsidRDefault="00B204D7" w:rsidP="003D35AE">
            <w:pPr>
              <w:jc w:val="center"/>
              <w:rPr>
                <w:color w:val="FF0000"/>
                <w:szCs w:val="28"/>
                <w:lang w:val="uk-UA"/>
              </w:rPr>
            </w:pPr>
            <w:r w:rsidRPr="009A0080">
              <w:rPr>
                <w:szCs w:val="28"/>
                <w:lang w:val="uk-UA"/>
              </w:rPr>
              <w:t>1.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C149" w14:textId="504481D4" w:rsidR="00B204D7" w:rsidRPr="005F7D04" w:rsidRDefault="009A0080" w:rsidP="003D35AE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0A6" w14:textId="0F054A98" w:rsidR="00B204D7" w:rsidRPr="009A0080" w:rsidRDefault="009A0080" w:rsidP="003D35AE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9A0080">
              <w:rPr>
                <w:szCs w:val="28"/>
                <w:lang w:val="uk-UA"/>
              </w:rPr>
              <w:t>1,6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F0E9" w14:textId="4419E33E" w:rsidR="00B204D7" w:rsidRPr="009A0080" w:rsidRDefault="009A0080" w:rsidP="00264D49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9A0080">
              <w:rPr>
                <w:szCs w:val="28"/>
                <w:lang w:val="uk-UA"/>
              </w:rPr>
              <w:t>1,3</w:t>
            </w:r>
          </w:p>
        </w:tc>
      </w:tr>
    </w:tbl>
    <w:p w14:paraId="37CCE799" w14:textId="77777777" w:rsidR="00BB63F7" w:rsidRPr="005F7D04" w:rsidRDefault="00BB63F7" w:rsidP="000F335C">
      <w:pPr>
        <w:pStyle w:val="2"/>
        <w:ind w:firstLine="851"/>
        <w:rPr>
          <w:color w:val="FF0000"/>
          <w:szCs w:val="28"/>
        </w:rPr>
      </w:pPr>
    </w:p>
    <w:p w14:paraId="01F22879" w14:textId="2650996B" w:rsidR="000F335C" w:rsidRPr="00093435" w:rsidRDefault="000F335C" w:rsidP="000F335C">
      <w:pPr>
        <w:pStyle w:val="2"/>
        <w:ind w:firstLine="851"/>
        <w:rPr>
          <w:szCs w:val="28"/>
        </w:rPr>
      </w:pPr>
      <w:r w:rsidRPr="00093435">
        <w:rPr>
          <w:szCs w:val="28"/>
        </w:rPr>
        <w:t xml:space="preserve">Голова Комісії </w:t>
      </w:r>
      <w:r w:rsidR="00060C22" w:rsidRPr="00093435">
        <w:rPr>
          <w:bCs/>
          <w:szCs w:val="28"/>
        </w:rPr>
        <w:t>П’ятак</w:t>
      </w:r>
      <w:r w:rsidRPr="00093435">
        <w:rPr>
          <w:bCs/>
          <w:szCs w:val="28"/>
        </w:rPr>
        <w:t xml:space="preserve"> С.В.</w:t>
      </w:r>
      <w:r w:rsidRPr="00093435">
        <w:rPr>
          <w:szCs w:val="28"/>
        </w:rPr>
        <w:t xml:space="preserve"> запропонував затвердити результати </w:t>
      </w:r>
      <w:r w:rsidRPr="00093435">
        <w:rPr>
          <w:bCs/>
          <w:szCs w:val="28"/>
        </w:rPr>
        <w:t>оцінювання</w:t>
      </w:r>
      <w:r w:rsidRPr="00093435">
        <w:rPr>
          <w:szCs w:val="28"/>
        </w:rPr>
        <w:t xml:space="preserve"> </w:t>
      </w:r>
      <w:r w:rsidRPr="00093435">
        <w:t xml:space="preserve">розв’язання ситуаційних завдань </w:t>
      </w:r>
      <w:r w:rsidRPr="00093435">
        <w:rPr>
          <w:szCs w:val="28"/>
        </w:rPr>
        <w:t>кандидат</w:t>
      </w:r>
      <w:r w:rsidR="00060C22" w:rsidRPr="00093435">
        <w:rPr>
          <w:szCs w:val="28"/>
        </w:rPr>
        <w:t>ів</w:t>
      </w:r>
      <w:r w:rsidRPr="00093435">
        <w:rPr>
          <w:szCs w:val="28"/>
        </w:rPr>
        <w:t xml:space="preserve"> та допустити до співбесіди, а саме: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94"/>
        <w:gridCol w:w="8853"/>
      </w:tblGrid>
      <w:tr w:rsidR="005F7D04" w:rsidRPr="005F7D04" w14:paraId="78CEB213" w14:textId="77777777" w:rsidTr="00FB345E">
        <w:trPr>
          <w:trHeight w:val="38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9A1A" w14:textId="064FF983" w:rsidR="00093435" w:rsidRPr="00724209" w:rsidRDefault="00093435" w:rsidP="00093435">
            <w:pPr>
              <w:ind w:left="6" w:right="-3" w:hanging="6"/>
              <w:contextualSpacing/>
              <w:jc w:val="center"/>
              <w:rPr>
                <w:b/>
                <w:szCs w:val="28"/>
                <w:lang w:val="uk-UA" w:eastAsia="en-US"/>
              </w:rPr>
            </w:pPr>
            <w:r w:rsidRPr="00724209">
              <w:rPr>
                <w:b/>
                <w:szCs w:val="28"/>
                <w:lang w:val="uk-UA" w:eastAsia="en-US"/>
              </w:rPr>
              <w:t>Провідний спеціаліст відділу організації охорони та підтримання</w:t>
            </w:r>
          </w:p>
          <w:p w14:paraId="4ADF6FBE" w14:textId="25829A49" w:rsidR="00060C22" w:rsidRPr="005F7D04" w:rsidRDefault="00093435" w:rsidP="00093435">
            <w:pPr>
              <w:tabs>
                <w:tab w:val="left" w:pos="567"/>
              </w:tabs>
              <w:ind w:firstLine="709"/>
              <w:jc w:val="center"/>
              <w:rPr>
                <w:b/>
                <w:color w:val="FF0000"/>
                <w:u w:val="single"/>
                <w:lang w:val="uk-UA"/>
              </w:rPr>
            </w:pPr>
            <w:r w:rsidRPr="00724209">
              <w:rPr>
                <w:b/>
                <w:szCs w:val="28"/>
                <w:lang w:val="uk-UA"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</w:t>
            </w:r>
          </w:p>
        </w:tc>
      </w:tr>
      <w:tr w:rsidR="00282F5D" w:rsidRPr="005F7D04" w14:paraId="4E8C11D6" w14:textId="77777777" w:rsidTr="00282F5D">
        <w:trPr>
          <w:trHeight w:val="328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6BE1" w14:textId="4787754F" w:rsidR="00282F5D" w:rsidRPr="005F7D04" w:rsidRDefault="00E73BFF" w:rsidP="00282F5D">
            <w:pPr>
              <w:jc w:val="center"/>
              <w:rPr>
                <w:color w:val="FF0000"/>
                <w:szCs w:val="28"/>
                <w:lang w:val="uk-UA"/>
              </w:rPr>
            </w:pPr>
            <w:r w:rsidRPr="00093435">
              <w:rPr>
                <w:szCs w:val="28"/>
                <w:lang w:val="uk-UA"/>
              </w:rPr>
              <w:t>1</w:t>
            </w:r>
            <w:r w:rsidR="00093435">
              <w:rPr>
                <w:szCs w:val="28"/>
                <w:lang w:val="uk-UA"/>
              </w:rPr>
              <w:t>.</w:t>
            </w:r>
          </w:p>
        </w:tc>
        <w:tc>
          <w:tcPr>
            <w:tcW w:w="8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CA6" w14:textId="08192404" w:rsidR="00282F5D" w:rsidRPr="005F7D04" w:rsidRDefault="00093435" w:rsidP="00282F5D">
            <w:pPr>
              <w:rPr>
                <w:iCs/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</w:p>
        </w:tc>
      </w:tr>
    </w:tbl>
    <w:p w14:paraId="02B5F384" w14:textId="77777777" w:rsidR="00C44554" w:rsidRPr="005F7D04" w:rsidRDefault="00C44554" w:rsidP="002A1807">
      <w:pPr>
        <w:spacing w:after="120"/>
        <w:ind w:firstLine="851"/>
        <w:rPr>
          <w:bCs/>
          <w:color w:val="FF0000"/>
          <w:szCs w:val="28"/>
          <w:lang w:val="uk-UA"/>
        </w:rPr>
      </w:pPr>
    </w:p>
    <w:p w14:paraId="44F17BC7" w14:textId="5529CD92" w:rsidR="000F335C" w:rsidRPr="00093435" w:rsidRDefault="000F335C" w:rsidP="000F335C">
      <w:pPr>
        <w:ind w:firstLine="708"/>
        <w:rPr>
          <w:szCs w:val="28"/>
          <w:lang w:val="uk-UA"/>
        </w:rPr>
      </w:pPr>
      <w:r w:rsidRPr="00093435">
        <w:rPr>
          <w:b/>
          <w:szCs w:val="28"/>
          <w:lang w:val="uk-UA"/>
        </w:rPr>
        <w:t>Голосували</w:t>
      </w:r>
      <w:r w:rsidRPr="00093435">
        <w:rPr>
          <w:szCs w:val="28"/>
          <w:lang w:val="uk-UA"/>
        </w:rPr>
        <w:t>:    "за" – одноголосно.</w:t>
      </w:r>
    </w:p>
    <w:p w14:paraId="091DF001" w14:textId="512AD39D" w:rsidR="000F335C" w:rsidRPr="00093435" w:rsidRDefault="000F335C" w:rsidP="00474D60">
      <w:pPr>
        <w:ind w:firstLine="708"/>
        <w:rPr>
          <w:b/>
          <w:szCs w:val="28"/>
          <w:u w:val="single"/>
          <w:lang w:val="uk-UA"/>
        </w:rPr>
      </w:pPr>
      <w:r w:rsidRPr="00093435">
        <w:rPr>
          <w:b/>
          <w:szCs w:val="28"/>
          <w:lang w:val="uk-UA"/>
        </w:rPr>
        <w:t xml:space="preserve">Вирішили: </w:t>
      </w:r>
      <w:r w:rsidRPr="00093435">
        <w:rPr>
          <w:szCs w:val="28"/>
          <w:lang w:val="uk-UA"/>
        </w:rPr>
        <w:t xml:space="preserve">затвердити результати </w:t>
      </w:r>
      <w:r w:rsidRPr="00093435">
        <w:rPr>
          <w:lang w:val="uk-UA"/>
        </w:rPr>
        <w:t xml:space="preserve">розв’язання ситуаційних завдань </w:t>
      </w:r>
      <w:r w:rsidRPr="00093435">
        <w:rPr>
          <w:szCs w:val="28"/>
          <w:lang w:val="uk-UA"/>
        </w:rPr>
        <w:t>та  допустити до співбесіди кандидат</w:t>
      </w:r>
      <w:r w:rsidR="00060C22" w:rsidRPr="00093435">
        <w:rPr>
          <w:szCs w:val="28"/>
          <w:lang w:val="uk-UA"/>
        </w:rPr>
        <w:t>ів</w:t>
      </w:r>
      <w:r w:rsidRPr="00093435">
        <w:rPr>
          <w:szCs w:val="28"/>
          <w:lang w:val="uk-UA"/>
        </w:rPr>
        <w:t>, як</w:t>
      </w:r>
      <w:r w:rsidR="00060C22" w:rsidRPr="00093435">
        <w:rPr>
          <w:szCs w:val="28"/>
          <w:lang w:val="uk-UA"/>
        </w:rPr>
        <w:t>і</w:t>
      </w:r>
      <w:r w:rsidRPr="00093435">
        <w:rPr>
          <w:szCs w:val="28"/>
          <w:lang w:val="uk-UA"/>
        </w:rPr>
        <w:t xml:space="preserve"> успішно пройш</w:t>
      </w:r>
      <w:r w:rsidR="00060C22" w:rsidRPr="00093435">
        <w:rPr>
          <w:szCs w:val="28"/>
          <w:lang w:val="uk-UA"/>
        </w:rPr>
        <w:t xml:space="preserve">ли </w:t>
      </w:r>
      <w:r w:rsidRPr="00093435">
        <w:rPr>
          <w:szCs w:val="28"/>
          <w:lang w:val="uk-UA"/>
        </w:rPr>
        <w:t>попередні етапи конкурсу.</w:t>
      </w:r>
    </w:p>
    <w:p w14:paraId="5C8D1946" w14:textId="77777777" w:rsidR="000F335C" w:rsidRPr="00093435" w:rsidRDefault="000F335C" w:rsidP="000F335C">
      <w:pPr>
        <w:rPr>
          <w:b/>
          <w:szCs w:val="28"/>
          <w:u w:val="single"/>
          <w:lang w:val="uk-UA"/>
        </w:rPr>
      </w:pPr>
      <w:r w:rsidRPr="00093435">
        <w:rPr>
          <w:b/>
          <w:szCs w:val="28"/>
          <w:u w:val="single"/>
          <w:lang w:val="uk-UA"/>
        </w:rPr>
        <w:t>ПО  ЧЕТВЕРТОМУ  ПУНКТУ ПОРЯДКУ ДЕННОГО</w:t>
      </w:r>
    </w:p>
    <w:p w14:paraId="67E73728" w14:textId="0F73A0D1" w:rsidR="000F335C" w:rsidRPr="00093435" w:rsidRDefault="000F335C" w:rsidP="000F335C">
      <w:pPr>
        <w:pStyle w:val="2"/>
        <w:ind w:firstLine="851"/>
        <w:rPr>
          <w:szCs w:val="28"/>
        </w:rPr>
      </w:pPr>
      <w:r w:rsidRPr="00093435">
        <w:rPr>
          <w:szCs w:val="28"/>
        </w:rPr>
        <w:t>Проведення співбесіди з кандидат</w:t>
      </w:r>
      <w:r w:rsidR="00B204D7" w:rsidRPr="00093435">
        <w:rPr>
          <w:szCs w:val="28"/>
        </w:rPr>
        <w:t>ами</w:t>
      </w:r>
      <w:r w:rsidRPr="00093435">
        <w:rPr>
          <w:szCs w:val="28"/>
        </w:rPr>
        <w:t xml:space="preserve"> на посад</w:t>
      </w:r>
      <w:r w:rsidR="00B204D7" w:rsidRPr="00093435">
        <w:rPr>
          <w:szCs w:val="28"/>
        </w:rPr>
        <w:t>и</w:t>
      </w:r>
      <w:r w:rsidRPr="00093435">
        <w:rPr>
          <w:szCs w:val="28"/>
        </w:rPr>
        <w:t xml:space="preserve"> та визначення її результатів.</w:t>
      </w:r>
    </w:p>
    <w:p w14:paraId="2C3BEE92" w14:textId="77777777" w:rsidR="000F335C" w:rsidRPr="00093435" w:rsidRDefault="000F335C" w:rsidP="000F335C">
      <w:pPr>
        <w:pStyle w:val="2"/>
        <w:ind w:firstLine="738"/>
        <w:rPr>
          <w:b/>
          <w:szCs w:val="28"/>
        </w:rPr>
      </w:pPr>
    </w:p>
    <w:p w14:paraId="123C263E" w14:textId="6F80370C" w:rsidR="000F335C" w:rsidRPr="002234DF" w:rsidRDefault="000F335C" w:rsidP="000F335C">
      <w:pPr>
        <w:pStyle w:val="2"/>
        <w:ind w:firstLine="738"/>
        <w:rPr>
          <w:bCs/>
          <w:szCs w:val="28"/>
        </w:rPr>
      </w:pPr>
      <w:r w:rsidRPr="002234DF">
        <w:rPr>
          <w:b/>
          <w:szCs w:val="28"/>
        </w:rPr>
        <w:t xml:space="preserve">Слухали: </w:t>
      </w:r>
      <w:r w:rsidRPr="002234DF">
        <w:rPr>
          <w:szCs w:val="28"/>
        </w:rPr>
        <w:t xml:space="preserve">голова конкурсної комісії </w:t>
      </w:r>
      <w:r w:rsidR="00060C22" w:rsidRPr="002234DF">
        <w:rPr>
          <w:bCs/>
          <w:szCs w:val="28"/>
        </w:rPr>
        <w:t>П’ятак</w:t>
      </w:r>
      <w:r w:rsidRPr="002234DF">
        <w:rPr>
          <w:bCs/>
          <w:szCs w:val="28"/>
        </w:rPr>
        <w:t xml:space="preserve"> С. В.</w:t>
      </w:r>
      <w:r w:rsidRPr="002234DF">
        <w:rPr>
          <w:szCs w:val="28"/>
        </w:rPr>
        <w:t xml:space="preserve"> </w:t>
      </w:r>
      <w:r w:rsidRPr="002234DF">
        <w:rPr>
          <w:bCs/>
          <w:szCs w:val="28"/>
        </w:rPr>
        <w:t xml:space="preserve">запропонував відвести  </w:t>
      </w:r>
      <w:r w:rsidR="007A6281" w:rsidRPr="002234DF">
        <w:rPr>
          <w:bCs/>
          <w:szCs w:val="28"/>
        </w:rPr>
        <w:t xml:space="preserve">кожному </w:t>
      </w:r>
      <w:r w:rsidRPr="002234DF">
        <w:rPr>
          <w:bCs/>
          <w:szCs w:val="28"/>
        </w:rPr>
        <w:t xml:space="preserve">кандидату для співбесіди </w:t>
      </w:r>
      <w:r w:rsidR="007A6281" w:rsidRPr="002234DF">
        <w:rPr>
          <w:bCs/>
          <w:szCs w:val="28"/>
        </w:rPr>
        <w:t xml:space="preserve">по </w:t>
      </w:r>
      <w:r w:rsidRPr="002234DF">
        <w:rPr>
          <w:bCs/>
          <w:szCs w:val="28"/>
        </w:rPr>
        <w:t>10 хвилин та обговорити перелік вимог професійної компетентності, за якими оцінювати результати співбесіди кандидат</w:t>
      </w:r>
      <w:r w:rsidR="007A6281" w:rsidRPr="002234DF">
        <w:rPr>
          <w:bCs/>
          <w:szCs w:val="28"/>
        </w:rPr>
        <w:t>ів</w:t>
      </w:r>
      <w:r w:rsidRPr="002234DF">
        <w:rPr>
          <w:bCs/>
          <w:szCs w:val="28"/>
        </w:rPr>
        <w:t>.</w:t>
      </w:r>
    </w:p>
    <w:p w14:paraId="48FD4E0F" w14:textId="583DB43D" w:rsidR="000F335C" w:rsidRPr="002234DF" w:rsidRDefault="000F335C" w:rsidP="000F335C">
      <w:pPr>
        <w:pStyle w:val="2"/>
        <w:ind w:firstLine="738"/>
        <w:rPr>
          <w:szCs w:val="28"/>
        </w:rPr>
      </w:pPr>
      <w:r w:rsidRPr="002234DF">
        <w:rPr>
          <w:b/>
          <w:szCs w:val="28"/>
        </w:rPr>
        <w:t xml:space="preserve">Обговорили: </w:t>
      </w:r>
      <w:r w:rsidRPr="002234DF">
        <w:rPr>
          <w:szCs w:val="28"/>
        </w:rPr>
        <w:t xml:space="preserve">доцільність </w:t>
      </w:r>
      <w:r w:rsidRPr="002234DF">
        <w:rPr>
          <w:bCs/>
          <w:szCs w:val="28"/>
        </w:rPr>
        <w:t>здійснювати оцінювання результатів проходження співбесіди за переліками вимог професійної компетентності, які вказані в умовах проведення конкурсу на зайняття вакантн</w:t>
      </w:r>
      <w:r w:rsidR="007A6281" w:rsidRPr="002234DF">
        <w:rPr>
          <w:bCs/>
          <w:szCs w:val="28"/>
        </w:rPr>
        <w:t>их</w:t>
      </w:r>
      <w:r w:rsidRPr="002234DF">
        <w:rPr>
          <w:bCs/>
          <w:szCs w:val="28"/>
        </w:rPr>
        <w:t xml:space="preserve"> посад </w:t>
      </w:r>
      <w:r w:rsidRPr="002234DF">
        <w:rPr>
          <w:szCs w:val="28"/>
        </w:rPr>
        <w:t xml:space="preserve">співробітників </w:t>
      </w:r>
      <w:r w:rsidR="00B204D7" w:rsidRPr="002234DF">
        <w:rPr>
          <w:szCs w:val="28"/>
        </w:rPr>
        <w:t>територіального управління Служби судової охорони</w:t>
      </w:r>
      <w:r w:rsidRPr="002234DF">
        <w:rPr>
          <w:szCs w:val="28"/>
        </w:rPr>
        <w:t xml:space="preserve"> у Вінницькій області.</w:t>
      </w:r>
    </w:p>
    <w:p w14:paraId="328B46FE" w14:textId="77777777" w:rsidR="000F335C" w:rsidRPr="002617C4" w:rsidRDefault="000F335C" w:rsidP="000F335C">
      <w:pPr>
        <w:pStyle w:val="2"/>
        <w:tabs>
          <w:tab w:val="left" w:pos="284"/>
        </w:tabs>
        <w:ind w:firstLine="738"/>
        <w:rPr>
          <w:szCs w:val="28"/>
        </w:rPr>
      </w:pPr>
      <w:r w:rsidRPr="002617C4">
        <w:rPr>
          <w:b/>
          <w:szCs w:val="28"/>
        </w:rPr>
        <w:lastRenderedPageBreak/>
        <w:t>Голосували</w:t>
      </w:r>
      <w:r w:rsidRPr="002617C4">
        <w:rPr>
          <w:szCs w:val="28"/>
        </w:rPr>
        <w:t>:    "за" – одноголосно.</w:t>
      </w:r>
    </w:p>
    <w:p w14:paraId="242F5498" w14:textId="77777777" w:rsidR="000F335C" w:rsidRPr="005F7D04" w:rsidRDefault="000F335C" w:rsidP="000F335C">
      <w:pPr>
        <w:pStyle w:val="2"/>
        <w:tabs>
          <w:tab w:val="left" w:pos="284"/>
        </w:tabs>
        <w:ind w:firstLine="738"/>
        <w:rPr>
          <w:color w:val="FF0000"/>
          <w:szCs w:val="28"/>
        </w:rPr>
      </w:pPr>
    </w:p>
    <w:p w14:paraId="46CD0849" w14:textId="646AF0FA" w:rsidR="000F335C" w:rsidRPr="00654880" w:rsidRDefault="000F335C" w:rsidP="000F335C">
      <w:pPr>
        <w:pStyle w:val="2"/>
        <w:ind w:firstLine="738"/>
        <w:rPr>
          <w:szCs w:val="28"/>
        </w:rPr>
      </w:pPr>
      <w:r w:rsidRPr="00654880">
        <w:rPr>
          <w:b/>
          <w:szCs w:val="28"/>
        </w:rPr>
        <w:t>Вирішили:</w:t>
      </w:r>
      <w:r w:rsidRPr="00654880">
        <w:rPr>
          <w:szCs w:val="28"/>
        </w:rPr>
        <w:t xml:space="preserve"> </w:t>
      </w:r>
      <w:r w:rsidRPr="00654880">
        <w:rPr>
          <w:bCs/>
          <w:szCs w:val="28"/>
        </w:rPr>
        <w:t>відвести кандидату для проходження співбесіди 10 хвилин</w:t>
      </w:r>
      <w:r w:rsidRPr="00654880">
        <w:rPr>
          <w:szCs w:val="28"/>
        </w:rPr>
        <w:t xml:space="preserve">. </w:t>
      </w:r>
      <w:r w:rsidRPr="00654880">
        <w:rPr>
          <w:bCs/>
          <w:szCs w:val="28"/>
        </w:rPr>
        <w:t>Здійснювати оцінювання результатів проходження співбесіди вказаним переліком вимог професійної компетентності відповідно до умов проведення конкурсу на зайняття вакантн</w:t>
      </w:r>
      <w:r w:rsidR="007A6281" w:rsidRPr="00654880">
        <w:rPr>
          <w:bCs/>
          <w:szCs w:val="28"/>
        </w:rPr>
        <w:t>их</w:t>
      </w:r>
      <w:r w:rsidRPr="00654880">
        <w:rPr>
          <w:bCs/>
          <w:szCs w:val="28"/>
        </w:rPr>
        <w:t xml:space="preserve"> посад </w:t>
      </w:r>
      <w:r w:rsidRPr="00654880">
        <w:rPr>
          <w:szCs w:val="28"/>
        </w:rPr>
        <w:t xml:space="preserve">співробітників </w:t>
      </w:r>
      <w:r w:rsidR="00B204D7" w:rsidRPr="00654880">
        <w:rPr>
          <w:szCs w:val="28"/>
        </w:rPr>
        <w:t xml:space="preserve">територіального управління Служби судової охорони </w:t>
      </w:r>
      <w:r w:rsidRPr="00654880">
        <w:rPr>
          <w:szCs w:val="28"/>
        </w:rPr>
        <w:t>у Вінницькій області.</w:t>
      </w:r>
    </w:p>
    <w:p w14:paraId="68D4E2A2" w14:textId="77777777" w:rsidR="000F335C" w:rsidRPr="00654880" w:rsidRDefault="000F335C" w:rsidP="000F335C">
      <w:pPr>
        <w:tabs>
          <w:tab w:val="left" w:pos="0"/>
        </w:tabs>
        <w:ind w:firstLine="738"/>
        <w:rPr>
          <w:szCs w:val="28"/>
          <w:lang w:val="uk-UA"/>
        </w:rPr>
      </w:pPr>
      <w:r w:rsidRPr="00654880">
        <w:rPr>
          <w:szCs w:val="28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для узагальнення.</w:t>
      </w:r>
    </w:p>
    <w:p w14:paraId="17D58B41" w14:textId="42FA5AC3" w:rsidR="000F335C" w:rsidRPr="00654880" w:rsidRDefault="000F335C" w:rsidP="000F335C">
      <w:pPr>
        <w:tabs>
          <w:tab w:val="left" w:pos="0"/>
        </w:tabs>
        <w:ind w:firstLine="738"/>
        <w:rPr>
          <w:szCs w:val="28"/>
          <w:lang w:val="uk-UA"/>
        </w:rPr>
      </w:pPr>
      <w:r w:rsidRPr="00654880">
        <w:rPr>
          <w:szCs w:val="28"/>
          <w:lang w:val="uk-UA"/>
        </w:rPr>
        <w:t xml:space="preserve">Адміністратором складено </w:t>
      </w:r>
      <w:r w:rsidRPr="00654880">
        <w:rPr>
          <w:spacing w:val="-6"/>
          <w:szCs w:val="28"/>
          <w:lang w:val="uk-UA"/>
        </w:rPr>
        <w:t xml:space="preserve">зведену відомість балів </w:t>
      </w:r>
      <w:r w:rsidRPr="00654880">
        <w:rPr>
          <w:szCs w:val="28"/>
          <w:lang w:val="uk-UA"/>
        </w:rPr>
        <w:t>про результати співбесіди з кандидат</w:t>
      </w:r>
      <w:r w:rsidR="007A6281" w:rsidRPr="00654880">
        <w:rPr>
          <w:szCs w:val="28"/>
          <w:lang w:val="uk-UA"/>
        </w:rPr>
        <w:t>ами</w:t>
      </w:r>
      <w:r w:rsidRPr="00654880">
        <w:rPr>
          <w:szCs w:val="28"/>
          <w:lang w:val="uk-UA"/>
        </w:rPr>
        <w:t xml:space="preserve"> </w:t>
      </w:r>
      <w:r w:rsidRPr="00654880">
        <w:rPr>
          <w:bCs/>
          <w:szCs w:val="28"/>
          <w:lang w:val="uk-UA"/>
        </w:rPr>
        <w:t>на зайняття вакантн</w:t>
      </w:r>
      <w:r w:rsidR="007A6281" w:rsidRPr="00654880">
        <w:rPr>
          <w:bCs/>
          <w:szCs w:val="28"/>
          <w:lang w:val="uk-UA"/>
        </w:rPr>
        <w:t xml:space="preserve">их </w:t>
      </w:r>
      <w:r w:rsidRPr="00654880">
        <w:rPr>
          <w:bCs/>
          <w:szCs w:val="28"/>
          <w:lang w:val="uk-UA"/>
        </w:rPr>
        <w:t xml:space="preserve">посад </w:t>
      </w:r>
      <w:r w:rsidRPr="00654880">
        <w:rPr>
          <w:szCs w:val="28"/>
          <w:lang w:val="uk-UA"/>
        </w:rPr>
        <w:t xml:space="preserve">співробітників </w:t>
      </w:r>
      <w:r w:rsidR="00B204D7" w:rsidRPr="00654880">
        <w:rPr>
          <w:szCs w:val="28"/>
          <w:lang w:val="uk-UA"/>
        </w:rPr>
        <w:t xml:space="preserve">територіального управління Служби судової охорони </w:t>
      </w:r>
      <w:r w:rsidRPr="00654880">
        <w:rPr>
          <w:szCs w:val="28"/>
          <w:lang w:val="uk-UA"/>
        </w:rPr>
        <w:t>у Вінницькій області, яку передано для оголошення голові Комісії.</w:t>
      </w:r>
    </w:p>
    <w:p w14:paraId="63EA1DD7" w14:textId="43D8B7D0" w:rsidR="000E769C" w:rsidRPr="005F7D04" w:rsidRDefault="000E769C" w:rsidP="000F335C">
      <w:pPr>
        <w:tabs>
          <w:tab w:val="left" w:pos="0"/>
        </w:tabs>
        <w:ind w:firstLine="738"/>
        <w:rPr>
          <w:color w:val="FF0000"/>
          <w:szCs w:val="28"/>
          <w:lang w:val="uk-UA"/>
        </w:rPr>
      </w:pPr>
    </w:p>
    <w:p w14:paraId="36F0E649" w14:textId="10696C63" w:rsidR="000E769C" w:rsidRPr="00724209" w:rsidRDefault="000E769C" w:rsidP="000E769C">
      <w:pPr>
        <w:rPr>
          <w:szCs w:val="28"/>
          <w:lang w:val="uk-UA"/>
        </w:rPr>
      </w:pPr>
      <w:r w:rsidRPr="00724209">
        <w:rPr>
          <w:b/>
          <w:szCs w:val="28"/>
          <w:lang w:val="uk-UA"/>
        </w:rPr>
        <w:t>Слухали:</w:t>
      </w:r>
      <w:r w:rsidRPr="00724209">
        <w:rPr>
          <w:szCs w:val="28"/>
          <w:lang w:val="uk-UA"/>
        </w:rPr>
        <w:t xml:space="preserve"> Голова конкурсної комісії П’ятак </w:t>
      </w:r>
      <w:r w:rsidRPr="00724209">
        <w:rPr>
          <w:bCs/>
          <w:szCs w:val="28"/>
          <w:lang w:val="uk-UA"/>
        </w:rPr>
        <w:t xml:space="preserve">С.В. </w:t>
      </w:r>
      <w:r w:rsidRPr="00724209">
        <w:rPr>
          <w:szCs w:val="28"/>
          <w:lang w:val="uk-UA"/>
        </w:rPr>
        <w:t>оголосив узагальнені адміністратором результати оцінювання співбесіди з кандидатами.</w:t>
      </w:r>
    </w:p>
    <w:p w14:paraId="0E8017B2" w14:textId="73051596" w:rsidR="000E769C" w:rsidRPr="00724209" w:rsidRDefault="000E769C" w:rsidP="000E769C">
      <w:pPr>
        <w:ind w:firstLine="738"/>
        <w:rPr>
          <w:szCs w:val="28"/>
          <w:lang w:val="uk-UA"/>
        </w:rPr>
      </w:pPr>
      <w:r w:rsidRPr="00724209">
        <w:rPr>
          <w:szCs w:val="28"/>
          <w:lang w:val="uk-UA"/>
        </w:rPr>
        <w:t xml:space="preserve">Після співбесіди та підрахунку усіх отриманих результатів конкурсною комісією було виведено середнє арифметичне індивідуальних балів.   </w:t>
      </w:r>
    </w:p>
    <w:p w14:paraId="365C9A34" w14:textId="77777777" w:rsidR="0061486C" w:rsidRPr="00724209" w:rsidRDefault="0061486C" w:rsidP="000E769C">
      <w:pPr>
        <w:tabs>
          <w:tab w:val="left" w:pos="1134"/>
        </w:tabs>
        <w:ind w:firstLine="709"/>
        <w:rPr>
          <w:bCs/>
          <w:szCs w:val="28"/>
          <w:lang w:val="uk-UA"/>
        </w:rPr>
      </w:pPr>
    </w:p>
    <w:p w14:paraId="6CC30855" w14:textId="751F4D53" w:rsidR="000F335C" w:rsidRPr="00724209" w:rsidRDefault="000E769C" w:rsidP="000F335C">
      <w:pPr>
        <w:tabs>
          <w:tab w:val="left" w:pos="1134"/>
        </w:tabs>
        <w:ind w:firstLine="709"/>
        <w:rPr>
          <w:bCs/>
          <w:szCs w:val="28"/>
          <w:lang w:val="uk-UA"/>
        </w:rPr>
      </w:pPr>
      <w:r w:rsidRPr="00724209">
        <w:rPr>
          <w:bCs/>
          <w:szCs w:val="28"/>
          <w:lang w:val="uk-UA"/>
        </w:rPr>
        <w:t>Зокрема: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3"/>
        <w:gridCol w:w="465"/>
        <w:gridCol w:w="5953"/>
        <w:gridCol w:w="2806"/>
      </w:tblGrid>
      <w:tr w:rsidR="00724209" w:rsidRPr="00724209" w14:paraId="1251945A" w14:textId="77777777" w:rsidTr="007A6281">
        <w:trPr>
          <w:trHeight w:val="47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88D6" w14:textId="77777777" w:rsidR="000F335C" w:rsidRPr="00724209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724209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936" w14:textId="57F47A9C" w:rsidR="000F335C" w:rsidRPr="00724209" w:rsidRDefault="00070936" w:rsidP="003D35AE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72420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7A53" w14:textId="77777777" w:rsidR="000F335C" w:rsidRPr="00724209" w:rsidRDefault="000F335C" w:rsidP="003D35A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4209">
              <w:rPr>
                <w:b/>
                <w:sz w:val="22"/>
                <w:szCs w:val="22"/>
                <w:lang w:val="uk-UA"/>
              </w:rPr>
              <w:t>Середнє арифметичне індивідуальних балів</w:t>
            </w:r>
          </w:p>
        </w:tc>
      </w:tr>
      <w:tr w:rsidR="005F7D04" w:rsidRPr="005F7D04" w14:paraId="60865C74" w14:textId="77777777" w:rsidTr="007950C3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D5F" w14:textId="3536C4A7" w:rsidR="00724209" w:rsidRPr="007D35CE" w:rsidRDefault="00724209" w:rsidP="00724209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5EB4FE23" w14:textId="26139758" w:rsidR="007950C3" w:rsidRPr="005F7D04" w:rsidRDefault="00724209" w:rsidP="00724209">
            <w:pPr>
              <w:tabs>
                <w:tab w:val="left" w:pos="567"/>
              </w:tabs>
              <w:ind w:firstLine="709"/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 </w:t>
            </w:r>
          </w:p>
        </w:tc>
      </w:tr>
      <w:tr w:rsidR="005F7D04" w:rsidRPr="005F7D04" w14:paraId="2D3B144C" w14:textId="77777777" w:rsidTr="007A628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C2E2" w14:textId="07B211A0" w:rsidR="007950C3" w:rsidRPr="005F7D04" w:rsidRDefault="007950C3" w:rsidP="007950C3">
            <w:pPr>
              <w:jc w:val="center"/>
              <w:rPr>
                <w:iCs/>
                <w:color w:val="FF0000"/>
                <w:szCs w:val="28"/>
                <w:lang w:val="uk-UA"/>
              </w:rPr>
            </w:pPr>
            <w:r w:rsidRPr="00724209">
              <w:rPr>
                <w:iCs/>
                <w:szCs w:val="28"/>
                <w:lang w:val="uk-UA"/>
              </w:rPr>
              <w:t>1</w:t>
            </w:r>
            <w:r w:rsidR="00935433">
              <w:rPr>
                <w:iCs/>
                <w:szCs w:val="28"/>
                <w:lang w:val="uk-UA"/>
              </w:rPr>
              <w:t>.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B6E" w14:textId="4F71629C" w:rsidR="007950C3" w:rsidRPr="005F7D04" w:rsidRDefault="00724209" w:rsidP="007950C3">
            <w:pPr>
              <w:rPr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  <w:r>
              <w:rPr>
                <w:iCs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EB2" w14:textId="0C08EE79" w:rsidR="007950C3" w:rsidRPr="005F7D04" w:rsidRDefault="00B65ABF" w:rsidP="007950C3">
            <w:pPr>
              <w:rPr>
                <w:color w:val="FF0000"/>
                <w:szCs w:val="28"/>
                <w:lang w:val="uk-UA"/>
              </w:rPr>
            </w:pPr>
            <w:r w:rsidRPr="00724209">
              <w:rPr>
                <w:szCs w:val="28"/>
                <w:lang w:val="uk-UA"/>
              </w:rPr>
              <w:t>8</w:t>
            </w:r>
          </w:p>
        </w:tc>
      </w:tr>
    </w:tbl>
    <w:p w14:paraId="17497FA9" w14:textId="36B734A4" w:rsidR="000F335C" w:rsidRPr="00724209" w:rsidRDefault="000F335C" w:rsidP="000F335C">
      <w:pPr>
        <w:ind w:firstLine="709"/>
        <w:rPr>
          <w:szCs w:val="28"/>
          <w:lang w:val="uk-UA"/>
        </w:rPr>
      </w:pPr>
      <w:r w:rsidRPr="00724209">
        <w:rPr>
          <w:szCs w:val="28"/>
          <w:lang w:val="uk-UA"/>
        </w:rPr>
        <w:t xml:space="preserve">Голова конкурсної комісії </w:t>
      </w:r>
      <w:r w:rsidR="007A6281" w:rsidRPr="00724209">
        <w:rPr>
          <w:bCs/>
          <w:szCs w:val="28"/>
          <w:lang w:val="uk-UA"/>
        </w:rPr>
        <w:t>П’ятак</w:t>
      </w:r>
      <w:r w:rsidRPr="00724209">
        <w:rPr>
          <w:bCs/>
          <w:szCs w:val="28"/>
          <w:lang w:val="uk-UA"/>
        </w:rPr>
        <w:t xml:space="preserve"> С.В.</w:t>
      </w:r>
      <w:r w:rsidRPr="00724209">
        <w:rPr>
          <w:szCs w:val="28"/>
          <w:lang w:val="uk-UA"/>
        </w:rPr>
        <w:t xml:space="preserve"> запропонував затвердити результати </w:t>
      </w:r>
      <w:r w:rsidRPr="00724209">
        <w:rPr>
          <w:bCs/>
          <w:szCs w:val="28"/>
          <w:lang w:val="uk-UA"/>
        </w:rPr>
        <w:t xml:space="preserve">оцінювання проходження співбесіди та </w:t>
      </w:r>
      <w:r w:rsidRPr="00724209">
        <w:rPr>
          <w:szCs w:val="28"/>
          <w:lang w:val="uk-UA"/>
        </w:rPr>
        <w:t>вважати таким</w:t>
      </w:r>
      <w:r w:rsidR="007A6281" w:rsidRPr="00724209">
        <w:rPr>
          <w:szCs w:val="28"/>
          <w:lang w:val="uk-UA"/>
        </w:rPr>
        <w:t>и</w:t>
      </w:r>
      <w:r w:rsidRPr="00724209">
        <w:rPr>
          <w:szCs w:val="28"/>
          <w:lang w:val="uk-UA"/>
        </w:rPr>
        <w:t>, що пройш</w:t>
      </w:r>
      <w:r w:rsidR="007A6281" w:rsidRPr="00724209">
        <w:rPr>
          <w:szCs w:val="28"/>
          <w:lang w:val="uk-UA"/>
        </w:rPr>
        <w:t>ли</w:t>
      </w:r>
      <w:r w:rsidRPr="00724209">
        <w:rPr>
          <w:szCs w:val="28"/>
          <w:lang w:val="uk-UA"/>
        </w:rPr>
        <w:t xml:space="preserve"> співбесіду кандидат</w:t>
      </w:r>
      <w:r w:rsidR="007A6281" w:rsidRPr="00724209">
        <w:rPr>
          <w:szCs w:val="28"/>
          <w:lang w:val="uk-UA"/>
        </w:rPr>
        <w:t>и</w:t>
      </w:r>
      <w:r w:rsidRPr="00724209">
        <w:rPr>
          <w:szCs w:val="28"/>
          <w:lang w:val="uk-UA"/>
        </w:rPr>
        <w:t xml:space="preserve"> на зайняття вакантн</w:t>
      </w:r>
      <w:r w:rsidR="007A6281" w:rsidRPr="00724209">
        <w:rPr>
          <w:szCs w:val="28"/>
          <w:lang w:val="uk-UA"/>
        </w:rPr>
        <w:t>их</w:t>
      </w:r>
      <w:r w:rsidRPr="00724209">
        <w:rPr>
          <w:szCs w:val="28"/>
          <w:lang w:val="uk-UA"/>
        </w:rPr>
        <w:t xml:space="preserve"> посад: </w:t>
      </w:r>
    </w:p>
    <w:p w14:paraId="2F47EFF0" w14:textId="3FBBC11B" w:rsidR="00324F6B" w:rsidRPr="00724209" w:rsidRDefault="00324F6B" w:rsidP="00324F6B">
      <w:pPr>
        <w:tabs>
          <w:tab w:val="left" w:pos="1134"/>
        </w:tabs>
        <w:ind w:firstLine="709"/>
        <w:rPr>
          <w:bCs/>
          <w:szCs w:val="28"/>
          <w:lang w:val="uk-UA"/>
        </w:rPr>
      </w:pPr>
      <w:r w:rsidRPr="00724209">
        <w:rPr>
          <w:bCs/>
          <w:szCs w:val="28"/>
          <w:lang w:val="uk-UA"/>
        </w:rPr>
        <w:t xml:space="preserve">Зокрема: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3"/>
        <w:gridCol w:w="465"/>
        <w:gridCol w:w="5953"/>
        <w:gridCol w:w="2806"/>
      </w:tblGrid>
      <w:tr w:rsidR="00724209" w:rsidRPr="00724209" w14:paraId="0EBF115E" w14:textId="77777777" w:rsidTr="00ED4E91">
        <w:trPr>
          <w:trHeight w:val="474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6F15" w14:textId="77777777" w:rsidR="00CC1F5A" w:rsidRPr="00724209" w:rsidRDefault="00CC1F5A" w:rsidP="00ED4E91">
            <w:pPr>
              <w:jc w:val="center"/>
              <w:rPr>
                <w:sz w:val="24"/>
                <w:szCs w:val="24"/>
                <w:lang w:val="uk-UA"/>
              </w:rPr>
            </w:pPr>
            <w:r w:rsidRPr="00724209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41D5" w14:textId="77777777" w:rsidR="00CC1F5A" w:rsidRPr="00724209" w:rsidRDefault="00CC1F5A" w:rsidP="00ED4E91">
            <w:pPr>
              <w:jc w:val="center"/>
              <w:rPr>
                <w:b/>
                <w:szCs w:val="28"/>
                <w:u w:val="single"/>
                <w:lang w:val="uk-UA"/>
              </w:rPr>
            </w:pPr>
            <w:r w:rsidRPr="00724209">
              <w:rPr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3FB" w14:textId="77777777" w:rsidR="00CC1F5A" w:rsidRPr="00724209" w:rsidRDefault="00CC1F5A" w:rsidP="00ED4E9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724209">
              <w:rPr>
                <w:b/>
                <w:sz w:val="22"/>
                <w:szCs w:val="22"/>
                <w:lang w:val="uk-UA"/>
              </w:rPr>
              <w:t>Середнє арифметичне індивідуальних балів</w:t>
            </w:r>
          </w:p>
        </w:tc>
      </w:tr>
      <w:tr w:rsidR="005F7D04" w:rsidRPr="005F7D04" w14:paraId="41A568DE" w14:textId="77777777" w:rsidTr="00ED4E91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BFC" w14:textId="1122FCFC" w:rsidR="00724209" w:rsidRPr="007D35CE" w:rsidRDefault="00724209" w:rsidP="00724209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435226C0" w14:textId="620D59B1" w:rsidR="00CC1F5A" w:rsidRPr="005F7D04" w:rsidRDefault="00724209" w:rsidP="00724209">
            <w:pPr>
              <w:tabs>
                <w:tab w:val="left" w:pos="567"/>
              </w:tabs>
              <w:ind w:firstLine="709"/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 </w:t>
            </w:r>
          </w:p>
        </w:tc>
      </w:tr>
      <w:tr w:rsidR="005F7D04" w:rsidRPr="005F7D04" w14:paraId="4C459EBB" w14:textId="77777777" w:rsidTr="00ED4E9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F3AE" w14:textId="555ACB74" w:rsidR="00CC1F5A" w:rsidRPr="005F7D04" w:rsidRDefault="00CC1F5A" w:rsidP="00ED4E91">
            <w:pPr>
              <w:jc w:val="center"/>
              <w:rPr>
                <w:iCs/>
                <w:color w:val="FF0000"/>
                <w:szCs w:val="28"/>
                <w:lang w:val="uk-UA"/>
              </w:rPr>
            </w:pPr>
            <w:r w:rsidRPr="00724209">
              <w:rPr>
                <w:iCs/>
                <w:szCs w:val="28"/>
                <w:lang w:val="uk-UA"/>
              </w:rPr>
              <w:t>1</w:t>
            </w:r>
            <w:r w:rsidR="00935433">
              <w:rPr>
                <w:iCs/>
                <w:szCs w:val="28"/>
                <w:lang w:val="uk-UA"/>
              </w:rPr>
              <w:t>.</w:t>
            </w:r>
          </w:p>
        </w:tc>
        <w:tc>
          <w:tcPr>
            <w:tcW w:w="9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AC6" w14:textId="59023016" w:rsidR="00CC1F5A" w:rsidRPr="005F7D04" w:rsidRDefault="00724209" w:rsidP="00ED4E91">
            <w:pPr>
              <w:rPr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  <w:r>
              <w:rPr>
                <w:iCs/>
                <w:szCs w:val="28"/>
              </w:rPr>
              <w:t xml:space="preserve"> </w:t>
            </w:r>
            <w:r w:rsidR="0094691B" w:rsidRPr="005F7D04">
              <w:rPr>
                <w:iCs/>
                <w:color w:val="FF0000"/>
                <w:szCs w:val="28"/>
              </w:rPr>
              <w:t xml:space="preserve"> </w:t>
            </w:r>
          </w:p>
        </w:tc>
      </w:tr>
    </w:tbl>
    <w:p w14:paraId="239F4F1C" w14:textId="77777777" w:rsidR="000F335C" w:rsidRPr="00724209" w:rsidRDefault="000F335C" w:rsidP="000F335C">
      <w:pPr>
        <w:ind w:firstLine="709"/>
        <w:rPr>
          <w:szCs w:val="28"/>
          <w:lang w:val="uk-UA"/>
        </w:rPr>
      </w:pPr>
      <w:r w:rsidRPr="00724209">
        <w:rPr>
          <w:b/>
          <w:szCs w:val="28"/>
          <w:lang w:val="uk-UA"/>
        </w:rPr>
        <w:t>Голосували</w:t>
      </w:r>
      <w:r w:rsidRPr="00724209">
        <w:rPr>
          <w:szCs w:val="28"/>
          <w:lang w:val="uk-UA"/>
        </w:rPr>
        <w:t>:  "за" – одноголосно.</w:t>
      </w:r>
    </w:p>
    <w:p w14:paraId="7B77C9E7" w14:textId="77777777" w:rsidR="000F335C" w:rsidRPr="00724209" w:rsidRDefault="000F335C" w:rsidP="000F335C">
      <w:pPr>
        <w:ind w:firstLine="709"/>
        <w:rPr>
          <w:i/>
          <w:szCs w:val="28"/>
          <w:lang w:val="uk-UA"/>
        </w:rPr>
      </w:pPr>
      <w:r w:rsidRPr="00724209">
        <w:rPr>
          <w:b/>
          <w:szCs w:val="28"/>
          <w:lang w:val="uk-UA"/>
        </w:rPr>
        <w:t xml:space="preserve">Вирішили: </w:t>
      </w:r>
      <w:r w:rsidRPr="00724209">
        <w:rPr>
          <w:szCs w:val="28"/>
          <w:lang w:val="uk-UA"/>
        </w:rPr>
        <w:t>затвердити результати оцінювання проходження співбесіди</w:t>
      </w:r>
      <w:r w:rsidRPr="00724209">
        <w:rPr>
          <w:i/>
          <w:szCs w:val="28"/>
          <w:lang w:val="uk-UA"/>
        </w:rPr>
        <w:t>.</w:t>
      </w:r>
    </w:p>
    <w:p w14:paraId="3D898A18" w14:textId="77777777" w:rsidR="000F335C" w:rsidRPr="005F7D04" w:rsidRDefault="000F335C" w:rsidP="000F335C">
      <w:pPr>
        <w:ind w:right="-108" w:firstLine="709"/>
        <w:rPr>
          <w:b/>
          <w:i/>
          <w:color w:val="FF0000"/>
          <w:szCs w:val="28"/>
          <w:u w:val="single"/>
          <w:lang w:val="uk-UA"/>
        </w:rPr>
      </w:pPr>
    </w:p>
    <w:p w14:paraId="60839934" w14:textId="77777777" w:rsidR="000F335C" w:rsidRPr="001F12EF" w:rsidRDefault="000F335C" w:rsidP="000F335C">
      <w:pPr>
        <w:ind w:right="-108"/>
        <w:rPr>
          <w:b/>
          <w:szCs w:val="28"/>
          <w:u w:val="single"/>
          <w:lang w:val="uk-UA"/>
        </w:rPr>
      </w:pPr>
      <w:r w:rsidRPr="001F12EF">
        <w:rPr>
          <w:b/>
          <w:szCs w:val="28"/>
          <w:u w:val="single"/>
          <w:lang w:val="uk-UA"/>
        </w:rPr>
        <w:t>ПО  П’ЯТОМУ  ПУНКТУ ПОРЯДКУ ДЕННОГО</w:t>
      </w:r>
    </w:p>
    <w:p w14:paraId="18906960" w14:textId="3846C023" w:rsidR="000F335C" w:rsidRPr="001F12EF" w:rsidRDefault="000F335C" w:rsidP="000F335C">
      <w:pPr>
        <w:ind w:firstLine="709"/>
        <w:rPr>
          <w:szCs w:val="28"/>
          <w:lang w:val="uk-UA"/>
        </w:rPr>
      </w:pPr>
      <w:r w:rsidRPr="001F12EF">
        <w:rPr>
          <w:szCs w:val="28"/>
          <w:lang w:val="uk-UA"/>
        </w:rPr>
        <w:t>Визначення переможц</w:t>
      </w:r>
      <w:r w:rsidR="000C6690" w:rsidRPr="001F12EF">
        <w:rPr>
          <w:szCs w:val="28"/>
          <w:lang w:val="uk-UA"/>
        </w:rPr>
        <w:t>ів</w:t>
      </w:r>
      <w:r w:rsidRPr="001F12EF">
        <w:rPr>
          <w:szCs w:val="28"/>
          <w:lang w:val="uk-UA"/>
        </w:rPr>
        <w:t xml:space="preserve"> конкурсу та других за результатами конкурсу кандидатів на зайняття вакантної посади.</w:t>
      </w:r>
    </w:p>
    <w:p w14:paraId="38DA4953" w14:textId="51576D1C" w:rsidR="000F335C" w:rsidRPr="001F12EF" w:rsidRDefault="000F335C" w:rsidP="000F335C">
      <w:pPr>
        <w:ind w:firstLine="709"/>
        <w:rPr>
          <w:spacing w:val="-6"/>
          <w:szCs w:val="28"/>
          <w:lang w:val="uk-UA"/>
        </w:rPr>
      </w:pPr>
      <w:r w:rsidRPr="001F12EF">
        <w:rPr>
          <w:b/>
          <w:szCs w:val="28"/>
          <w:lang w:val="uk-UA"/>
        </w:rPr>
        <w:t xml:space="preserve">Слухали: </w:t>
      </w:r>
      <w:r w:rsidRPr="001F12EF">
        <w:rPr>
          <w:szCs w:val="28"/>
          <w:lang w:val="uk-UA"/>
        </w:rPr>
        <w:t xml:space="preserve">голова Комісії </w:t>
      </w:r>
      <w:r w:rsidR="000C6690" w:rsidRPr="001F12EF">
        <w:rPr>
          <w:bCs/>
          <w:szCs w:val="28"/>
          <w:lang w:val="uk-UA"/>
        </w:rPr>
        <w:t>П’ятак</w:t>
      </w:r>
      <w:r w:rsidRPr="001F12EF">
        <w:rPr>
          <w:bCs/>
          <w:szCs w:val="28"/>
          <w:lang w:val="uk-UA"/>
        </w:rPr>
        <w:t xml:space="preserve"> С.В.</w:t>
      </w:r>
      <w:r w:rsidRPr="001F12EF">
        <w:rPr>
          <w:szCs w:val="28"/>
          <w:lang w:val="uk-UA"/>
        </w:rPr>
        <w:t xml:space="preserve"> </w:t>
      </w:r>
      <w:r w:rsidRPr="001F12EF">
        <w:rPr>
          <w:bCs/>
          <w:szCs w:val="28"/>
          <w:lang w:val="uk-UA"/>
        </w:rPr>
        <w:t xml:space="preserve">повідомив, що адміністратором </w:t>
      </w:r>
      <w:r w:rsidRPr="001F12EF">
        <w:rPr>
          <w:spacing w:val="-6"/>
          <w:szCs w:val="28"/>
          <w:lang w:val="uk-UA"/>
        </w:rPr>
        <w:t>складено відомість загальної кількості балів та загальний рейтинг кандидатів.</w:t>
      </w:r>
    </w:p>
    <w:p w14:paraId="293BB5AB" w14:textId="77777777" w:rsidR="000F335C" w:rsidRPr="001F12EF" w:rsidRDefault="000F335C" w:rsidP="000F335C">
      <w:pPr>
        <w:ind w:firstLine="708"/>
        <w:rPr>
          <w:spacing w:val="-6"/>
          <w:szCs w:val="28"/>
          <w:lang w:val="uk-UA"/>
        </w:rPr>
      </w:pPr>
    </w:p>
    <w:p w14:paraId="72B523A8" w14:textId="6474A5DD" w:rsidR="000F335C" w:rsidRPr="001F12EF" w:rsidRDefault="000F335C" w:rsidP="000F335C">
      <w:pPr>
        <w:ind w:firstLine="708"/>
        <w:rPr>
          <w:spacing w:val="-6"/>
          <w:szCs w:val="28"/>
          <w:lang w:val="uk-UA"/>
        </w:rPr>
      </w:pPr>
      <w:r w:rsidRPr="001F12EF">
        <w:rPr>
          <w:spacing w:val="-6"/>
          <w:szCs w:val="28"/>
          <w:lang w:val="uk-UA"/>
        </w:rPr>
        <w:t>Результати загального рейтингу кандидат</w:t>
      </w:r>
      <w:r w:rsidR="000C6690" w:rsidRPr="001F12EF">
        <w:rPr>
          <w:spacing w:val="-6"/>
          <w:szCs w:val="28"/>
          <w:lang w:val="uk-UA"/>
        </w:rPr>
        <w:t>ів</w:t>
      </w:r>
      <w:r w:rsidRPr="001F12EF">
        <w:rPr>
          <w:spacing w:val="-6"/>
          <w:szCs w:val="28"/>
          <w:lang w:val="uk-UA"/>
        </w:rPr>
        <w:t xml:space="preserve"> виглядають наступним чином: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88"/>
        <w:gridCol w:w="4819"/>
        <w:gridCol w:w="2126"/>
        <w:gridCol w:w="1814"/>
      </w:tblGrid>
      <w:tr w:rsidR="005F7D04" w:rsidRPr="005F7D04" w14:paraId="295B1D69" w14:textId="77777777" w:rsidTr="000C6690">
        <w:trPr>
          <w:trHeight w:val="48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D21B" w14:textId="77777777" w:rsidR="000F335C" w:rsidRPr="00935433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935433">
              <w:rPr>
                <w:sz w:val="24"/>
                <w:szCs w:val="24"/>
                <w:lang w:val="uk-UA"/>
              </w:rPr>
              <w:lastRenderedPageBreak/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0337" w14:textId="77777777" w:rsidR="000F335C" w:rsidRPr="00935433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935433">
              <w:rPr>
                <w:b/>
                <w:sz w:val="24"/>
                <w:szCs w:val="24"/>
                <w:lang w:val="uk-UA"/>
              </w:rPr>
              <w:t>Прізвище, ім’я та по батькові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31AA" w14:textId="77777777" w:rsidR="000F335C" w:rsidRPr="00935433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  <w:r w:rsidRPr="00935433">
              <w:rPr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B0C" w14:textId="77777777" w:rsidR="000F335C" w:rsidRPr="00935433" w:rsidRDefault="000F335C" w:rsidP="003D35A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35433">
              <w:rPr>
                <w:b/>
                <w:sz w:val="24"/>
                <w:szCs w:val="24"/>
                <w:lang w:val="uk-UA"/>
              </w:rPr>
              <w:t>Рейтинг</w:t>
            </w:r>
          </w:p>
          <w:p w14:paraId="49A7119A" w14:textId="77777777" w:rsidR="000F335C" w:rsidRPr="00935433" w:rsidRDefault="000F335C" w:rsidP="003D35A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F7D04" w:rsidRPr="005F7D04" w14:paraId="0DBA73DE" w14:textId="77777777" w:rsidTr="000C6690">
        <w:trPr>
          <w:trHeight w:val="359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AD8A" w14:textId="77777777" w:rsidR="001F12EF" w:rsidRPr="007D35CE" w:rsidRDefault="001F12EF" w:rsidP="001F12EF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2783FE2B" w14:textId="6425C615" w:rsidR="002F660A" w:rsidRPr="005F7D04" w:rsidRDefault="001F12EF" w:rsidP="001F12EF">
            <w:pPr>
              <w:tabs>
                <w:tab w:val="left" w:pos="567"/>
              </w:tabs>
              <w:ind w:firstLine="709"/>
              <w:jc w:val="center"/>
              <w:rPr>
                <w:b/>
                <w:iCs/>
                <w:color w:val="FF0000"/>
                <w:szCs w:val="28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 </w:t>
            </w:r>
            <w:r w:rsidR="00237E42" w:rsidRPr="005F7D04">
              <w:rPr>
                <w:b/>
                <w:bCs/>
                <w:color w:val="FF0000"/>
                <w:szCs w:val="28"/>
              </w:rPr>
              <w:t xml:space="preserve"> </w:t>
            </w:r>
          </w:p>
        </w:tc>
      </w:tr>
      <w:tr w:rsidR="004522AE" w:rsidRPr="005F7D04" w14:paraId="34520B34" w14:textId="77777777" w:rsidTr="000C6690">
        <w:trPr>
          <w:trHeight w:val="33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09F" w14:textId="08859502" w:rsidR="000F335C" w:rsidRPr="005F7D04" w:rsidRDefault="000F335C" w:rsidP="003D35AE">
            <w:pPr>
              <w:jc w:val="center"/>
              <w:rPr>
                <w:color w:val="FF0000"/>
                <w:szCs w:val="28"/>
                <w:lang w:val="uk-UA"/>
              </w:rPr>
            </w:pPr>
            <w:r w:rsidRPr="00935433">
              <w:rPr>
                <w:szCs w:val="28"/>
                <w:lang w:val="uk-UA"/>
              </w:rPr>
              <w:t>1</w:t>
            </w:r>
            <w:r w:rsidR="00935433">
              <w:rPr>
                <w:szCs w:val="28"/>
                <w:lang w:val="uk-UA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DB7" w14:textId="02D034C8" w:rsidR="000F335C" w:rsidRPr="005F7D04" w:rsidRDefault="00935433" w:rsidP="003D35AE">
            <w:pPr>
              <w:tabs>
                <w:tab w:val="left" w:pos="1134"/>
              </w:tabs>
              <w:rPr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  <w:r>
              <w:rPr>
                <w:iCs/>
                <w:szCs w:val="28"/>
              </w:rPr>
              <w:t xml:space="preserve"> </w:t>
            </w:r>
            <w:r w:rsidR="00237E42" w:rsidRPr="005F7D04">
              <w:rPr>
                <w:iCs/>
                <w:color w:val="FF0000"/>
                <w:szCs w:val="28"/>
              </w:rPr>
              <w:t xml:space="preserve"> </w:t>
            </w:r>
            <w:r w:rsidR="009C2A8F" w:rsidRPr="005F7D04">
              <w:rPr>
                <w:iCs/>
                <w:color w:val="FF0000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82D0" w14:textId="7EACAEBE" w:rsidR="000F335C" w:rsidRPr="00935433" w:rsidRDefault="002F660A" w:rsidP="00C1120B">
            <w:pPr>
              <w:tabs>
                <w:tab w:val="left" w:pos="1134"/>
              </w:tabs>
              <w:jc w:val="center"/>
              <w:rPr>
                <w:szCs w:val="28"/>
                <w:highlight w:val="yellow"/>
                <w:lang w:val="uk-UA"/>
              </w:rPr>
            </w:pPr>
            <w:r w:rsidRPr="00935433">
              <w:rPr>
                <w:szCs w:val="28"/>
                <w:lang w:val="uk-UA"/>
              </w:rPr>
              <w:t>1</w:t>
            </w:r>
            <w:r w:rsidR="00935433" w:rsidRPr="00935433">
              <w:rPr>
                <w:szCs w:val="28"/>
                <w:lang w:val="uk-UA"/>
              </w:rPr>
              <w:t>0,9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3B48" w14:textId="77777777" w:rsidR="000F335C" w:rsidRPr="00935433" w:rsidRDefault="000F335C" w:rsidP="003D35AE">
            <w:pPr>
              <w:tabs>
                <w:tab w:val="left" w:pos="1134"/>
              </w:tabs>
              <w:jc w:val="center"/>
              <w:rPr>
                <w:szCs w:val="28"/>
                <w:lang w:val="uk-UA"/>
              </w:rPr>
            </w:pPr>
            <w:r w:rsidRPr="00935433">
              <w:rPr>
                <w:szCs w:val="28"/>
                <w:lang w:val="uk-UA"/>
              </w:rPr>
              <w:t>І</w:t>
            </w:r>
          </w:p>
        </w:tc>
      </w:tr>
    </w:tbl>
    <w:p w14:paraId="4A849FC2" w14:textId="77777777" w:rsidR="000F335C" w:rsidRPr="005F7D04" w:rsidRDefault="000F335C" w:rsidP="000F335C">
      <w:pPr>
        <w:ind w:firstLine="708"/>
        <w:rPr>
          <w:b/>
          <w:color w:val="FF0000"/>
          <w:szCs w:val="28"/>
          <w:lang w:val="uk-UA"/>
        </w:rPr>
      </w:pPr>
    </w:p>
    <w:p w14:paraId="6833EDBA" w14:textId="251A04C5" w:rsidR="00A90F56" w:rsidRPr="005F7D04" w:rsidRDefault="000F335C" w:rsidP="000F335C">
      <w:pPr>
        <w:ind w:firstLine="708"/>
        <w:rPr>
          <w:rStyle w:val="FontStyle30"/>
          <w:rFonts w:eastAsia="Calibri"/>
          <w:sz w:val="28"/>
          <w:szCs w:val="28"/>
          <w:lang w:val="uk-UA"/>
        </w:rPr>
      </w:pPr>
      <w:r w:rsidRPr="005F7D04">
        <w:rPr>
          <w:b/>
          <w:szCs w:val="28"/>
          <w:lang w:val="uk-UA"/>
        </w:rPr>
        <w:t xml:space="preserve">Слухали: </w:t>
      </w:r>
      <w:r w:rsidRPr="005F7D04">
        <w:rPr>
          <w:bCs/>
          <w:szCs w:val="28"/>
          <w:lang w:val="uk-UA"/>
        </w:rPr>
        <w:t>г</w:t>
      </w:r>
      <w:r w:rsidRPr="005F7D04">
        <w:rPr>
          <w:szCs w:val="28"/>
          <w:lang w:val="uk-UA"/>
        </w:rPr>
        <w:t xml:space="preserve">олова Комісії </w:t>
      </w:r>
      <w:r w:rsidR="000C6690" w:rsidRPr="005F7D04">
        <w:rPr>
          <w:szCs w:val="28"/>
          <w:lang w:val="uk-UA"/>
        </w:rPr>
        <w:t xml:space="preserve">П’ятак </w:t>
      </w:r>
      <w:r w:rsidRPr="005F7D04">
        <w:rPr>
          <w:szCs w:val="28"/>
          <w:lang w:val="uk-UA"/>
        </w:rPr>
        <w:t xml:space="preserve">С.В. запропонував за результатами загального рейтингу кандидатів на зайняття </w:t>
      </w:r>
      <w:r w:rsidRPr="005F7D04">
        <w:rPr>
          <w:spacing w:val="-6"/>
          <w:szCs w:val="28"/>
          <w:lang w:val="uk-UA"/>
        </w:rPr>
        <w:t>вакантн</w:t>
      </w:r>
      <w:r w:rsidR="000C6690" w:rsidRPr="005F7D04">
        <w:rPr>
          <w:spacing w:val="-6"/>
          <w:szCs w:val="28"/>
          <w:lang w:val="uk-UA"/>
        </w:rPr>
        <w:t>их</w:t>
      </w:r>
      <w:r w:rsidRPr="005F7D04">
        <w:rPr>
          <w:spacing w:val="-6"/>
          <w:szCs w:val="28"/>
          <w:lang w:val="uk-UA"/>
        </w:rPr>
        <w:t xml:space="preserve"> посад співробітників територіального управління Служби </w:t>
      </w:r>
      <w:r w:rsidRPr="005F7D04">
        <w:rPr>
          <w:bCs/>
          <w:szCs w:val="28"/>
          <w:lang w:val="uk-UA"/>
        </w:rPr>
        <w:t>визначити переможц</w:t>
      </w:r>
      <w:r w:rsidR="000C6690" w:rsidRPr="005F7D04">
        <w:rPr>
          <w:bCs/>
          <w:szCs w:val="28"/>
          <w:lang w:val="uk-UA"/>
        </w:rPr>
        <w:t>ями</w:t>
      </w:r>
      <w:r w:rsidRPr="005F7D04">
        <w:rPr>
          <w:bCs/>
          <w:szCs w:val="28"/>
          <w:lang w:val="uk-UA"/>
        </w:rPr>
        <w:t xml:space="preserve"> конкурсу</w:t>
      </w:r>
      <w:r w:rsidRPr="005F7D04">
        <w:rPr>
          <w:rStyle w:val="FontStyle30"/>
          <w:rFonts w:eastAsia="Calibri"/>
          <w:szCs w:val="28"/>
          <w:lang w:val="uk-UA"/>
        </w:rPr>
        <w:t xml:space="preserve"> </w:t>
      </w:r>
      <w:r w:rsidRPr="005F7D04">
        <w:rPr>
          <w:rStyle w:val="FontStyle30"/>
          <w:rFonts w:eastAsia="Calibri"/>
          <w:sz w:val="28"/>
          <w:szCs w:val="28"/>
          <w:lang w:val="uk-UA"/>
        </w:rPr>
        <w:t>наступн</w:t>
      </w:r>
      <w:r w:rsidR="000C6690" w:rsidRPr="005F7D04">
        <w:rPr>
          <w:rStyle w:val="FontStyle30"/>
          <w:rFonts w:eastAsia="Calibri"/>
          <w:sz w:val="28"/>
          <w:szCs w:val="28"/>
          <w:lang w:val="uk-UA"/>
        </w:rPr>
        <w:t>их</w:t>
      </w:r>
      <w:r w:rsidRPr="005F7D04">
        <w:rPr>
          <w:rStyle w:val="FontStyle30"/>
          <w:rFonts w:eastAsia="Calibri"/>
          <w:sz w:val="28"/>
          <w:szCs w:val="28"/>
          <w:lang w:val="uk-UA"/>
        </w:rPr>
        <w:t xml:space="preserve"> кандидат</w:t>
      </w:r>
      <w:r w:rsidR="000C6690" w:rsidRPr="005F7D04">
        <w:rPr>
          <w:rStyle w:val="FontStyle30"/>
          <w:rFonts w:eastAsia="Calibri"/>
          <w:sz w:val="28"/>
          <w:szCs w:val="28"/>
          <w:lang w:val="uk-UA"/>
        </w:rPr>
        <w:t>ів</w:t>
      </w:r>
      <w:r w:rsidRPr="005F7D04">
        <w:rPr>
          <w:rStyle w:val="FontStyle30"/>
          <w:rFonts w:eastAsia="Calibri"/>
          <w:sz w:val="28"/>
          <w:szCs w:val="28"/>
          <w:lang w:val="uk-UA"/>
        </w:rPr>
        <w:t>:</w:t>
      </w:r>
    </w:p>
    <w:p w14:paraId="35F26181" w14:textId="2435B9D1" w:rsidR="00737015" w:rsidRPr="00935433" w:rsidRDefault="00737015" w:rsidP="00737015">
      <w:pPr>
        <w:tabs>
          <w:tab w:val="left" w:pos="1134"/>
        </w:tabs>
        <w:ind w:firstLine="709"/>
        <w:rPr>
          <w:bCs/>
          <w:szCs w:val="28"/>
          <w:lang w:val="uk-UA"/>
        </w:rPr>
      </w:pPr>
      <w:r w:rsidRPr="00935433">
        <w:rPr>
          <w:bCs/>
          <w:szCs w:val="28"/>
          <w:lang w:val="uk-UA"/>
        </w:rPr>
        <w:t xml:space="preserve">Зокрема: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F7D04" w:rsidRPr="005F7D04" w14:paraId="14F438CA" w14:textId="77777777" w:rsidTr="00B55605">
        <w:trPr>
          <w:trHeight w:val="291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A8B0" w14:textId="2E162D40" w:rsidR="00737015" w:rsidRPr="005F7D04" w:rsidRDefault="00737015" w:rsidP="004522AE">
            <w:pPr>
              <w:jc w:val="center"/>
              <w:rPr>
                <w:b/>
                <w:color w:val="FF0000"/>
                <w:sz w:val="22"/>
                <w:szCs w:val="22"/>
                <w:lang w:val="uk-UA"/>
              </w:rPr>
            </w:pPr>
          </w:p>
        </w:tc>
      </w:tr>
      <w:tr w:rsidR="005F7D04" w:rsidRPr="005F7D04" w14:paraId="1195643C" w14:textId="77777777" w:rsidTr="004522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8683" w14:textId="77777777" w:rsidR="001F12EF" w:rsidRPr="007D35CE" w:rsidRDefault="001F12EF" w:rsidP="001F12EF">
            <w:pPr>
              <w:ind w:left="6" w:right="-3" w:hanging="6"/>
              <w:contextualSpacing/>
              <w:jc w:val="center"/>
              <w:rPr>
                <w:b/>
                <w:szCs w:val="28"/>
                <w:lang w:eastAsia="en-US"/>
              </w:rPr>
            </w:pPr>
            <w:proofErr w:type="spellStart"/>
            <w:r w:rsidRPr="007D35CE">
              <w:rPr>
                <w:b/>
                <w:szCs w:val="28"/>
                <w:lang w:eastAsia="en-US"/>
              </w:rPr>
              <w:t>Провідний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спеціаліст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відділу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організації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охорони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та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підтримання</w:t>
            </w:r>
            <w:proofErr w:type="spellEnd"/>
          </w:p>
          <w:p w14:paraId="63A37A3D" w14:textId="41B8BC6A" w:rsidR="00737015" w:rsidRPr="005F7D04" w:rsidRDefault="001F12EF" w:rsidP="001F12EF">
            <w:pPr>
              <w:tabs>
                <w:tab w:val="left" w:pos="567"/>
              </w:tabs>
              <w:ind w:firstLine="709"/>
              <w:jc w:val="center"/>
              <w:rPr>
                <w:b/>
                <w:i/>
                <w:color w:val="FF0000"/>
                <w:szCs w:val="28"/>
                <w:lang w:val="uk-UA"/>
              </w:rPr>
            </w:pPr>
            <w:r w:rsidRPr="007D35CE">
              <w:rPr>
                <w:b/>
                <w:szCs w:val="28"/>
                <w:lang w:eastAsia="en-US"/>
              </w:rPr>
              <w:t xml:space="preserve"> </w:t>
            </w:r>
            <w:proofErr w:type="spellStart"/>
            <w:r w:rsidRPr="007D35CE">
              <w:rPr>
                <w:b/>
                <w:szCs w:val="28"/>
                <w:lang w:eastAsia="en-US"/>
              </w:rPr>
              <w:t>громадського</w:t>
            </w:r>
            <w:proofErr w:type="spellEnd"/>
            <w:r w:rsidRPr="007D35CE">
              <w:rPr>
                <w:b/>
                <w:szCs w:val="28"/>
                <w:lang w:eastAsia="en-US"/>
              </w:rPr>
              <w:t xml:space="preserve"> порядку -1 посада </w:t>
            </w:r>
          </w:p>
        </w:tc>
      </w:tr>
      <w:tr w:rsidR="004522AE" w:rsidRPr="005F7D04" w14:paraId="0C0DC455" w14:textId="77777777" w:rsidTr="004522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6259" w14:textId="6BDB05B4" w:rsidR="00737015" w:rsidRPr="005F7D04" w:rsidRDefault="00935433" w:rsidP="00737015">
            <w:pPr>
              <w:jc w:val="center"/>
              <w:rPr>
                <w:color w:val="FF0000"/>
                <w:szCs w:val="28"/>
                <w:lang w:val="uk-UA"/>
              </w:rPr>
            </w:pPr>
            <w:r>
              <w:rPr>
                <w:iCs/>
                <w:szCs w:val="28"/>
              </w:rPr>
              <w:t xml:space="preserve">Климчук </w:t>
            </w:r>
            <w:proofErr w:type="spellStart"/>
            <w:r>
              <w:rPr>
                <w:iCs/>
                <w:szCs w:val="28"/>
              </w:rPr>
              <w:t>Ігор</w:t>
            </w:r>
            <w:proofErr w:type="spellEnd"/>
            <w:r>
              <w:rPr>
                <w:iCs/>
                <w:szCs w:val="28"/>
              </w:rPr>
              <w:t xml:space="preserve"> </w:t>
            </w:r>
            <w:proofErr w:type="spellStart"/>
            <w:r>
              <w:rPr>
                <w:iCs/>
                <w:szCs w:val="28"/>
              </w:rPr>
              <w:t>Юрійович</w:t>
            </w:r>
            <w:proofErr w:type="spellEnd"/>
            <w:r>
              <w:rPr>
                <w:iCs/>
                <w:szCs w:val="28"/>
              </w:rPr>
              <w:t xml:space="preserve"> </w:t>
            </w:r>
            <w:r w:rsidR="00237E42" w:rsidRPr="005F7D04">
              <w:rPr>
                <w:iCs/>
                <w:color w:val="FF0000"/>
                <w:szCs w:val="28"/>
              </w:rPr>
              <w:t xml:space="preserve"> </w:t>
            </w:r>
            <w:r w:rsidR="00CA080F" w:rsidRPr="005F7D04">
              <w:rPr>
                <w:iCs/>
                <w:color w:val="FF0000"/>
                <w:szCs w:val="28"/>
              </w:rPr>
              <w:t xml:space="preserve"> </w:t>
            </w:r>
          </w:p>
        </w:tc>
      </w:tr>
    </w:tbl>
    <w:p w14:paraId="65E3F53E" w14:textId="77777777" w:rsidR="001A22AD" w:rsidRPr="005F7D04" w:rsidRDefault="001A22AD" w:rsidP="000E34BC">
      <w:pPr>
        <w:ind w:firstLine="709"/>
        <w:rPr>
          <w:color w:val="FF0000"/>
          <w:szCs w:val="28"/>
          <w:lang w:val="uk-UA"/>
        </w:rPr>
      </w:pPr>
    </w:p>
    <w:p w14:paraId="0BD0EB90" w14:textId="0E711BFC" w:rsidR="00167ECA" w:rsidRPr="005F7D04" w:rsidRDefault="00167ECA" w:rsidP="000E34BC">
      <w:pPr>
        <w:ind w:firstLine="709"/>
        <w:rPr>
          <w:szCs w:val="28"/>
          <w:lang w:val="uk-UA"/>
        </w:rPr>
      </w:pPr>
      <w:r w:rsidRPr="005F7D04">
        <w:rPr>
          <w:szCs w:val="28"/>
          <w:lang w:val="uk-UA"/>
        </w:rPr>
        <w:t xml:space="preserve">Оскільки питання порядку денного вичерпані, засідання конкурсної комісії для проведення конкурсу на зайняття вакантних посад співробітників </w:t>
      </w:r>
      <w:r w:rsidR="00965118" w:rsidRPr="005F7D04">
        <w:rPr>
          <w:szCs w:val="28"/>
          <w:lang w:val="uk-UA"/>
        </w:rPr>
        <w:t>територіального управління Служби судової охорони</w:t>
      </w:r>
      <w:r w:rsidRPr="005F7D04">
        <w:rPr>
          <w:szCs w:val="28"/>
          <w:lang w:val="uk-UA"/>
        </w:rPr>
        <w:t xml:space="preserve"> у Вінницькій області закрите.</w:t>
      </w:r>
    </w:p>
    <w:p w14:paraId="244B4247" w14:textId="77777777" w:rsidR="004522AE" w:rsidRPr="005F7D04" w:rsidRDefault="004522AE" w:rsidP="000E34BC">
      <w:pPr>
        <w:ind w:firstLine="709"/>
        <w:rPr>
          <w:b/>
          <w:color w:val="FF0000"/>
          <w:szCs w:val="28"/>
          <w:lang w:val="uk-UA"/>
        </w:rPr>
      </w:pPr>
    </w:p>
    <w:p w14:paraId="68E997E0" w14:textId="77777777" w:rsidR="00167ECA" w:rsidRPr="005F7D04" w:rsidRDefault="00167ECA" w:rsidP="000E34BC">
      <w:pPr>
        <w:ind w:right="804" w:firstLine="708"/>
        <w:rPr>
          <w:color w:val="FF0000"/>
          <w:sz w:val="24"/>
          <w:szCs w:val="24"/>
          <w:lang w:val="uk-UA"/>
        </w:rPr>
      </w:pPr>
    </w:p>
    <w:p w14:paraId="5AD23DE3" w14:textId="77777777" w:rsidR="004522AE" w:rsidRPr="00935433" w:rsidRDefault="004522AE" w:rsidP="004522AE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433">
        <w:rPr>
          <w:sz w:val="28"/>
          <w:szCs w:val="28"/>
        </w:rPr>
        <w:t>Голова конкурсної комісії: </w:t>
      </w:r>
    </w:p>
    <w:p w14:paraId="4E9D1E28" w14:textId="77777777" w:rsidR="004522AE" w:rsidRPr="00935433" w:rsidRDefault="004522AE" w:rsidP="004522A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C9AC58F" w14:textId="77777777" w:rsidR="004522AE" w:rsidRPr="00935433" w:rsidRDefault="004522AE" w:rsidP="004522A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433">
        <w:rPr>
          <w:sz w:val="28"/>
          <w:szCs w:val="28"/>
        </w:rPr>
        <w:t> ______________ </w:t>
      </w:r>
      <w:r w:rsidRPr="00935433">
        <w:rPr>
          <w:sz w:val="28"/>
          <w:szCs w:val="28"/>
        </w:rPr>
        <w:tab/>
      </w:r>
      <w:r w:rsidRPr="00935433">
        <w:rPr>
          <w:sz w:val="28"/>
          <w:szCs w:val="28"/>
        </w:rPr>
        <w:tab/>
      </w:r>
      <w:r w:rsidRPr="00935433">
        <w:rPr>
          <w:sz w:val="28"/>
          <w:szCs w:val="28"/>
        </w:rPr>
        <w:tab/>
      </w:r>
      <w:r w:rsidRPr="00935433">
        <w:rPr>
          <w:sz w:val="28"/>
          <w:szCs w:val="28"/>
        </w:rPr>
        <w:tab/>
      </w:r>
      <w:r w:rsidRPr="00935433">
        <w:rPr>
          <w:sz w:val="28"/>
          <w:szCs w:val="28"/>
        </w:rPr>
        <w:tab/>
      </w:r>
      <w:r w:rsidRPr="00935433">
        <w:rPr>
          <w:sz w:val="28"/>
          <w:szCs w:val="28"/>
        </w:rPr>
        <w:tab/>
        <w:t xml:space="preserve">                           Сергій П’ЯТАК </w:t>
      </w:r>
    </w:p>
    <w:p w14:paraId="589A07C4" w14:textId="77777777" w:rsidR="004522AE" w:rsidRPr="00935433" w:rsidRDefault="004522AE" w:rsidP="004522AE">
      <w:pPr>
        <w:pStyle w:val="ft04"/>
        <w:shd w:val="clear" w:color="auto" w:fill="FFFFFF"/>
        <w:spacing w:before="0" w:beforeAutospacing="0" w:after="0" w:afterAutospacing="0"/>
        <w:jc w:val="both"/>
        <w:textAlignment w:val="baseline"/>
      </w:pPr>
      <w:r w:rsidRPr="00935433">
        <w:t>(підпис) </w:t>
      </w:r>
    </w:p>
    <w:p w14:paraId="2828DE1E" w14:textId="77777777" w:rsidR="004522AE" w:rsidRPr="00935433" w:rsidRDefault="004522AE" w:rsidP="004522AE">
      <w:pPr>
        <w:pStyle w:val="ft0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433">
        <w:rPr>
          <w:sz w:val="28"/>
          <w:szCs w:val="28"/>
        </w:rPr>
        <w:t xml:space="preserve">  </w:t>
      </w:r>
      <w:r w:rsidRPr="00935433">
        <w:rPr>
          <w:sz w:val="28"/>
          <w:szCs w:val="28"/>
        </w:rPr>
        <w:br/>
        <w:t>Члени конкурсної комісії: </w:t>
      </w:r>
    </w:p>
    <w:p w14:paraId="42DDFEAA" w14:textId="77777777" w:rsidR="004522AE" w:rsidRPr="00935433" w:rsidRDefault="004522AE" w:rsidP="004522AE">
      <w:pPr>
        <w:pStyle w:val="ft0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97F8A76" w14:textId="77777777" w:rsidR="004522AE" w:rsidRPr="00935433" w:rsidRDefault="004522AE" w:rsidP="004522A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433">
        <w:rPr>
          <w:sz w:val="28"/>
          <w:szCs w:val="28"/>
        </w:rPr>
        <w:t xml:space="preserve"> _______________                                                                     Руслан ПЕТРУНЬКО  </w:t>
      </w:r>
    </w:p>
    <w:p w14:paraId="0CEFAE62" w14:textId="77777777" w:rsidR="004522AE" w:rsidRPr="00935433" w:rsidRDefault="004522AE" w:rsidP="004522AE">
      <w:pPr>
        <w:pStyle w:val="ft04"/>
        <w:shd w:val="clear" w:color="auto" w:fill="FFFFFF"/>
        <w:spacing w:before="0" w:beforeAutospacing="0" w:after="0" w:afterAutospacing="0"/>
        <w:jc w:val="both"/>
        <w:textAlignment w:val="baseline"/>
      </w:pPr>
      <w:r w:rsidRPr="00935433">
        <w:t>(підпис) </w:t>
      </w:r>
    </w:p>
    <w:p w14:paraId="62018D16" w14:textId="77777777" w:rsidR="004522AE" w:rsidRPr="00935433" w:rsidRDefault="004522AE" w:rsidP="004522A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0B96B8A0" w14:textId="03FEB8CB" w:rsidR="004522AE" w:rsidRPr="00935433" w:rsidRDefault="004522AE" w:rsidP="00F5274B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</w:pPr>
      <w:r w:rsidRPr="00935433">
        <w:rPr>
          <w:sz w:val="28"/>
          <w:szCs w:val="28"/>
        </w:rPr>
        <w:t> </w:t>
      </w:r>
    </w:p>
    <w:p w14:paraId="303598DC" w14:textId="72A70373" w:rsidR="004522AE" w:rsidRPr="00935433" w:rsidRDefault="004522AE" w:rsidP="004522AE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35433">
        <w:rPr>
          <w:sz w:val="28"/>
          <w:szCs w:val="28"/>
        </w:rPr>
        <w:t xml:space="preserve">_______________                                                                  </w:t>
      </w:r>
      <w:r w:rsidR="005F7D04" w:rsidRPr="00935433">
        <w:rPr>
          <w:sz w:val="28"/>
          <w:szCs w:val="28"/>
          <w:lang w:val="ru-RU"/>
        </w:rPr>
        <w:t xml:space="preserve">      </w:t>
      </w:r>
      <w:r w:rsidRPr="00935433">
        <w:rPr>
          <w:sz w:val="28"/>
          <w:szCs w:val="28"/>
        </w:rPr>
        <w:t xml:space="preserve">     </w:t>
      </w:r>
      <w:r w:rsidRPr="00935433">
        <w:rPr>
          <w:sz w:val="28"/>
          <w:szCs w:val="28"/>
          <w:lang w:val="ru-RU"/>
        </w:rPr>
        <w:t xml:space="preserve"> </w:t>
      </w:r>
      <w:proofErr w:type="spellStart"/>
      <w:r w:rsidRPr="00935433">
        <w:rPr>
          <w:sz w:val="28"/>
          <w:szCs w:val="28"/>
          <w:lang w:val="ru-RU"/>
        </w:rPr>
        <w:t>Олена</w:t>
      </w:r>
      <w:proofErr w:type="spellEnd"/>
      <w:r w:rsidRPr="00935433">
        <w:rPr>
          <w:sz w:val="28"/>
          <w:szCs w:val="28"/>
          <w:lang w:val="ru-RU"/>
        </w:rPr>
        <w:t xml:space="preserve"> </w:t>
      </w:r>
      <w:r w:rsidR="005F7D04" w:rsidRPr="00935433">
        <w:rPr>
          <w:sz w:val="28"/>
          <w:szCs w:val="28"/>
          <w:lang w:val="ru-RU"/>
        </w:rPr>
        <w:t xml:space="preserve">КОВАЛЬ </w:t>
      </w:r>
      <w:r w:rsidRPr="00935433">
        <w:rPr>
          <w:sz w:val="28"/>
          <w:szCs w:val="28"/>
          <w:lang w:val="ru-RU"/>
        </w:rPr>
        <w:t xml:space="preserve">  </w:t>
      </w:r>
      <w:r w:rsidRPr="00935433">
        <w:rPr>
          <w:sz w:val="28"/>
          <w:szCs w:val="28"/>
        </w:rPr>
        <w:t xml:space="preserve"> </w:t>
      </w:r>
    </w:p>
    <w:p w14:paraId="1335F562" w14:textId="77777777" w:rsidR="004522AE" w:rsidRPr="00935433" w:rsidRDefault="004522AE" w:rsidP="004522AE">
      <w:pPr>
        <w:pStyle w:val="ft04"/>
        <w:shd w:val="clear" w:color="auto" w:fill="FFFFFF"/>
        <w:spacing w:before="0" w:beforeAutospacing="0" w:after="0" w:afterAutospacing="0"/>
        <w:jc w:val="both"/>
        <w:textAlignment w:val="baseline"/>
        <w:rPr>
          <w:lang w:val="ru-RU"/>
        </w:rPr>
      </w:pPr>
      <w:r w:rsidRPr="00935433">
        <w:t>(підпис)</w:t>
      </w:r>
      <w:r w:rsidRPr="00935433">
        <w:rPr>
          <w:lang w:val="ru-RU"/>
        </w:rPr>
        <w:t xml:space="preserve">  </w:t>
      </w:r>
    </w:p>
    <w:p w14:paraId="3D23ABB8" w14:textId="69F948F7" w:rsidR="004522AE" w:rsidRPr="005F7D04" w:rsidRDefault="00B65ABF" w:rsidP="005F7D04">
      <w:pPr>
        <w:pStyle w:val="ft01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FF0000"/>
        </w:rPr>
      </w:pPr>
      <w:r w:rsidRPr="005F7D04">
        <w:rPr>
          <w:color w:val="FF0000"/>
          <w:sz w:val="28"/>
          <w:szCs w:val="28"/>
        </w:rPr>
        <w:tab/>
      </w:r>
      <w:r w:rsidRPr="005F7D04">
        <w:rPr>
          <w:color w:val="FF0000"/>
          <w:sz w:val="28"/>
          <w:szCs w:val="28"/>
        </w:rPr>
        <w:tab/>
      </w:r>
    </w:p>
    <w:p w14:paraId="6986184D" w14:textId="18834B5F" w:rsidR="0088245A" w:rsidRPr="005F7D04" w:rsidRDefault="0088245A" w:rsidP="004C13C0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28"/>
          <w:szCs w:val="28"/>
        </w:rPr>
      </w:pPr>
    </w:p>
    <w:sectPr w:rsidR="0088245A" w:rsidRPr="005F7D04" w:rsidSect="00372A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F1FF" w14:textId="77777777" w:rsidR="00645315" w:rsidRDefault="00645315">
      <w:r>
        <w:separator/>
      </w:r>
    </w:p>
  </w:endnote>
  <w:endnote w:type="continuationSeparator" w:id="0">
    <w:p w14:paraId="3F59BF8F" w14:textId="77777777" w:rsidR="00645315" w:rsidRDefault="0064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424E" w14:textId="77777777" w:rsidR="00B40C3C" w:rsidRDefault="00B40C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E777E" w14:textId="77777777" w:rsidR="00B40C3C" w:rsidRDefault="00B40C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A5FA" w14:textId="77777777" w:rsidR="00B40C3C" w:rsidRDefault="00B40C3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2C6D6" w14:textId="77777777" w:rsidR="00645315" w:rsidRDefault="00645315">
      <w:r>
        <w:separator/>
      </w:r>
    </w:p>
  </w:footnote>
  <w:footnote w:type="continuationSeparator" w:id="0">
    <w:p w14:paraId="1DBE6ECB" w14:textId="77777777" w:rsidR="00645315" w:rsidRDefault="0064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37705" w14:textId="77777777" w:rsidR="00B40C3C" w:rsidRDefault="00B40C3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7902006"/>
      <w:docPartObj>
        <w:docPartGallery w:val="Page Numbers (Top of Page)"/>
        <w:docPartUnique/>
      </w:docPartObj>
    </w:sdtPr>
    <w:sdtEndPr/>
    <w:sdtContent>
      <w:p w14:paraId="5426346B" w14:textId="2944CE3E" w:rsidR="00B40C3C" w:rsidRDefault="00B40C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58B5E1C2" w14:textId="77777777" w:rsidR="00B40C3C" w:rsidRDefault="00B40C3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183F6" w14:textId="77777777" w:rsidR="00B40C3C" w:rsidRDefault="00B40C3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87C"/>
    <w:multiLevelType w:val="hybridMultilevel"/>
    <w:tmpl w:val="8EE0A020"/>
    <w:lvl w:ilvl="0" w:tplc="375E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5E3E"/>
    <w:multiLevelType w:val="hybridMultilevel"/>
    <w:tmpl w:val="D632F8FE"/>
    <w:lvl w:ilvl="0" w:tplc="DF429D8A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70149E"/>
    <w:multiLevelType w:val="hybridMultilevel"/>
    <w:tmpl w:val="67BAA2B6"/>
    <w:lvl w:ilvl="0" w:tplc="03DA3F3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5444312"/>
    <w:multiLevelType w:val="hybridMultilevel"/>
    <w:tmpl w:val="CF00B448"/>
    <w:lvl w:ilvl="0" w:tplc="EB6076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511E34A6"/>
    <w:multiLevelType w:val="hybridMultilevel"/>
    <w:tmpl w:val="D04807A6"/>
    <w:lvl w:ilvl="0" w:tplc="C22485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9E6"/>
    <w:rsid w:val="0000106C"/>
    <w:rsid w:val="00005B42"/>
    <w:rsid w:val="00011034"/>
    <w:rsid w:val="00027A88"/>
    <w:rsid w:val="00030E4C"/>
    <w:rsid w:val="00035195"/>
    <w:rsid w:val="0005134E"/>
    <w:rsid w:val="000602E9"/>
    <w:rsid w:val="00060C22"/>
    <w:rsid w:val="000615F1"/>
    <w:rsid w:val="00063A13"/>
    <w:rsid w:val="00063F80"/>
    <w:rsid w:val="000660EA"/>
    <w:rsid w:val="00070936"/>
    <w:rsid w:val="0007568E"/>
    <w:rsid w:val="00081ECC"/>
    <w:rsid w:val="000822E5"/>
    <w:rsid w:val="0008288A"/>
    <w:rsid w:val="00093435"/>
    <w:rsid w:val="00094691"/>
    <w:rsid w:val="0009789A"/>
    <w:rsid w:val="000A0836"/>
    <w:rsid w:val="000A3B11"/>
    <w:rsid w:val="000A58F8"/>
    <w:rsid w:val="000A7832"/>
    <w:rsid w:val="000B0A2A"/>
    <w:rsid w:val="000B133C"/>
    <w:rsid w:val="000B1C4E"/>
    <w:rsid w:val="000B408B"/>
    <w:rsid w:val="000B42B2"/>
    <w:rsid w:val="000B5A28"/>
    <w:rsid w:val="000B7351"/>
    <w:rsid w:val="000C17E7"/>
    <w:rsid w:val="000C327E"/>
    <w:rsid w:val="000C415B"/>
    <w:rsid w:val="000C6690"/>
    <w:rsid w:val="000C6952"/>
    <w:rsid w:val="000D05DA"/>
    <w:rsid w:val="000D2CA6"/>
    <w:rsid w:val="000D6E72"/>
    <w:rsid w:val="000E0412"/>
    <w:rsid w:val="000E2F5C"/>
    <w:rsid w:val="000E34BC"/>
    <w:rsid w:val="000E769C"/>
    <w:rsid w:val="000F0827"/>
    <w:rsid w:val="000F335C"/>
    <w:rsid w:val="000F4F19"/>
    <w:rsid w:val="000F6B21"/>
    <w:rsid w:val="000F7DDA"/>
    <w:rsid w:val="00101CF9"/>
    <w:rsid w:val="001032B0"/>
    <w:rsid w:val="001043A9"/>
    <w:rsid w:val="00115C8F"/>
    <w:rsid w:val="0011604F"/>
    <w:rsid w:val="00144511"/>
    <w:rsid w:val="00147C9B"/>
    <w:rsid w:val="00150953"/>
    <w:rsid w:val="00151F80"/>
    <w:rsid w:val="001528EC"/>
    <w:rsid w:val="00153054"/>
    <w:rsid w:val="001538D5"/>
    <w:rsid w:val="00154C36"/>
    <w:rsid w:val="00155B99"/>
    <w:rsid w:val="00156095"/>
    <w:rsid w:val="00165BDA"/>
    <w:rsid w:val="00166D53"/>
    <w:rsid w:val="00167ECA"/>
    <w:rsid w:val="00183BC2"/>
    <w:rsid w:val="00183C15"/>
    <w:rsid w:val="00185517"/>
    <w:rsid w:val="00195832"/>
    <w:rsid w:val="00196674"/>
    <w:rsid w:val="001A22AD"/>
    <w:rsid w:val="001B0431"/>
    <w:rsid w:val="001B0EDE"/>
    <w:rsid w:val="001C5D26"/>
    <w:rsid w:val="001C6AC7"/>
    <w:rsid w:val="001C7C1D"/>
    <w:rsid w:val="001E25EB"/>
    <w:rsid w:val="001F0CE3"/>
    <w:rsid w:val="001F12EF"/>
    <w:rsid w:val="001F3596"/>
    <w:rsid w:val="0020180B"/>
    <w:rsid w:val="00201FF2"/>
    <w:rsid w:val="00203232"/>
    <w:rsid w:val="00207950"/>
    <w:rsid w:val="00216FDB"/>
    <w:rsid w:val="002213B4"/>
    <w:rsid w:val="002225A8"/>
    <w:rsid w:val="002234DF"/>
    <w:rsid w:val="00224A5E"/>
    <w:rsid w:val="00226870"/>
    <w:rsid w:val="002375F0"/>
    <w:rsid w:val="00237E42"/>
    <w:rsid w:val="002549ED"/>
    <w:rsid w:val="002617C4"/>
    <w:rsid w:val="002619A8"/>
    <w:rsid w:val="00264D49"/>
    <w:rsid w:val="00265C6F"/>
    <w:rsid w:val="002661A2"/>
    <w:rsid w:val="00267E5D"/>
    <w:rsid w:val="00274A2A"/>
    <w:rsid w:val="002759C6"/>
    <w:rsid w:val="0028060F"/>
    <w:rsid w:val="00280C66"/>
    <w:rsid w:val="00280D09"/>
    <w:rsid w:val="00282F5D"/>
    <w:rsid w:val="00290F11"/>
    <w:rsid w:val="002913E0"/>
    <w:rsid w:val="00297040"/>
    <w:rsid w:val="002A1807"/>
    <w:rsid w:val="002A31EC"/>
    <w:rsid w:val="002A6F22"/>
    <w:rsid w:val="002B0D89"/>
    <w:rsid w:val="002B3A78"/>
    <w:rsid w:val="002B75AF"/>
    <w:rsid w:val="002B77AB"/>
    <w:rsid w:val="002B7F49"/>
    <w:rsid w:val="002C0593"/>
    <w:rsid w:val="002C514B"/>
    <w:rsid w:val="002D6640"/>
    <w:rsid w:val="002D6C6F"/>
    <w:rsid w:val="002E2B31"/>
    <w:rsid w:val="002E339B"/>
    <w:rsid w:val="002E6D89"/>
    <w:rsid w:val="002E7B4B"/>
    <w:rsid w:val="002F0341"/>
    <w:rsid w:val="002F0DBC"/>
    <w:rsid w:val="002F4085"/>
    <w:rsid w:val="002F5606"/>
    <w:rsid w:val="002F660A"/>
    <w:rsid w:val="002F72B5"/>
    <w:rsid w:val="00302FB6"/>
    <w:rsid w:val="00303733"/>
    <w:rsid w:val="00303ECC"/>
    <w:rsid w:val="00306631"/>
    <w:rsid w:val="00307C35"/>
    <w:rsid w:val="00311C4B"/>
    <w:rsid w:val="00316A06"/>
    <w:rsid w:val="0032116E"/>
    <w:rsid w:val="00324F6B"/>
    <w:rsid w:val="00332EE9"/>
    <w:rsid w:val="00342E27"/>
    <w:rsid w:val="00343EFD"/>
    <w:rsid w:val="00350194"/>
    <w:rsid w:val="003639C7"/>
    <w:rsid w:val="00364F42"/>
    <w:rsid w:val="00366D1C"/>
    <w:rsid w:val="00367FEC"/>
    <w:rsid w:val="00372A00"/>
    <w:rsid w:val="00377451"/>
    <w:rsid w:val="0038053B"/>
    <w:rsid w:val="003860CD"/>
    <w:rsid w:val="003955B7"/>
    <w:rsid w:val="003A34BE"/>
    <w:rsid w:val="003A3B46"/>
    <w:rsid w:val="003B373C"/>
    <w:rsid w:val="003B3941"/>
    <w:rsid w:val="003B3E3B"/>
    <w:rsid w:val="003B5404"/>
    <w:rsid w:val="003C0736"/>
    <w:rsid w:val="003D35AE"/>
    <w:rsid w:val="003D72BA"/>
    <w:rsid w:val="003E76E0"/>
    <w:rsid w:val="003F1A5E"/>
    <w:rsid w:val="003F1D7C"/>
    <w:rsid w:val="003F647C"/>
    <w:rsid w:val="003F671B"/>
    <w:rsid w:val="00404AEE"/>
    <w:rsid w:val="00413138"/>
    <w:rsid w:val="0042042D"/>
    <w:rsid w:val="00423963"/>
    <w:rsid w:val="00424BB5"/>
    <w:rsid w:val="00427278"/>
    <w:rsid w:val="0044182C"/>
    <w:rsid w:val="00441FAF"/>
    <w:rsid w:val="004443B3"/>
    <w:rsid w:val="004509A9"/>
    <w:rsid w:val="004522AE"/>
    <w:rsid w:val="004562E6"/>
    <w:rsid w:val="00462EA8"/>
    <w:rsid w:val="0046524F"/>
    <w:rsid w:val="0047154B"/>
    <w:rsid w:val="00474D60"/>
    <w:rsid w:val="00475C28"/>
    <w:rsid w:val="00481026"/>
    <w:rsid w:val="00482119"/>
    <w:rsid w:val="004878E5"/>
    <w:rsid w:val="00492FC3"/>
    <w:rsid w:val="00493D42"/>
    <w:rsid w:val="004C028B"/>
    <w:rsid w:val="004C13C0"/>
    <w:rsid w:val="004C2409"/>
    <w:rsid w:val="004C6F67"/>
    <w:rsid w:val="004D609D"/>
    <w:rsid w:val="004D6AC2"/>
    <w:rsid w:val="004D6BEA"/>
    <w:rsid w:val="004D7659"/>
    <w:rsid w:val="004E1597"/>
    <w:rsid w:val="004E6976"/>
    <w:rsid w:val="004F4390"/>
    <w:rsid w:val="004F4F0F"/>
    <w:rsid w:val="0050516D"/>
    <w:rsid w:val="005108C5"/>
    <w:rsid w:val="0051587F"/>
    <w:rsid w:val="00517B76"/>
    <w:rsid w:val="005207E5"/>
    <w:rsid w:val="0052296F"/>
    <w:rsid w:val="00523543"/>
    <w:rsid w:val="00533CC5"/>
    <w:rsid w:val="00534613"/>
    <w:rsid w:val="00536C2A"/>
    <w:rsid w:val="00536CF3"/>
    <w:rsid w:val="005411E2"/>
    <w:rsid w:val="005579F4"/>
    <w:rsid w:val="00561AA2"/>
    <w:rsid w:val="00561E80"/>
    <w:rsid w:val="00564344"/>
    <w:rsid w:val="0056493A"/>
    <w:rsid w:val="005673D2"/>
    <w:rsid w:val="005701F5"/>
    <w:rsid w:val="005711BD"/>
    <w:rsid w:val="00581ED1"/>
    <w:rsid w:val="00582838"/>
    <w:rsid w:val="00584A5A"/>
    <w:rsid w:val="00585DDB"/>
    <w:rsid w:val="005875FE"/>
    <w:rsid w:val="005942C7"/>
    <w:rsid w:val="005A131C"/>
    <w:rsid w:val="005A38BB"/>
    <w:rsid w:val="005A7559"/>
    <w:rsid w:val="005B2965"/>
    <w:rsid w:val="005B506B"/>
    <w:rsid w:val="005B5624"/>
    <w:rsid w:val="005B7493"/>
    <w:rsid w:val="005B77F3"/>
    <w:rsid w:val="005C0140"/>
    <w:rsid w:val="005C0A84"/>
    <w:rsid w:val="005C30C9"/>
    <w:rsid w:val="005C3261"/>
    <w:rsid w:val="005D4D6E"/>
    <w:rsid w:val="005D5BFE"/>
    <w:rsid w:val="005D7EA3"/>
    <w:rsid w:val="005E05A0"/>
    <w:rsid w:val="005E0804"/>
    <w:rsid w:val="005E2321"/>
    <w:rsid w:val="005E3BEC"/>
    <w:rsid w:val="005F1393"/>
    <w:rsid w:val="005F71C2"/>
    <w:rsid w:val="005F7D04"/>
    <w:rsid w:val="006056DE"/>
    <w:rsid w:val="00606D53"/>
    <w:rsid w:val="006073BF"/>
    <w:rsid w:val="006107FE"/>
    <w:rsid w:val="006111AF"/>
    <w:rsid w:val="00612DA5"/>
    <w:rsid w:val="00613F84"/>
    <w:rsid w:val="0061486C"/>
    <w:rsid w:val="00614FA4"/>
    <w:rsid w:val="00620B87"/>
    <w:rsid w:val="0063612E"/>
    <w:rsid w:val="006379E6"/>
    <w:rsid w:val="00637DDC"/>
    <w:rsid w:val="00645315"/>
    <w:rsid w:val="00654880"/>
    <w:rsid w:val="00663C4A"/>
    <w:rsid w:val="00664B3A"/>
    <w:rsid w:val="00672242"/>
    <w:rsid w:val="00676B0E"/>
    <w:rsid w:val="006771A7"/>
    <w:rsid w:val="00695345"/>
    <w:rsid w:val="006A047C"/>
    <w:rsid w:val="006A55C7"/>
    <w:rsid w:val="006B118A"/>
    <w:rsid w:val="006B3E89"/>
    <w:rsid w:val="006B7369"/>
    <w:rsid w:val="006C0C09"/>
    <w:rsid w:val="006C5F1A"/>
    <w:rsid w:val="006D0F82"/>
    <w:rsid w:val="006D3C28"/>
    <w:rsid w:val="006D6235"/>
    <w:rsid w:val="006D7BB1"/>
    <w:rsid w:val="006E56D7"/>
    <w:rsid w:val="006F1137"/>
    <w:rsid w:val="006F5DAA"/>
    <w:rsid w:val="007026C4"/>
    <w:rsid w:val="00704887"/>
    <w:rsid w:val="00705885"/>
    <w:rsid w:val="00713000"/>
    <w:rsid w:val="0071380A"/>
    <w:rsid w:val="00720652"/>
    <w:rsid w:val="00721CBB"/>
    <w:rsid w:val="00724209"/>
    <w:rsid w:val="00732030"/>
    <w:rsid w:val="00737015"/>
    <w:rsid w:val="007407BF"/>
    <w:rsid w:val="0074771B"/>
    <w:rsid w:val="00752323"/>
    <w:rsid w:val="00752496"/>
    <w:rsid w:val="007564FD"/>
    <w:rsid w:val="00761581"/>
    <w:rsid w:val="00761B32"/>
    <w:rsid w:val="00762A39"/>
    <w:rsid w:val="0076551B"/>
    <w:rsid w:val="00765757"/>
    <w:rsid w:val="0076739A"/>
    <w:rsid w:val="00782F8A"/>
    <w:rsid w:val="007950C3"/>
    <w:rsid w:val="007958AA"/>
    <w:rsid w:val="007A2D72"/>
    <w:rsid w:val="007A6281"/>
    <w:rsid w:val="007A6438"/>
    <w:rsid w:val="007A7B4B"/>
    <w:rsid w:val="007B20AC"/>
    <w:rsid w:val="007B50DA"/>
    <w:rsid w:val="007B5E4F"/>
    <w:rsid w:val="007D102C"/>
    <w:rsid w:val="007D69DB"/>
    <w:rsid w:val="007E51E6"/>
    <w:rsid w:val="007F2CD4"/>
    <w:rsid w:val="00800421"/>
    <w:rsid w:val="008034B5"/>
    <w:rsid w:val="00803B9A"/>
    <w:rsid w:val="00807F58"/>
    <w:rsid w:val="0081131A"/>
    <w:rsid w:val="0081235B"/>
    <w:rsid w:val="00812C85"/>
    <w:rsid w:val="00814D34"/>
    <w:rsid w:val="00817038"/>
    <w:rsid w:val="0081795F"/>
    <w:rsid w:val="008232D0"/>
    <w:rsid w:val="00827965"/>
    <w:rsid w:val="00831183"/>
    <w:rsid w:val="00836BC7"/>
    <w:rsid w:val="00842332"/>
    <w:rsid w:val="00842FD3"/>
    <w:rsid w:val="00844B47"/>
    <w:rsid w:val="008515B3"/>
    <w:rsid w:val="008522F6"/>
    <w:rsid w:val="008530D7"/>
    <w:rsid w:val="00857423"/>
    <w:rsid w:val="00860DF6"/>
    <w:rsid w:val="0087200F"/>
    <w:rsid w:val="00872B9F"/>
    <w:rsid w:val="00873815"/>
    <w:rsid w:val="00875647"/>
    <w:rsid w:val="008801DF"/>
    <w:rsid w:val="0088245A"/>
    <w:rsid w:val="00884430"/>
    <w:rsid w:val="00892EF0"/>
    <w:rsid w:val="00893344"/>
    <w:rsid w:val="008A5496"/>
    <w:rsid w:val="008B149F"/>
    <w:rsid w:val="008B4541"/>
    <w:rsid w:val="008C6A7A"/>
    <w:rsid w:val="008D0AD7"/>
    <w:rsid w:val="008D2EB5"/>
    <w:rsid w:val="008D61FC"/>
    <w:rsid w:val="008D6311"/>
    <w:rsid w:val="008D6BAE"/>
    <w:rsid w:val="008E59DE"/>
    <w:rsid w:val="00905818"/>
    <w:rsid w:val="00906EE0"/>
    <w:rsid w:val="009124F4"/>
    <w:rsid w:val="00912553"/>
    <w:rsid w:val="00912775"/>
    <w:rsid w:val="00914735"/>
    <w:rsid w:val="00916996"/>
    <w:rsid w:val="00917370"/>
    <w:rsid w:val="009232A1"/>
    <w:rsid w:val="0092370C"/>
    <w:rsid w:val="00925609"/>
    <w:rsid w:val="00935433"/>
    <w:rsid w:val="00943375"/>
    <w:rsid w:val="0094691B"/>
    <w:rsid w:val="00947D9F"/>
    <w:rsid w:val="00952A1B"/>
    <w:rsid w:val="009568B2"/>
    <w:rsid w:val="00956A86"/>
    <w:rsid w:val="00965118"/>
    <w:rsid w:val="0096654A"/>
    <w:rsid w:val="009673C9"/>
    <w:rsid w:val="00973660"/>
    <w:rsid w:val="00973FCD"/>
    <w:rsid w:val="00982A7F"/>
    <w:rsid w:val="00982E65"/>
    <w:rsid w:val="00982F24"/>
    <w:rsid w:val="00987193"/>
    <w:rsid w:val="009A0080"/>
    <w:rsid w:val="009A2921"/>
    <w:rsid w:val="009A3555"/>
    <w:rsid w:val="009A59EF"/>
    <w:rsid w:val="009A6509"/>
    <w:rsid w:val="009B4426"/>
    <w:rsid w:val="009C0BB0"/>
    <w:rsid w:val="009C2A8F"/>
    <w:rsid w:val="009C7C30"/>
    <w:rsid w:val="009D20D3"/>
    <w:rsid w:val="009E0627"/>
    <w:rsid w:val="009E2EF9"/>
    <w:rsid w:val="009E3586"/>
    <w:rsid w:val="009F1107"/>
    <w:rsid w:val="009F1D76"/>
    <w:rsid w:val="009F6E9A"/>
    <w:rsid w:val="00A00BC6"/>
    <w:rsid w:val="00A021FC"/>
    <w:rsid w:val="00A02AFA"/>
    <w:rsid w:val="00A03848"/>
    <w:rsid w:val="00A04647"/>
    <w:rsid w:val="00A054CF"/>
    <w:rsid w:val="00A073DF"/>
    <w:rsid w:val="00A11B2E"/>
    <w:rsid w:val="00A12252"/>
    <w:rsid w:val="00A16020"/>
    <w:rsid w:val="00A21EC5"/>
    <w:rsid w:val="00A223F6"/>
    <w:rsid w:val="00A23A23"/>
    <w:rsid w:val="00A26CBD"/>
    <w:rsid w:val="00A30B2C"/>
    <w:rsid w:val="00A34D80"/>
    <w:rsid w:val="00A35EBB"/>
    <w:rsid w:val="00A40C12"/>
    <w:rsid w:val="00A463CA"/>
    <w:rsid w:val="00A6233A"/>
    <w:rsid w:val="00A64A4B"/>
    <w:rsid w:val="00A664F9"/>
    <w:rsid w:val="00A72257"/>
    <w:rsid w:val="00A72E28"/>
    <w:rsid w:val="00A85CCD"/>
    <w:rsid w:val="00A90F56"/>
    <w:rsid w:val="00A93FC7"/>
    <w:rsid w:val="00A9416D"/>
    <w:rsid w:val="00A96FDD"/>
    <w:rsid w:val="00AA1EBC"/>
    <w:rsid w:val="00AA61DB"/>
    <w:rsid w:val="00AB372A"/>
    <w:rsid w:val="00AB48BD"/>
    <w:rsid w:val="00AC2E04"/>
    <w:rsid w:val="00AD0235"/>
    <w:rsid w:val="00AD0EB0"/>
    <w:rsid w:val="00AE0ACF"/>
    <w:rsid w:val="00AE25A8"/>
    <w:rsid w:val="00AE2829"/>
    <w:rsid w:val="00AE425C"/>
    <w:rsid w:val="00AE5C2F"/>
    <w:rsid w:val="00AE66D8"/>
    <w:rsid w:val="00AF6EED"/>
    <w:rsid w:val="00AF7005"/>
    <w:rsid w:val="00B031FF"/>
    <w:rsid w:val="00B116C3"/>
    <w:rsid w:val="00B12019"/>
    <w:rsid w:val="00B17501"/>
    <w:rsid w:val="00B1752C"/>
    <w:rsid w:val="00B17B67"/>
    <w:rsid w:val="00B204D7"/>
    <w:rsid w:val="00B211D6"/>
    <w:rsid w:val="00B23929"/>
    <w:rsid w:val="00B26DBD"/>
    <w:rsid w:val="00B27DCF"/>
    <w:rsid w:val="00B30D8B"/>
    <w:rsid w:val="00B40A45"/>
    <w:rsid w:val="00B40C3C"/>
    <w:rsid w:val="00B40C82"/>
    <w:rsid w:val="00B444F2"/>
    <w:rsid w:val="00B520E7"/>
    <w:rsid w:val="00B55605"/>
    <w:rsid w:val="00B617BD"/>
    <w:rsid w:val="00B6204B"/>
    <w:rsid w:val="00B6427F"/>
    <w:rsid w:val="00B65ABF"/>
    <w:rsid w:val="00B72A1E"/>
    <w:rsid w:val="00B72FA2"/>
    <w:rsid w:val="00B75061"/>
    <w:rsid w:val="00B7556E"/>
    <w:rsid w:val="00B83A6F"/>
    <w:rsid w:val="00B83D3C"/>
    <w:rsid w:val="00B915AD"/>
    <w:rsid w:val="00B9292B"/>
    <w:rsid w:val="00B96B86"/>
    <w:rsid w:val="00BB63F7"/>
    <w:rsid w:val="00BC3DFA"/>
    <w:rsid w:val="00BC5287"/>
    <w:rsid w:val="00BC6400"/>
    <w:rsid w:val="00BD1CEC"/>
    <w:rsid w:val="00BD33C2"/>
    <w:rsid w:val="00BE367B"/>
    <w:rsid w:val="00BE4EEC"/>
    <w:rsid w:val="00BE6D14"/>
    <w:rsid w:val="00BF7A90"/>
    <w:rsid w:val="00C0219E"/>
    <w:rsid w:val="00C074C1"/>
    <w:rsid w:val="00C1120B"/>
    <w:rsid w:val="00C17A45"/>
    <w:rsid w:val="00C220D3"/>
    <w:rsid w:val="00C225D7"/>
    <w:rsid w:val="00C234E2"/>
    <w:rsid w:val="00C33756"/>
    <w:rsid w:val="00C35462"/>
    <w:rsid w:val="00C4008F"/>
    <w:rsid w:val="00C43DE2"/>
    <w:rsid w:val="00C44554"/>
    <w:rsid w:val="00C51ABA"/>
    <w:rsid w:val="00C5275A"/>
    <w:rsid w:val="00C66CC4"/>
    <w:rsid w:val="00C728D5"/>
    <w:rsid w:val="00C75402"/>
    <w:rsid w:val="00C802EC"/>
    <w:rsid w:val="00C80A30"/>
    <w:rsid w:val="00C819DF"/>
    <w:rsid w:val="00C84751"/>
    <w:rsid w:val="00C87633"/>
    <w:rsid w:val="00C9000E"/>
    <w:rsid w:val="00C92550"/>
    <w:rsid w:val="00C93AE7"/>
    <w:rsid w:val="00CA080F"/>
    <w:rsid w:val="00CA4CBC"/>
    <w:rsid w:val="00CA4D36"/>
    <w:rsid w:val="00CA7E37"/>
    <w:rsid w:val="00CB6603"/>
    <w:rsid w:val="00CC0E12"/>
    <w:rsid w:val="00CC15EC"/>
    <w:rsid w:val="00CC1644"/>
    <w:rsid w:val="00CC1F5A"/>
    <w:rsid w:val="00CC32EA"/>
    <w:rsid w:val="00CC55CA"/>
    <w:rsid w:val="00CD1F72"/>
    <w:rsid w:val="00CD319C"/>
    <w:rsid w:val="00CE65D5"/>
    <w:rsid w:val="00CE7A6E"/>
    <w:rsid w:val="00CF0899"/>
    <w:rsid w:val="00CF469E"/>
    <w:rsid w:val="00CF4BAC"/>
    <w:rsid w:val="00D01483"/>
    <w:rsid w:val="00D02DD3"/>
    <w:rsid w:val="00D13A39"/>
    <w:rsid w:val="00D1429C"/>
    <w:rsid w:val="00D2329F"/>
    <w:rsid w:val="00D2469E"/>
    <w:rsid w:val="00D33E5D"/>
    <w:rsid w:val="00D37B7D"/>
    <w:rsid w:val="00D400E8"/>
    <w:rsid w:val="00D42C64"/>
    <w:rsid w:val="00D45CD3"/>
    <w:rsid w:val="00D460A2"/>
    <w:rsid w:val="00D50257"/>
    <w:rsid w:val="00D5396E"/>
    <w:rsid w:val="00D60883"/>
    <w:rsid w:val="00D62BD0"/>
    <w:rsid w:val="00D64C76"/>
    <w:rsid w:val="00D663A4"/>
    <w:rsid w:val="00D73A5A"/>
    <w:rsid w:val="00D75215"/>
    <w:rsid w:val="00D75924"/>
    <w:rsid w:val="00D80D9A"/>
    <w:rsid w:val="00D82F7A"/>
    <w:rsid w:val="00D860BC"/>
    <w:rsid w:val="00D868B4"/>
    <w:rsid w:val="00D901DE"/>
    <w:rsid w:val="00D95255"/>
    <w:rsid w:val="00DA06C4"/>
    <w:rsid w:val="00DA79C0"/>
    <w:rsid w:val="00DA7FD0"/>
    <w:rsid w:val="00DB1208"/>
    <w:rsid w:val="00DB12A9"/>
    <w:rsid w:val="00DB5978"/>
    <w:rsid w:val="00DB6C98"/>
    <w:rsid w:val="00DB782B"/>
    <w:rsid w:val="00DC5EB6"/>
    <w:rsid w:val="00DD3DC1"/>
    <w:rsid w:val="00DE225C"/>
    <w:rsid w:val="00DE445D"/>
    <w:rsid w:val="00DE56AA"/>
    <w:rsid w:val="00DE5C96"/>
    <w:rsid w:val="00DE65BC"/>
    <w:rsid w:val="00DE7C7E"/>
    <w:rsid w:val="00DE7D50"/>
    <w:rsid w:val="00DF3630"/>
    <w:rsid w:val="00DF515F"/>
    <w:rsid w:val="00DF7D7E"/>
    <w:rsid w:val="00E0041B"/>
    <w:rsid w:val="00E00960"/>
    <w:rsid w:val="00E058DE"/>
    <w:rsid w:val="00E130C6"/>
    <w:rsid w:val="00E2317A"/>
    <w:rsid w:val="00E24536"/>
    <w:rsid w:val="00E249DD"/>
    <w:rsid w:val="00E51381"/>
    <w:rsid w:val="00E658D1"/>
    <w:rsid w:val="00E70AAE"/>
    <w:rsid w:val="00E730BB"/>
    <w:rsid w:val="00E73BFF"/>
    <w:rsid w:val="00E7411E"/>
    <w:rsid w:val="00E7465F"/>
    <w:rsid w:val="00E8087E"/>
    <w:rsid w:val="00E80A0C"/>
    <w:rsid w:val="00E872D0"/>
    <w:rsid w:val="00E93776"/>
    <w:rsid w:val="00E940BD"/>
    <w:rsid w:val="00E966B6"/>
    <w:rsid w:val="00EA0F47"/>
    <w:rsid w:val="00EA11B8"/>
    <w:rsid w:val="00EA40E4"/>
    <w:rsid w:val="00EA6037"/>
    <w:rsid w:val="00EB3F75"/>
    <w:rsid w:val="00EB50A4"/>
    <w:rsid w:val="00EB6A4D"/>
    <w:rsid w:val="00EC2F61"/>
    <w:rsid w:val="00EC6653"/>
    <w:rsid w:val="00ED1AA4"/>
    <w:rsid w:val="00ED4DAA"/>
    <w:rsid w:val="00ED4E91"/>
    <w:rsid w:val="00ED73FE"/>
    <w:rsid w:val="00EE16F1"/>
    <w:rsid w:val="00EE4143"/>
    <w:rsid w:val="00EE6B63"/>
    <w:rsid w:val="00EF763D"/>
    <w:rsid w:val="00F02FB1"/>
    <w:rsid w:val="00F04738"/>
    <w:rsid w:val="00F056E2"/>
    <w:rsid w:val="00F071D7"/>
    <w:rsid w:val="00F11BCC"/>
    <w:rsid w:val="00F220D0"/>
    <w:rsid w:val="00F22949"/>
    <w:rsid w:val="00F30C45"/>
    <w:rsid w:val="00F3301E"/>
    <w:rsid w:val="00F34DCF"/>
    <w:rsid w:val="00F45C20"/>
    <w:rsid w:val="00F4693F"/>
    <w:rsid w:val="00F5274B"/>
    <w:rsid w:val="00F5554B"/>
    <w:rsid w:val="00F57095"/>
    <w:rsid w:val="00F64B76"/>
    <w:rsid w:val="00F6598A"/>
    <w:rsid w:val="00F66AD6"/>
    <w:rsid w:val="00F7612D"/>
    <w:rsid w:val="00F76258"/>
    <w:rsid w:val="00F84791"/>
    <w:rsid w:val="00F87AF0"/>
    <w:rsid w:val="00F87E17"/>
    <w:rsid w:val="00FA5550"/>
    <w:rsid w:val="00FA75AC"/>
    <w:rsid w:val="00FB345E"/>
    <w:rsid w:val="00FB6B0B"/>
    <w:rsid w:val="00FC4CEB"/>
    <w:rsid w:val="00FC4F01"/>
    <w:rsid w:val="00FC570E"/>
    <w:rsid w:val="00FC7EE5"/>
    <w:rsid w:val="00FE1518"/>
    <w:rsid w:val="00FE4B5A"/>
    <w:rsid w:val="00FF074D"/>
    <w:rsid w:val="00FF2FF6"/>
    <w:rsid w:val="00FF4753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4135"/>
  <w15:docId w15:val="{F578C882-6CA7-4307-8219-7A9FDA19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E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t01">
    <w:name w:val="ft01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167ECA"/>
    <w:pPr>
      <w:ind w:firstLine="720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rsid w:val="00167E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t02">
    <w:name w:val="ft02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table" w:styleId="a3">
    <w:name w:val="Table Grid"/>
    <w:basedOn w:val="a1"/>
    <w:uiPriority w:val="39"/>
    <w:rsid w:val="00167E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0">
    <w:name w:val="Font Style30"/>
    <w:uiPriority w:val="99"/>
    <w:rsid w:val="00167ECA"/>
    <w:rPr>
      <w:rFonts w:ascii="Times New Roman" w:hAnsi="Times New Roman" w:cs="Times New Roman" w:hint="default"/>
      <w:sz w:val="22"/>
      <w:szCs w:val="22"/>
    </w:rPr>
  </w:style>
  <w:style w:type="paragraph" w:customStyle="1" w:styleId="ft07">
    <w:name w:val="ft07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5">
    <w:name w:val="ft05"/>
    <w:basedOn w:val="a"/>
    <w:rsid w:val="00167ECA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167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E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67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E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167ECA"/>
    <w:pPr>
      <w:ind w:left="708"/>
      <w:jc w:val="left"/>
    </w:pPr>
    <w:rPr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713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30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05B82-61EB-4D4C-85B1-27373819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2130</Words>
  <Characters>12146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539</cp:revision>
  <cp:lastPrinted>2023-12-19T13:03:00Z</cp:lastPrinted>
  <dcterms:created xsi:type="dcterms:W3CDTF">2020-07-09T11:11:00Z</dcterms:created>
  <dcterms:modified xsi:type="dcterms:W3CDTF">2023-12-19T13:04:00Z</dcterms:modified>
</cp:coreProperties>
</file>