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1B6D" w14:textId="05980EC7" w:rsidR="009D043A" w:rsidRDefault="009D043A" w:rsidP="009D043A">
      <w:pPr>
        <w:jc w:val="center"/>
        <w:rPr>
          <w:b/>
          <w:szCs w:val="28"/>
          <w:lang w:val="uk-UA"/>
        </w:rPr>
      </w:pPr>
      <w:r w:rsidRPr="00D87A1B">
        <w:rPr>
          <w:b/>
          <w:szCs w:val="28"/>
          <w:lang w:val="uk-UA"/>
        </w:rPr>
        <w:t>СЛУЖБА СУДОВОЇ ОХОРОНИ</w:t>
      </w:r>
    </w:p>
    <w:p w14:paraId="44438851" w14:textId="77777777" w:rsidR="00611DA1" w:rsidRDefault="00611DA1" w:rsidP="009D043A">
      <w:pPr>
        <w:jc w:val="center"/>
        <w:rPr>
          <w:b/>
          <w:szCs w:val="28"/>
          <w:lang w:val="uk-UA"/>
        </w:rPr>
      </w:pPr>
    </w:p>
    <w:p w14:paraId="7EC7F61E" w14:textId="06E3242F" w:rsidR="009D043A" w:rsidRPr="008A5179" w:rsidRDefault="00813A5F" w:rsidP="009D043A">
      <w:pPr>
        <w:jc w:val="center"/>
        <w:rPr>
          <w:b/>
          <w:szCs w:val="28"/>
          <w:lang w:val="uk-UA"/>
        </w:rPr>
      </w:pPr>
      <w:r w:rsidRPr="008A5179">
        <w:rPr>
          <w:b/>
          <w:szCs w:val="28"/>
          <w:lang w:val="uk-UA"/>
        </w:rPr>
        <w:t>П Р О Т О К О Л  №</w:t>
      </w:r>
      <w:r w:rsidR="005667B3" w:rsidRPr="008A5179">
        <w:rPr>
          <w:b/>
          <w:szCs w:val="28"/>
          <w:lang w:val="uk-UA"/>
        </w:rPr>
        <w:t xml:space="preserve"> </w:t>
      </w:r>
      <w:r w:rsidR="00FC5266" w:rsidRPr="008A5179">
        <w:rPr>
          <w:b/>
          <w:szCs w:val="28"/>
          <w:lang w:val="uk-UA"/>
        </w:rPr>
        <w:t>4</w:t>
      </w:r>
      <w:r w:rsidR="00E94915">
        <w:rPr>
          <w:b/>
          <w:szCs w:val="28"/>
          <w:lang w:val="uk-UA"/>
        </w:rPr>
        <w:t>6</w:t>
      </w:r>
    </w:p>
    <w:p w14:paraId="02007F48" w14:textId="77777777" w:rsidR="00C73A31" w:rsidRDefault="009D043A" w:rsidP="009D043A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Засідання конкурсної комісії для проведення конкурсу на зайняття вакантних посад співробітників </w:t>
      </w:r>
      <w:r w:rsidR="002248EB"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>т</w:t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ериторіального управління ССО </w:t>
      </w:r>
    </w:p>
    <w:p w14:paraId="5839CEB7" w14:textId="2AF13163" w:rsidR="009D043A" w:rsidRDefault="009D043A" w:rsidP="009D043A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>у Вінницькій області</w:t>
      </w:r>
    </w:p>
    <w:p w14:paraId="3CBC1906" w14:textId="77777777" w:rsidR="00963E6F" w:rsidRPr="00D87A1B" w:rsidRDefault="00963E6F" w:rsidP="009D043A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718CD27" w14:textId="0DF04E1C" w:rsidR="009D043A" w:rsidRPr="00D87A1B" w:rsidRDefault="009D043A" w:rsidP="009D043A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>м. Вінниця</w:t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276F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963E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220E9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5C0E8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E9491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18 </w:t>
      </w:r>
      <w:proofErr w:type="spellStart"/>
      <w:r w:rsidR="00E9491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грудня</w:t>
      </w:r>
      <w:proofErr w:type="spellEnd"/>
      <w:r w:rsidR="00E9491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2</w:t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>02</w:t>
      </w:r>
      <w:r w:rsidR="00C838A3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року</w:t>
      </w:r>
    </w:p>
    <w:p w14:paraId="2D832012" w14:textId="77777777" w:rsidR="009D043A" w:rsidRPr="00D87A1B" w:rsidRDefault="009D043A" w:rsidP="009D043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F204703" w14:textId="77777777" w:rsidR="00C73A31" w:rsidRDefault="00C73A31" w:rsidP="009D043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A721048" w14:textId="681F983D" w:rsidR="009D043A" w:rsidRPr="00D87A1B" w:rsidRDefault="009D043A" w:rsidP="009D043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A1B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24E76769" w14:textId="77777777" w:rsidR="009D043A" w:rsidRPr="00D87A1B" w:rsidRDefault="009D043A" w:rsidP="009D043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30A9B4E6" w14:textId="77777777" w:rsidR="00ED53C3" w:rsidRDefault="00C838A3" w:rsidP="009F0B4E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F5621">
        <w:rPr>
          <w:b/>
          <w:bCs/>
          <w:sz w:val="28"/>
          <w:szCs w:val="28"/>
          <w:bdr w:val="none" w:sz="0" w:space="0" w:color="auto" w:frame="1"/>
        </w:rPr>
        <w:t>Члени конкурсної комісії:</w:t>
      </w:r>
      <w:r w:rsidRPr="00DF5621">
        <w:rPr>
          <w:b/>
          <w:bCs/>
          <w:sz w:val="28"/>
          <w:szCs w:val="28"/>
          <w:bdr w:val="none" w:sz="0" w:space="0" w:color="auto" w:frame="1"/>
        </w:rPr>
        <w:tab/>
      </w:r>
    </w:p>
    <w:p w14:paraId="111C572F" w14:textId="4BC83D1F" w:rsidR="00C838A3" w:rsidRPr="008A5179" w:rsidRDefault="00C838A3" w:rsidP="009F0B4E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F5621">
        <w:rPr>
          <w:b/>
          <w:bCs/>
          <w:sz w:val="28"/>
          <w:szCs w:val="28"/>
          <w:bdr w:val="none" w:sz="0" w:space="0" w:color="auto" w:frame="1"/>
        </w:rPr>
        <w:tab/>
      </w:r>
      <w:r w:rsidRPr="008A5179">
        <w:rPr>
          <w:b/>
          <w:bCs/>
          <w:sz w:val="28"/>
          <w:szCs w:val="28"/>
          <w:bdr w:val="none" w:sz="0" w:space="0" w:color="auto" w:frame="1"/>
        </w:rPr>
        <w:t>П’ятак С.В.</w:t>
      </w:r>
    </w:p>
    <w:p w14:paraId="234C8149" w14:textId="181AE0C6" w:rsidR="00ED53C3" w:rsidRPr="008A5179" w:rsidRDefault="00ED53C3" w:rsidP="009F0B4E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A5179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</w:t>
      </w:r>
      <w:proofErr w:type="spellStart"/>
      <w:r w:rsidRPr="008A5179">
        <w:rPr>
          <w:b/>
          <w:bCs/>
          <w:sz w:val="28"/>
          <w:szCs w:val="28"/>
          <w:bdr w:val="none" w:sz="0" w:space="0" w:color="auto" w:frame="1"/>
        </w:rPr>
        <w:t>Петрунько</w:t>
      </w:r>
      <w:proofErr w:type="spellEnd"/>
      <w:r w:rsidRPr="008A5179">
        <w:rPr>
          <w:b/>
          <w:bCs/>
          <w:sz w:val="28"/>
          <w:szCs w:val="28"/>
          <w:bdr w:val="none" w:sz="0" w:space="0" w:color="auto" w:frame="1"/>
        </w:rPr>
        <w:t xml:space="preserve"> Р.А.</w:t>
      </w:r>
    </w:p>
    <w:p w14:paraId="74B2172F" w14:textId="41582D8B" w:rsidR="00A5724D" w:rsidRPr="008A5179" w:rsidRDefault="006D1815" w:rsidP="009F0B4E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A5179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</w:t>
      </w:r>
      <w:r w:rsidR="00E94915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Коваль О.В. </w:t>
      </w:r>
    </w:p>
    <w:p w14:paraId="33E9E771" w14:textId="7E620E4B" w:rsidR="004501EF" w:rsidRPr="00237422" w:rsidRDefault="00ED53C3" w:rsidP="009F0B4E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  <w:r w:rsidRPr="008A5179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</w:t>
      </w:r>
      <w:r w:rsidR="00C838A3" w:rsidRPr="008A5179">
        <w:rPr>
          <w:b/>
          <w:sz w:val="28"/>
          <w:szCs w:val="28"/>
        </w:rPr>
        <w:t xml:space="preserve">     </w:t>
      </w:r>
    </w:p>
    <w:p w14:paraId="5894A8CC" w14:textId="76A81DA9" w:rsidR="00C838A3" w:rsidRPr="00FC5266" w:rsidRDefault="00C838A3" w:rsidP="009F0B4E">
      <w:pPr>
        <w:pStyle w:val="ft01"/>
        <w:shd w:val="clear" w:color="auto" w:fill="FFFFFF"/>
        <w:tabs>
          <w:tab w:val="left" w:pos="6379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C5266">
        <w:rPr>
          <w:b/>
          <w:sz w:val="28"/>
          <w:szCs w:val="28"/>
        </w:rPr>
        <w:t xml:space="preserve">                                                                      </w:t>
      </w:r>
      <w:r w:rsidR="009F0B4E" w:rsidRPr="00FC5266">
        <w:rPr>
          <w:b/>
          <w:sz w:val="28"/>
          <w:szCs w:val="28"/>
        </w:rPr>
        <w:t xml:space="preserve">              </w:t>
      </w:r>
    </w:p>
    <w:p w14:paraId="10E69F76" w14:textId="4B2A9299" w:rsidR="00C838A3" w:rsidRPr="00DF5621" w:rsidRDefault="00C838A3" w:rsidP="009F0B4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F5621">
        <w:rPr>
          <w:b/>
          <w:bCs/>
          <w:sz w:val="28"/>
          <w:szCs w:val="28"/>
          <w:bdr w:val="none" w:sz="0" w:space="0" w:color="auto" w:frame="1"/>
        </w:rPr>
        <w:t xml:space="preserve">Адміністратор: </w:t>
      </w: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proofErr w:type="spellStart"/>
      <w:r w:rsidR="00237422" w:rsidRPr="008A5179">
        <w:rPr>
          <w:b/>
          <w:bCs/>
          <w:sz w:val="28"/>
          <w:szCs w:val="28"/>
          <w:bdr w:val="none" w:sz="0" w:space="0" w:color="auto" w:frame="1"/>
        </w:rPr>
        <w:t>Дем'янишина</w:t>
      </w:r>
      <w:proofErr w:type="spellEnd"/>
      <w:r w:rsidR="00237422" w:rsidRPr="008A5179">
        <w:rPr>
          <w:b/>
          <w:bCs/>
          <w:sz w:val="28"/>
          <w:szCs w:val="28"/>
          <w:bdr w:val="none" w:sz="0" w:space="0" w:color="auto" w:frame="1"/>
        </w:rPr>
        <w:t xml:space="preserve"> М.М.</w:t>
      </w:r>
      <w:r w:rsidRPr="00DF5621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0689725A" w14:textId="639E63A0" w:rsidR="009D043A" w:rsidRPr="004E48ED" w:rsidRDefault="009D043A" w:rsidP="009F0B4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48E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61F4A6FB" w14:textId="64447D32" w:rsidR="009D043A" w:rsidRPr="004E48ED" w:rsidRDefault="009D043A" w:rsidP="00DB543E">
      <w:pPr>
        <w:pStyle w:val="ft04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E48ED">
        <w:rPr>
          <w:color w:val="000000"/>
          <w:sz w:val="28"/>
          <w:szCs w:val="28"/>
        </w:rPr>
        <w:t xml:space="preserve">Засідання Комісії для проведення конкурсу на зайняття вакантних посад співробітників </w:t>
      </w:r>
      <w:r w:rsidR="007C382D" w:rsidRPr="004E48ED">
        <w:rPr>
          <w:color w:val="000000"/>
          <w:sz w:val="28"/>
          <w:szCs w:val="28"/>
        </w:rPr>
        <w:t>т</w:t>
      </w:r>
      <w:r w:rsidRPr="004E48ED">
        <w:rPr>
          <w:color w:val="000000"/>
          <w:sz w:val="28"/>
          <w:szCs w:val="28"/>
        </w:rPr>
        <w:t>ериторіального управління ССО у Вінницькій області є правомочним. </w:t>
      </w:r>
    </w:p>
    <w:p w14:paraId="01B6E58C" w14:textId="77777777" w:rsidR="009D043A" w:rsidRPr="00FA4B17" w:rsidRDefault="009D043A" w:rsidP="00DB543E">
      <w:pPr>
        <w:tabs>
          <w:tab w:val="left" w:pos="1134"/>
        </w:tabs>
        <w:autoSpaceDE w:val="0"/>
        <w:autoSpaceDN w:val="0"/>
        <w:ind w:right="-2" w:firstLine="851"/>
        <w:rPr>
          <w:spacing w:val="-6"/>
          <w:szCs w:val="28"/>
          <w:lang w:val="uk-UA"/>
        </w:rPr>
      </w:pPr>
    </w:p>
    <w:p w14:paraId="28AD1F7D" w14:textId="1C76EF98" w:rsidR="00F82716" w:rsidRDefault="009D043A" w:rsidP="00DB543E">
      <w:pPr>
        <w:pStyle w:val="ft0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pacing w:val="-6"/>
          <w:sz w:val="28"/>
          <w:szCs w:val="28"/>
        </w:rPr>
      </w:pPr>
      <w:r w:rsidRPr="005626DB">
        <w:rPr>
          <w:b/>
          <w:sz w:val="28"/>
          <w:szCs w:val="28"/>
        </w:rPr>
        <w:t xml:space="preserve">Слухали: </w:t>
      </w:r>
      <w:r w:rsidR="00DB543E" w:rsidRPr="00DB543E">
        <w:rPr>
          <w:bCs/>
          <w:sz w:val="28"/>
          <w:szCs w:val="28"/>
        </w:rPr>
        <w:t>г</w:t>
      </w:r>
      <w:r w:rsidRPr="005626DB">
        <w:rPr>
          <w:sz w:val="28"/>
          <w:szCs w:val="28"/>
        </w:rPr>
        <w:t xml:space="preserve">олова конкурсної комісії </w:t>
      </w:r>
      <w:r w:rsidR="00C838A3">
        <w:rPr>
          <w:sz w:val="28"/>
          <w:szCs w:val="28"/>
        </w:rPr>
        <w:t xml:space="preserve">П’ятак </w:t>
      </w:r>
      <w:r w:rsidRPr="005626DB">
        <w:rPr>
          <w:bCs/>
          <w:sz w:val="28"/>
          <w:szCs w:val="28"/>
        </w:rPr>
        <w:t>С.В. повідомив, що</w:t>
      </w:r>
      <w:r w:rsidRPr="005626DB">
        <w:rPr>
          <w:spacing w:val="-6"/>
          <w:sz w:val="28"/>
          <w:szCs w:val="28"/>
        </w:rPr>
        <w:t xml:space="preserve"> </w:t>
      </w:r>
      <w:r w:rsidRPr="005626DB">
        <w:rPr>
          <w:bCs/>
          <w:sz w:val="28"/>
          <w:szCs w:val="28"/>
        </w:rPr>
        <w:t>в</w:t>
      </w:r>
      <w:r w:rsidR="002248EB" w:rsidRPr="005626DB">
        <w:rPr>
          <w:bCs/>
          <w:sz w:val="28"/>
          <w:szCs w:val="28"/>
        </w:rPr>
        <w:t>ідповідно до наказу начальника те</w:t>
      </w:r>
      <w:r w:rsidRPr="005626DB">
        <w:rPr>
          <w:bCs/>
          <w:sz w:val="28"/>
          <w:szCs w:val="28"/>
        </w:rPr>
        <w:t xml:space="preserve">риторіального управління Служби судової охорони у Вінницькій </w:t>
      </w:r>
      <w:r w:rsidRPr="0011780D">
        <w:rPr>
          <w:bCs/>
          <w:sz w:val="28"/>
          <w:szCs w:val="28"/>
        </w:rPr>
        <w:t>області від</w:t>
      </w:r>
      <w:r w:rsidR="005626DB" w:rsidRPr="0011780D">
        <w:rPr>
          <w:bCs/>
          <w:sz w:val="28"/>
          <w:szCs w:val="28"/>
        </w:rPr>
        <w:t xml:space="preserve"> </w:t>
      </w:r>
      <w:r w:rsidR="00E94915">
        <w:rPr>
          <w:bCs/>
          <w:sz w:val="28"/>
          <w:szCs w:val="28"/>
          <w:lang w:val="ru-RU"/>
        </w:rPr>
        <w:t>24</w:t>
      </w:r>
      <w:r w:rsidR="00237422">
        <w:rPr>
          <w:bCs/>
          <w:sz w:val="28"/>
          <w:szCs w:val="28"/>
          <w:lang w:val="ru-RU"/>
        </w:rPr>
        <w:t>.11.</w:t>
      </w:r>
      <w:r w:rsidRPr="0011780D">
        <w:rPr>
          <w:bCs/>
          <w:sz w:val="28"/>
          <w:szCs w:val="28"/>
        </w:rPr>
        <w:t>202</w:t>
      </w:r>
      <w:r w:rsidR="00C838A3">
        <w:rPr>
          <w:bCs/>
          <w:sz w:val="28"/>
          <w:szCs w:val="28"/>
        </w:rPr>
        <w:t>3</w:t>
      </w:r>
      <w:r w:rsidRPr="0011780D">
        <w:rPr>
          <w:bCs/>
          <w:sz w:val="28"/>
          <w:szCs w:val="28"/>
        </w:rPr>
        <w:t xml:space="preserve"> № </w:t>
      </w:r>
      <w:r w:rsidR="00237422">
        <w:rPr>
          <w:bCs/>
          <w:sz w:val="28"/>
          <w:szCs w:val="28"/>
          <w:lang w:val="ru-RU"/>
        </w:rPr>
        <w:t>2</w:t>
      </w:r>
      <w:r w:rsidR="00E94915">
        <w:rPr>
          <w:bCs/>
          <w:sz w:val="28"/>
          <w:szCs w:val="28"/>
          <w:lang w:val="ru-RU"/>
        </w:rPr>
        <w:t>43</w:t>
      </w:r>
      <w:r w:rsidR="00963E6F" w:rsidRPr="0011780D">
        <w:rPr>
          <w:bCs/>
          <w:sz w:val="28"/>
          <w:szCs w:val="28"/>
        </w:rPr>
        <w:t xml:space="preserve"> </w:t>
      </w:r>
      <w:r w:rsidR="00B208C2" w:rsidRPr="0011780D">
        <w:rPr>
          <w:bCs/>
          <w:sz w:val="28"/>
          <w:szCs w:val="28"/>
        </w:rPr>
        <w:t xml:space="preserve"> </w:t>
      </w:r>
      <w:r w:rsidRPr="0011780D">
        <w:rPr>
          <w:bCs/>
          <w:sz w:val="28"/>
          <w:szCs w:val="28"/>
        </w:rPr>
        <w:t xml:space="preserve">«Про </w:t>
      </w:r>
      <w:r w:rsidRPr="005626DB">
        <w:rPr>
          <w:bCs/>
          <w:sz w:val="28"/>
          <w:szCs w:val="28"/>
        </w:rPr>
        <w:t>оголошення конкурсу на зайняття вакантн</w:t>
      </w:r>
      <w:r w:rsidR="003D4334">
        <w:rPr>
          <w:bCs/>
          <w:sz w:val="28"/>
          <w:szCs w:val="28"/>
        </w:rPr>
        <w:t>их</w:t>
      </w:r>
      <w:r w:rsidRPr="005626DB">
        <w:rPr>
          <w:bCs/>
          <w:sz w:val="28"/>
          <w:szCs w:val="28"/>
        </w:rPr>
        <w:t xml:space="preserve"> посад </w:t>
      </w:r>
      <w:r w:rsidR="002248EB" w:rsidRPr="005626DB">
        <w:rPr>
          <w:bCs/>
          <w:sz w:val="28"/>
          <w:szCs w:val="28"/>
        </w:rPr>
        <w:t>т</w:t>
      </w:r>
      <w:r w:rsidRPr="005626DB">
        <w:rPr>
          <w:bCs/>
          <w:sz w:val="28"/>
          <w:szCs w:val="28"/>
        </w:rPr>
        <w:t>ериторіально</w:t>
      </w:r>
      <w:r w:rsidR="002248EB" w:rsidRPr="005626DB">
        <w:rPr>
          <w:bCs/>
          <w:sz w:val="28"/>
          <w:szCs w:val="28"/>
        </w:rPr>
        <w:t>го</w:t>
      </w:r>
      <w:r w:rsidRPr="005626DB">
        <w:rPr>
          <w:bCs/>
          <w:sz w:val="28"/>
          <w:szCs w:val="28"/>
        </w:rPr>
        <w:t xml:space="preserve"> управлінн</w:t>
      </w:r>
      <w:r w:rsidR="002248EB" w:rsidRPr="005626DB">
        <w:rPr>
          <w:bCs/>
          <w:sz w:val="28"/>
          <w:szCs w:val="28"/>
        </w:rPr>
        <w:t>я</w:t>
      </w:r>
      <w:r w:rsidRPr="005626DB">
        <w:rPr>
          <w:bCs/>
          <w:sz w:val="28"/>
          <w:szCs w:val="28"/>
        </w:rPr>
        <w:t xml:space="preserve"> Служби судової охорони у Вінницькій області» оголошено конкурс на зайняття </w:t>
      </w:r>
      <w:r w:rsidRPr="005626DB">
        <w:rPr>
          <w:spacing w:val="-6"/>
          <w:sz w:val="28"/>
          <w:szCs w:val="28"/>
        </w:rPr>
        <w:t>вакантн</w:t>
      </w:r>
      <w:r w:rsidR="00C838A3">
        <w:rPr>
          <w:spacing w:val="-6"/>
          <w:sz w:val="28"/>
          <w:szCs w:val="28"/>
        </w:rPr>
        <w:t xml:space="preserve">их </w:t>
      </w:r>
      <w:r w:rsidR="00AF157F">
        <w:rPr>
          <w:spacing w:val="-6"/>
          <w:sz w:val="28"/>
          <w:szCs w:val="28"/>
        </w:rPr>
        <w:t xml:space="preserve"> </w:t>
      </w:r>
      <w:r w:rsidRPr="005626DB">
        <w:rPr>
          <w:spacing w:val="-6"/>
          <w:sz w:val="28"/>
          <w:szCs w:val="28"/>
        </w:rPr>
        <w:t>посад</w:t>
      </w:r>
      <w:r w:rsidR="00F82716">
        <w:rPr>
          <w:spacing w:val="-6"/>
          <w:sz w:val="28"/>
          <w:szCs w:val="28"/>
        </w:rPr>
        <w:t>:</w:t>
      </w:r>
    </w:p>
    <w:p w14:paraId="10A3F5F9" w14:textId="77777777" w:rsidR="00E94915" w:rsidRDefault="00E94915" w:rsidP="00E94915">
      <w:pPr>
        <w:pStyle w:val="a3"/>
        <w:tabs>
          <w:tab w:val="left" w:pos="567"/>
        </w:tabs>
        <w:ind w:left="0" w:firstLine="709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провідного</w:t>
      </w:r>
      <w:proofErr w:type="spellEnd"/>
      <w:r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спеціаліст</w:t>
      </w:r>
      <w:r>
        <w:rPr>
          <w:bCs/>
          <w:lang w:eastAsia="en-US"/>
        </w:rPr>
        <w:t>а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відділу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організації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охорони</w:t>
      </w:r>
      <w:proofErr w:type="spellEnd"/>
      <w:r w:rsidRPr="005310CD">
        <w:rPr>
          <w:bCs/>
          <w:lang w:eastAsia="en-US"/>
        </w:rPr>
        <w:t xml:space="preserve"> та </w:t>
      </w:r>
      <w:proofErr w:type="spellStart"/>
      <w:r w:rsidRPr="005310CD">
        <w:rPr>
          <w:bCs/>
          <w:lang w:eastAsia="en-US"/>
        </w:rPr>
        <w:t>підтримання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громадського</w:t>
      </w:r>
      <w:proofErr w:type="spellEnd"/>
      <w:r w:rsidRPr="005310CD">
        <w:rPr>
          <w:bCs/>
          <w:lang w:eastAsia="en-US"/>
        </w:rPr>
        <w:t xml:space="preserve"> порядку -1 посада;</w:t>
      </w:r>
    </w:p>
    <w:p w14:paraId="7D201E8E" w14:textId="77777777" w:rsidR="00E94915" w:rsidRDefault="00E94915" w:rsidP="00E94915">
      <w:pPr>
        <w:pStyle w:val="a3"/>
        <w:tabs>
          <w:tab w:val="left" w:pos="567"/>
        </w:tabs>
        <w:ind w:left="0" w:firstLine="709"/>
        <w:jc w:val="both"/>
        <w:rPr>
          <w:bCs/>
          <w:color w:val="000000"/>
        </w:rPr>
      </w:pPr>
      <w:proofErr w:type="gramStart"/>
      <w:r w:rsidRPr="005310CD">
        <w:rPr>
          <w:bCs/>
        </w:rPr>
        <w:t>контролер  І</w:t>
      </w:r>
      <w:proofErr w:type="gram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категорії</w:t>
      </w:r>
      <w:proofErr w:type="spellEnd"/>
      <w:r w:rsidRPr="005310CD">
        <w:rPr>
          <w:bCs/>
        </w:rPr>
        <w:t xml:space="preserve"> 2 </w:t>
      </w:r>
      <w:proofErr w:type="spellStart"/>
      <w:r w:rsidRPr="005310CD">
        <w:rPr>
          <w:bCs/>
        </w:rPr>
        <w:t>відділення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 (</w:t>
      </w:r>
      <w:proofErr w:type="spellStart"/>
      <w:r w:rsidRPr="005310CD">
        <w:rPr>
          <w:bCs/>
        </w:rPr>
        <w:t>Вінницький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міський</w:t>
      </w:r>
      <w:proofErr w:type="spellEnd"/>
      <w:r w:rsidRPr="005310CD">
        <w:rPr>
          <w:bCs/>
        </w:rPr>
        <w:t xml:space="preserve"> суд) 1 взводу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 xml:space="preserve">) 1 </w:t>
      </w:r>
      <w:proofErr w:type="spellStart"/>
      <w:r w:rsidRPr="005310CD">
        <w:rPr>
          <w:bCs/>
        </w:rPr>
        <w:t>підрозділу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</w:t>
      </w:r>
      <w:r>
        <w:rPr>
          <w:bCs/>
        </w:rPr>
        <w:t xml:space="preserve"> </w:t>
      </w:r>
      <w:r w:rsidRPr="005310CD">
        <w:rPr>
          <w:bCs/>
          <w:color w:val="000000"/>
        </w:rPr>
        <w:t xml:space="preserve">– </w:t>
      </w:r>
      <w:r>
        <w:rPr>
          <w:bCs/>
          <w:color w:val="000000"/>
        </w:rPr>
        <w:t xml:space="preserve">1 </w:t>
      </w:r>
      <w:r w:rsidRPr="005310CD">
        <w:rPr>
          <w:bCs/>
          <w:color w:val="000000"/>
        </w:rPr>
        <w:t>посад</w:t>
      </w:r>
      <w:r>
        <w:rPr>
          <w:bCs/>
          <w:color w:val="000000"/>
        </w:rPr>
        <w:t>а;</w:t>
      </w:r>
    </w:p>
    <w:p w14:paraId="54412A44" w14:textId="77777777" w:rsidR="00E94915" w:rsidRDefault="00E94915" w:rsidP="00E94915">
      <w:pPr>
        <w:pStyle w:val="a3"/>
        <w:tabs>
          <w:tab w:val="left" w:pos="567"/>
        </w:tabs>
        <w:ind w:left="0" w:firstLine="709"/>
        <w:jc w:val="both"/>
        <w:rPr>
          <w:bCs/>
          <w:color w:val="000000"/>
        </w:rPr>
      </w:pPr>
      <w:proofErr w:type="gramStart"/>
      <w:r w:rsidRPr="005310CD">
        <w:rPr>
          <w:bCs/>
        </w:rPr>
        <w:t>контролер  ІІ</w:t>
      </w:r>
      <w:proofErr w:type="gram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категорії</w:t>
      </w:r>
      <w:proofErr w:type="spellEnd"/>
      <w:r w:rsidRPr="005310CD">
        <w:rPr>
          <w:bCs/>
        </w:rPr>
        <w:t xml:space="preserve"> 2 </w:t>
      </w:r>
      <w:proofErr w:type="spellStart"/>
      <w:r w:rsidRPr="005310CD">
        <w:rPr>
          <w:bCs/>
        </w:rPr>
        <w:t>відділення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 (</w:t>
      </w:r>
      <w:proofErr w:type="spellStart"/>
      <w:r w:rsidRPr="005310CD">
        <w:rPr>
          <w:bCs/>
        </w:rPr>
        <w:t>Вінницький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міський</w:t>
      </w:r>
      <w:proofErr w:type="spellEnd"/>
      <w:r w:rsidRPr="005310CD">
        <w:rPr>
          <w:bCs/>
        </w:rPr>
        <w:t xml:space="preserve"> суд) 1 взводу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 xml:space="preserve">) 1 </w:t>
      </w:r>
      <w:proofErr w:type="spellStart"/>
      <w:r w:rsidRPr="005310CD">
        <w:rPr>
          <w:bCs/>
        </w:rPr>
        <w:t>підрозділу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</w:t>
      </w:r>
      <w:r>
        <w:rPr>
          <w:bCs/>
        </w:rPr>
        <w:t xml:space="preserve"> </w:t>
      </w:r>
      <w:r w:rsidRPr="005310CD">
        <w:rPr>
          <w:bCs/>
          <w:color w:val="000000"/>
        </w:rPr>
        <w:t xml:space="preserve">– </w:t>
      </w:r>
      <w:r>
        <w:rPr>
          <w:bCs/>
          <w:color w:val="000000"/>
        </w:rPr>
        <w:t>2</w:t>
      </w:r>
      <w:r w:rsidRPr="005310CD">
        <w:rPr>
          <w:bCs/>
          <w:color w:val="000000"/>
        </w:rPr>
        <w:t xml:space="preserve"> посад</w:t>
      </w:r>
      <w:r>
        <w:rPr>
          <w:bCs/>
          <w:color w:val="000000"/>
        </w:rPr>
        <w:t>и;</w:t>
      </w:r>
    </w:p>
    <w:p w14:paraId="59DC4848" w14:textId="5E4B2DF6" w:rsidR="00E94915" w:rsidRDefault="00E94915" w:rsidP="00E94915">
      <w:pPr>
        <w:pStyle w:val="a3"/>
        <w:tabs>
          <w:tab w:val="left" w:pos="567"/>
        </w:tabs>
        <w:ind w:left="0" w:firstLine="709"/>
        <w:jc w:val="both"/>
        <w:rPr>
          <w:bCs/>
        </w:rPr>
      </w:pPr>
      <w:r w:rsidRPr="00A24855">
        <w:rPr>
          <w:bCs/>
          <w:lang w:eastAsia="en-US"/>
        </w:rPr>
        <w:t xml:space="preserve">контролер ІІ </w:t>
      </w:r>
      <w:proofErr w:type="spellStart"/>
      <w:r w:rsidRPr="00A24855">
        <w:rPr>
          <w:bCs/>
          <w:lang w:eastAsia="en-US"/>
        </w:rPr>
        <w:t>категорії</w:t>
      </w:r>
      <w:proofErr w:type="spellEnd"/>
      <w:r w:rsidRPr="00A24855">
        <w:rPr>
          <w:bCs/>
          <w:lang w:eastAsia="en-US"/>
        </w:rPr>
        <w:t xml:space="preserve"> </w:t>
      </w:r>
      <w:r w:rsidRPr="00A24855">
        <w:rPr>
          <w:bCs/>
        </w:rPr>
        <w:t xml:space="preserve">2 </w:t>
      </w:r>
      <w:proofErr w:type="spellStart"/>
      <w:r w:rsidRPr="00A24855">
        <w:rPr>
          <w:bCs/>
        </w:rPr>
        <w:t>відділення</w:t>
      </w:r>
      <w:proofErr w:type="spellEnd"/>
      <w:r w:rsidRPr="00A24855">
        <w:rPr>
          <w:bCs/>
        </w:rPr>
        <w:t xml:space="preserve"> (м. </w:t>
      </w:r>
      <w:proofErr w:type="spellStart"/>
      <w:r w:rsidRPr="00A24855">
        <w:rPr>
          <w:bCs/>
        </w:rPr>
        <w:t>Вінниця</w:t>
      </w:r>
      <w:proofErr w:type="spellEnd"/>
      <w:r w:rsidRPr="00A24855">
        <w:rPr>
          <w:bCs/>
        </w:rPr>
        <w:t>) (</w:t>
      </w:r>
      <w:proofErr w:type="spellStart"/>
      <w:r w:rsidRPr="00A24855">
        <w:rPr>
          <w:bCs/>
        </w:rPr>
        <w:t>Вінницький</w:t>
      </w:r>
      <w:proofErr w:type="spellEnd"/>
      <w:r w:rsidRPr="00A24855">
        <w:rPr>
          <w:bCs/>
        </w:rPr>
        <w:t xml:space="preserve"> </w:t>
      </w:r>
      <w:proofErr w:type="spellStart"/>
      <w:r w:rsidRPr="00A24855">
        <w:rPr>
          <w:bCs/>
        </w:rPr>
        <w:t>апеляційний</w:t>
      </w:r>
      <w:proofErr w:type="spellEnd"/>
      <w:r w:rsidRPr="00A24855">
        <w:rPr>
          <w:bCs/>
        </w:rPr>
        <w:t xml:space="preserve"> суд) 2 взводу </w:t>
      </w:r>
      <w:proofErr w:type="spellStart"/>
      <w:r w:rsidRPr="00A24855">
        <w:rPr>
          <w:bCs/>
        </w:rPr>
        <w:t>охорони</w:t>
      </w:r>
      <w:proofErr w:type="spellEnd"/>
      <w:r w:rsidRPr="00A24855">
        <w:rPr>
          <w:bCs/>
        </w:rPr>
        <w:t xml:space="preserve"> (м. </w:t>
      </w:r>
      <w:proofErr w:type="spellStart"/>
      <w:r w:rsidRPr="00A24855">
        <w:rPr>
          <w:bCs/>
        </w:rPr>
        <w:t>Вінниця</w:t>
      </w:r>
      <w:proofErr w:type="spellEnd"/>
      <w:r w:rsidRPr="00A24855">
        <w:rPr>
          <w:bCs/>
        </w:rPr>
        <w:t xml:space="preserve">) 1 </w:t>
      </w:r>
      <w:proofErr w:type="spellStart"/>
      <w:r w:rsidRPr="00A24855">
        <w:rPr>
          <w:bCs/>
        </w:rPr>
        <w:t>підрозділу</w:t>
      </w:r>
      <w:proofErr w:type="spellEnd"/>
      <w:r w:rsidRPr="00A24855">
        <w:rPr>
          <w:bCs/>
        </w:rPr>
        <w:t xml:space="preserve"> </w:t>
      </w:r>
      <w:proofErr w:type="spellStart"/>
      <w:r w:rsidRPr="00A24855">
        <w:rPr>
          <w:bCs/>
        </w:rPr>
        <w:t>охорони</w:t>
      </w:r>
      <w:proofErr w:type="spellEnd"/>
      <w:r w:rsidRPr="00A24855">
        <w:rPr>
          <w:bCs/>
        </w:rPr>
        <w:t xml:space="preserve"> (м. </w:t>
      </w:r>
      <w:proofErr w:type="spellStart"/>
      <w:r w:rsidRPr="00A24855">
        <w:rPr>
          <w:bCs/>
        </w:rPr>
        <w:t>Вінниця</w:t>
      </w:r>
      <w:proofErr w:type="spellEnd"/>
      <w:r w:rsidRPr="00A24855">
        <w:rPr>
          <w:bCs/>
        </w:rPr>
        <w:t>) – 2</w:t>
      </w:r>
      <w:r>
        <w:rPr>
          <w:bCs/>
        </w:rPr>
        <w:t xml:space="preserve"> </w:t>
      </w:r>
      <w:r w:rsidRPr="00A24855">
        <w:rPr>
          <w:bCs/>
        </w:rPr>
        <w:t>посади</w:t>
      </w:r>
      <w:r>
        <w:rPr>
          <w:bCs/>
        </w:rPr>
        <w:t xml:space="preserve">. </w:t>
      </w:r>
    </w:p>
    <w:p w14:paraId="636FD78C" w14:textId="77777777" w:rsidR="00237422" w:rsidRDefault="00237422" w:rsidP="00DB543E">
      <w:pPr>
        <w:pStyle w:val="ft0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pacing w:val="-6"/>
          <w:sz w:val="28"/>
          <w:szCs w:val="28"/>
        </w:rPr>
      </w:pPr>
    </w:p>
    <w:p w14:paraId="116F8DBC" w14:textId="2102083E" w:rsidR="009D043A" w:rsidRDefault="009D043A" w:rsidP="00ED53C3">
      <w:pPr>
        <w:tabs>
          <w:tab w:val="left" w:pos="993"/>
          <w:tab w:val="left" w:pos="1134"/>
        </w:tabs>
        <w:autoSpaceDE w:val="0"/>
        <w:autoSpaceDN w:val="0"/>
        <w:ind w:right="-2" w:firstLine="851"/>
        <w:rPr>
          <w:szCs w:val="28"/>
          <w:lang w:val="uk-UA"/>
        </w:rPr>
      </w:pPr>
      <w:r w:rsidRPr="00F02111">
        <w:rPr>
          <w:szCs w:val="28"/>
          <w:lang w:val="uk-UA"/>
        </w:rPr>
        <w:t xml:space="preserve">Голова конкурсної комісії </w:t>
      </w:r>
      <w:r w:rsidR="00C838A3">
        <w:rPr>
          <w:szCs w:val="28"/>
          <w:lang w:val="uk-UA"/>
        </w:rPr>
        <w:t xml:space="preserve">П’ятак </w:t>
      </w:r>
      <w:r w:rsidRPr="00F02111">
        <w:rPr>
          <w:bCs/>
          <w:szCs w:val="28"/>
          <w:lang w:val="uk-UA"/>
        </w:rPr>
        <w:t>С.В. з</w:t>
      </w:r>
      <w:r w:rsidRPr="00F02111">
        <w:rPr>
          <w:szCs w:val="28"/>
          <w:lang w:val="uk-UA"/>
        </w:rPr>
        <w:t xml:space="preserve">апропонував затвердити </w:t>
      </w:r>
    </w:p>
    <w:p w14:paraId="4C08105B" w14:textId="63DA1BAB" w:rsidR="009D043A" w:rsidRPr="00F02111" w:rsidRDefault="009D043A" w:rsidP="00DB543E">
      <w:pPr>
        <w:tabs>
          <w:tab w:val="left" w:pos="993"/>
          <w:tab w:val="left" w:pos="1134"/>
        </w:tabs>
        <w:autoSpaceDE w:val="0"/>
        <w:autoSpaceDN w:val="0"/>
        <w:ind w:right="-2"/>
        <w:rPr>
          <w:szCs w:val="28"/>
          <w:lang w:val="uk-UA"/>
        </w:rPr>
      </w:pPr>
      <w:r w:rsidRPr="00F02111">
        <w:rPr>
          <w:b/>
          <w:szCs w:val="28"/>
          <w:lang w:val="uk-UA"/>
        </w:rPr>
        <w:t xml:space="preserve">Порядок денний </w:t>
      </w:r>
      <w:r w:rsidRPr="00F02111">
        <w:rPr>
          <w:szCs w:val="28"/>
          <w:lang w:val="uk-UA"/>
        </w:rPr>
        <w:t xml:space="preserve">на </w:t>
      </w:r>
      <w:r w:rsidR="00E03ADB">
        <w:rPr>
          <w:szCs w:val="28"/>
          <w:lang w:val="uk-UA"/>
        </w:rPr>
        <w:t xml:space="preserve">18 грудня </w:t>
      </w:r>
      <w:r w:rsidRPr="00F02111">
        <w:rPr>
          <w:szCs w:val="28"/>
          <w:lang w:val="uk-UA"/>
        </w:rPr>
        <w:t>202</w:t>
      </w:r>
      <w:r w:rsidR="00C838A3">
        <w:rPr>
          <w:szCs w:val="28"/>
          <w:lang w:val="uk-UA"/>
        </w:rPr>
        <w:t>3</w:t>
      </w:r>
      <w:r w:rsidRPr="00F02111">
        <w:rPr>
          <w:szCs w:val="28"/>
          <w:lang w:val="uk-UA"/>
        </w:rPr>
        <w:t xml:space="preserve"> року:</w:t>
      </w:r>
    </w:p>
    <w:p w14:paraId="6C684EFE" w14:textId="77777777" w:rsidR="009D043A" w:rsidRPr="00FA4B17" w:rsidRDefault="009D043A" w:rsidP="00DB543E">
      <w:pPr>
        <w:tabs>
          <w:tab w:val="left" w:pos="993"/>
          <w:tab w:val="left" w:pos="1134"/>
        </w:tabs>
        <w:autoSpaceDE w:val="0"/>
        <w:autoSpaceDN w:val="0"/>
        <w:ind w:right="-2" w:firstLine="851"/>
        <w:rPr>
          <w:i/>
          <w:szCs w:val="28"/>
          <w:lang w:val="uk-UA"/>
        </w:rPr>
      </w:pPr>
    </w:p>
    <w:p w14:paraId="78AB619A" w14:textId="77777777" w:rsidR="009D043A" w:rsidRPr="0049195D" w:rsidRDefault="009D043A" w:rsidP="00DB54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right="-2" w:firstLine="851"/>
        <w:contextualSpacing/>
        <w:jc w:val="both"/>
        <w:rPr>
          <w:spacing w:val="-6"/>
          <w:lang w:val="uk-UA"/>
        </w:rPr>
      </w:pPr>
      <w:r w:rsidRPr="0049195D">
        <w:rPr>
          <w:spacing w:val="-6"/>
          <w:lang w:val="uk-UA"/>
        </w:rPr>
        <w:t xml:space="preserve">Про залучення експертів для оцінювання рівня фізичної підготовки кандидатів на посади співробітників </w:t>
      </w:r>
      <w:r w:rsidR="002248EB" w:rsidRPr="0049195D">
        <w:rPr>
          <w:spacing w:val="-6"/>
          <w:lang w:val="uk-UA"/>
        </w:rPr>
        <w:t>т</w:t>
      </w:r>
      <w:r w:rsidRPr="0049195D">
        <w:rPr>
          <w:spacing w:val="-6"/>
          <w:lang w:val="uk-UA"/>
        </w:rPr>
        <w:t>ериторіального управління Служби судової охорони</w:t>
      </w:r>
      <w:r w:rsidR="002248EB" w:rsidRPr="0049195D">
        <w:rPr>
          <w:spacing w:val="-6"/>
          <w:lang w:val="uk-UA"/>
        </w:rPr>
        <w:t xml:space="preserve"> у Вінницькій області</w:t>
      </w:r>
      <w:r w:rsidRPr="0049195D">
        <w:rPr>
          <w:spacing w:val="-6"/>
          <w:lang w:val="uk-UA"/>
        </w:rPr>
        <w:t>.</w:t>
      </w:r>
    </w:p>
    <w:p w14:paraId="763AF195" w14:textId="4928ECFC" w:rsidR="009D043A" w:rsidRPr="008E4DC3" w:rsidRDefault="009D043A" w:rsidP="00DB543E">
      <w:pPr>
        <w:pStyle w:val="2"/>
        <w:numPr>
          <w:ilvl w:val="0"/>
          <w:numId w:val="2"/>
        </w:numPr>
        <w:tabs>
          <w:tab w:val="left" w:pos="1134"/>
        </w:tabs>
        <w:ind w:left="0" w:firstLine="851"/>
        <w:rPr>
          <w:szCs w:val="28"/>
        </w:rPr>
      </w:pPr>
      <w:r w:rsidRPr="0049195D">
        <w:rPr>
          <w:szCs w:val="28"/>
        </w:rPr>
        <w:lastRenderedPageBreak/>
        <w:t xml:space="preserve">Про прийняття та розгляд документів для участі у конкурсі на </w:t>
      </w:r>
      <w:r w:rsidRPr="0049195D">
        <w:rPr>
          <w:spacing w:val="-6"/>
          <w:szCs w:val="28"/>
        </w:rPr>
        <w:t>зайняття вакантн</w:t>
      </w:r>
      <w:r w:rsidR="006E25AE">
        <w:rPr>
          <w:spacing w:val="-6"/>
          <w:szCs w:val="28"/>
        </w:rPr>
        <w:t>их</w:t>
      </w:r>
      <w:r w:rsidRPr="0049195D">
        <w:rPr>
          <w:spacing w:val="-6"/>
          <w:szCs w:val="28"/>
        </w:rPr>
        <w:t xml:space="preserve"> посад </w:t>
      </w:r>
      <w:r w:rsidRPr="0049195D">
        <w:rPr>
          <w:szCs w:val="28"/>
        </w:rPr>
        <w:t xml:space="preserve">співробітників </w:t>
      </w:r>
      <w:r w:rsidR="002248EB" w:rsidRPr="0049195D">
        <w:rPr>
          <w:szCs w:val="28"/>
        </w:rPr>
        <w:t>т</w:t>
      </w:r>
      <w:r w:rsidRPr="0049195D">
        <w:rPr>
          <w:color w:val="000000"/>
          <w:szCs w:val="28"/>
        </w:rPr>
        <w:t>ериторіального управління ССО у Вінницькій області.</w:t>
      </w:r>
    </w:p>
    <w:p w14:paraId="04034DF1" w14:textId="344E4184" w:rsidR="008E4DC3" w:rsidRDefault="008E4DC3" w:rsidP="008E4DC3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rPr>
          <w:szCs w:val="28"/>
        </w:rPr>
      </w:pPr>
      <w:r>
        <w:rPr>
          <w:szCs w:val="28"/>
        </w:rPr>
        <w:t>Затвердження змісту ситуаційних завдань та їх опечатування.</w:t>
      </w:r>
    </w:p>
    <w:p w14:paraId="421858C9" w14:textId="0DD1C935" w:rsidR="008E4DC3" w:rsidRPr="008E4DC3" w:rsidRDefault="008E4DC3" w:rsidP="008E4DC3">
      <w:pPr>
        <w:pStyle w:val="2"/>
        <w:tabs>
          <w:tab w:val="left" w:pos="1134"/>
        </w:tabs>
        <w:rPr>
          <w:szCs w:val="28"/>
        </w:rPr>
      </w:pPr>
    </w:p>
    <w:p w14:paraId="603D295B" w14:textId="55C5BC47" w:rsidR="00D348A6" w:rsidRDefault="00D348A6" w:rsidP="00D348A6">
      <w:pPr>
        <w:pStyle w:val="2"/>
        <w:tabs>
          <w:tab w:val="left" w:pos="1134"/>
        </w:tabs>
        <w:ind w:firstLine="0"/>
        <w:rPr>
          <w:szCs w:val="28"/>
        </w:rPr>
      </w:pPr>
      <w:r w:rsidRPr="00612DD5">
        <w:rPr>
          <w:b/>
          <w:bCs/>
          <w:szCs w:val="28"/>
        </w:rPr>
        <w:t>Голосували:</w:t>
      </w:r>
      <w:r w:rsidR="00612DD5">
        <w:rPr>
          <w:b/>
          <w:bCs/>
          <w:szCs w:val="28"/>
        </w:rPr>
        <w:t xml:space="preserve"> </w:t>
      </w:r>
      <w:r w:rsidR="007F5D24">
        <w:rPr>
          <w:szCs w:val="28"/>
        </w:rPr>
        <w:t>«за» - одноголосно.</w:t>
      </w:r>
    </w:p>
    <w:p w14:paraId="1DD4D64C" w14:textId="77777777" w:rsidR="00FC5266" w:rsidRPr="00D348A6" w:rsidRDefault="00FC5266" w:rsidP="00D348A6">
      <w:pPr>
        <w:pStyle w:val="2"/>
        <w:tabs>
          <w:tab w:val="left" w:pos="1134"/>
        </w:tabs>
        <w:ind w:firstLine="0"/>
        <w:rPr>
          <w:szCs w:val="28"/>
        </w:rPr>
      </w:pPr>
    </w:p>
    <w:p w14:paraId="351D4F75" w14:textId="671C79F8" w:rsidR="00873017" w:rsidRDefault="009D043A" w:rsidP="00873017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9195D">
        <w:rPr>
          <w:b/>
          <w:bCs/>
          <w:color w:val="000000"/>
          <w:sz w:val="28"/>
          <w:szCs w:val="28"/>
          <w:bdr w:val="none" w:sz="0" w:space="0" w:color="auto" w:frame="1"/>
        </w:rPr>
        <w:t>УХВАЛИЛИ:</w:t>
      </w:r>
    </w:p>
    <w:p w14:paraId="42D42DB7" w14:textId="0122F325" w:rsidR="009D043A" w:rsidRPr="00FA4B17" w:rsidRDefault="009D043A" w:rsidP="001C3267">
      <w:pPr>
        <w:pStyle w:val="ft0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49195D">
        <w:rPr>
          <w:color w:val="000000"/>
          <w:sz w:val="28"/>
          <w:szCs w:val="28"/>
        </w:rPr>
        <w:t>Затвердити порядок денний.</w:t>
      </w:r>
      <w:r w:rsidRPr="0049195D">
        <w:rPr>
          <w:color w:val="000000"/>
          <w:sz w:val="28"/>
          <w:szCs w:val="28"/>
        </w:rPr>
        <w:br/>
      </w:r>
    </w:p>
    <w:p w14:paraId="21CCB709" w14:textId="7276610D" w:rsidR="00F40734" w:rsidRPr="0010118E" w:rsidRDefault="009D043A" w:rsidP="009D043A">
      <w:pPr>
        <w:pStyle w:val="a3"/>
        <w:ind w:left="0"/>
        <w:jc w:val="both"/>
        <w:rPr>
          <w:b/>
          <w:sz w:val="24"/>
          <w:szCs w:val="24"/>
          <w:u w:val="single"/>
          <w:lang w:val="uk-UA"/>
        </w:rPr>
      </w:pPr>
      <w:r w:rsidRPr="0010118E">
        <w:rPr>
          <w:b/>
          <w:u w:val="single"/>
          <w:lang w:val="uk-UA"/>
        </w:rPr>
        <w:t>ПО ПЕРШОМУ ПУНКТУ ПОРЯДКУ ДЕННОГО:</w:t>
      </w:r>
    </w:p>
    <w:p w14:paraId="000E0452" w14:textId="77777777" w:rsidR="0010118E" w:rsidRPr="0046428A" w:rsidRDefault="0010118E" w:rsidP="00390799">
      <w:pPr>
        <w:autoSpaceDE w:val="0"/>
        <w:autoSpaceDN w:val="0"/>
        <w:ind w:right="-2" w:firstLine="708"/>
        <w:contextualSpacing/>
        <w:rPr>
          <w:spacing w:val="-6"/>
          <w:lang w:val="uk-UA"/>
        </w:rPr>
      </w:pPr>
      <w:r w:rsidRPr="0046428A">
        <w:rPr>
          <w:spacing w:val="-6"/>
          <w:lang w:val="uk-UA"/>
        </w:rPr>
        <w:t>Про залучення експертів для оцінювання рівня фізичної підготовки кандидатів на посади співробітників територіального управління Служби судової охорони у Вінницькій області.</w:t>
      </w:r>
    </w:p>
    <w:p w14:paraId="34C86D38" w14:textId="77777777" w:rsidR="0010118E" w:rsidRPr="0046428A" w:rsidRDefault="0010118E" w:rsidP="0010118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sz w:val="28"/>
          <w:szCs w:val="28"/>
          <w:bdr w:val="none" w:sz="0" w:space="0" w:color="auto" w:frame="1"/>
        </w:rPr>
      </w:pPr>
    </w:p>
    <w:p w14:paraId="0812D65D" w14:textId="77777777" w:rsidR="0010118E" w:rsidRPr="0046428A" w:rsidRDefault="0010118E" w:rsidP="0010118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6428A">
        <w:rPr>
          <w:b/>
          <w:bCs/>
          <w:sz w:val="28"/>
          <w:szCs w:val="28"/>
          <w:bdr w:val="none" w:sz="0" w:space="0" w:color="auto" w:frame="1"/>
        </w:rPr>
        <w:t>СЛУХАЛИ:</w:t>
      </w:r>
    </w:p>
    <w:p w14:paraId="55B666CE" w14:textId="47822B9C" w:rsidR="0010118E" w:rsidRPr="002B3216" w:rsidRDefault="0010118E" w:rsidP="0010118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081F">
        <w:rPr>
          <w:b/>
          <w:bCs/>
          <w:color w:val="FF0000"/>
          <w:sz w:val="28"/>
          <w:szCs w:val="28"/>
          <w:bdr w:val="none" w:sz="0" w:space="0" w:color="auto" w:frame="1"/>
        </w:rPr>
        <w:tab/>
      </w:r>
      <w:r w:rsidRPr="002B3216">
        <w:rPr>
          <w:bCs/>
          <w:sz w:val="28"/>
          <w:szCs w:val="28"/>
          <w:bdr w:val="none" w:sz="0" w:space="0" w:color="auto" w:frame="1"/>
        </w:rPr>
        <w:t>Г</w:t>
      </w:r>
      <w:r w:rsidRPr="002B3216">
        <w:rPr>
          <w:sz w:val="28"/>
          <w:szCs w:val="28"/>
        </w:rPr>
        <w:t xml:space="preserve">олову конкурсної комісії П’ятака С.В., який запропонував залучити до оцінювання рівня фізичної підготовки кандидатів на посади співробітників територіального управління Служби судової охорони у Вінницькій області додатково експертів, а саме: </w:t>
      </w:r>
      <w:proofErr w:type="spellStart"/>
      <w:r w:rsidR="000B5346" w:rsidRPr="000B5346">
        <w:rPr>
          <w:sz w:val="28"/>
          <w:szCs w:val="28"/>
        </w:rPr>
        <w:t>Семцова</w:t>
      </w:r>
      <w:proofErr w:type="spellEnd"/>
      <w:r w:rsidR="000B5346" w:rsidRPr="000B5346">
        <w:rPr>
          <w:sz w:val="28"/>
          <w:szCs w:val="28"/>
        </w:rPr>
        <w:t xml:space="preserve"> Миколу Михайловича, начальника </w:t>
      </w:r>
      <w:r w:rsidR="000B5346" w:rsidRPr="002B3216">
        <w:rPr>
          <w:sz w:val="28"/>
          <w:szCs w:val="28"/>
        </w:rPr>
        <w:t>служби з професійної підготовки та підвищення кваліфікації територіального управління С</w:t>
      </w:r>
      <w:r w:rsidR="000B5346" w:rsidRPr="000B5346">
        <w:rPr>
          <w:sz w:val="28"/>
          <w:szCs w:val="28"/>
        </w:rPr>
        <w:t xml:space="preserve">лужби судової охорони </w:t>
      </w:r>
      <w:r w:rsidR="000B5346" w:rsidRPr="002B3216">
        <w:rPr>
          <w:sz w:val="28"/>
          <w:szCs w:val="28"/>
        </w:rPr>
        <w:t>у Вінницькій області</w:t>
      </w:r>
      <w:r w:rsidR="008E4DC3" w:rsidRPr="008E4DC3">
        <w:rPr>
          <w:sz w:val="28"/>
          <w:szCs w:val="28"/>
        </w:rPr>
        <w:t xml:space="preserve">. </w:t>
      </w:r>
      <w:r w:rsidR="000B5346" w:rsidRPr="000B5346">
        <w:rPr>
          <w:sz w:val="28"/>
          <w:szCs w:val="28"/>
        </w:rPr>
        <w:t xml:space="preserve"> </w:t>
      </w:r>
    </w:p>
    <w:p w14:paraId="5192CF71" w14:textId="77777777" w:rsidR="0010118E" w:rsidRPr="0032081F" w:rsidRDefault="0010118E" w:rsidP="0010118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14:paraId="4126D487" w14:textId="67CFD157" w:rsidR="00434B15" w:rsidRPr="00A708CE" w:rsidRDefault="0010118E" w:rsidP="00434B15">
      <w:pPr>
        <w:ind w:firstLine="708"/>
        <w:rPr>
          <w:bCs/>
          <w:lang w:val="uk-UA"/>
        </w:rPr>
      </w:pPr>
      <w:r w:rsidRPr="0046428A">
        <w:rPr>
          <w:iCs/>
          <w:szCs w:val="28"/>
          <w:lang w:val="uk-UA"/>
        </w:rPr>
        <w:t xml:space="preserve">Тестування рівня фізичної підготовленості кандидатів на службу буде  проводитися </w:t>
      </w:r>
      <w:r w:rsidRPr="0046428A">
        <w:rPr>
          <w:rFonts w:eastAsiaTheme="minorHAnsi"/>
          <w:iCs/>
          <w:szCs w:val="28"/>
          <w:lang w:val="uk-UA" w:eastAsia="en-US"/>
        </w:rPr>
        <w:t>з урахуванням вимог наказу Служби судової охорони від 04.02.2021 №57 «Про затвердження Тимчасової інструкції з фізичної підготовки в Службі судової охорони»,</w:t>
      </w:r>
      <w:r w:rsidRPr="0046428A">
        <w:rPr>
          <w:rFonts w:eastAsiaTheme="minorHAnsi"/>
          <w:szCs w:val="28"/>
          <w:lang w:val="uk-UA" w:eastAsia="en-US"/>
        </w:rPr>
        <w:t xml:space="preserve"> із забезпеченням належних санітарно-гігієнічних умов </w:t>
      </w:r>
      <w:r w:rsidR="00434B15" w:rsidRPr="003D74DA">
        <w:rPr>
          <w:spacing w:val="-6"/>
          <w:lang w:val="uk-UA"/>
        </w:rPr>
        <w:t xml:space="preserve">на базі стадіону «Центральний міський стадіон» за </w:t>
      </w:r>
      <w:proofErr w:type="spellStart"/>
      <w:r w:rsidR="00434B15" w:rsidRPr="003D74DA">
        <w:rPr>
          <w:spacing w:val="-6"/>
          <w:lang w:val="uk-UA"/>
        </w:rPr>
        <w:t>адресою</w:t>
      </w:r>
      <w:proofErr w:type="spellEnd"/>
      <w:r w:rsidR="00434B15" w:rsidRPr="003D74DA">
        <w:rPr>
          <w:spacing w:val="-6"/>
          <w:lang w:val="uk-UA"/>
        </w:rPr>
        <w:t xml:space="preserve">: м. Вінниця, вулиця </w:t>
      </w:r>
      <w:proofErr w:type="spellStart"/>
      <w:r w:rsidR="00434B15" w:rsidRPr="003D74DA">
        <w:rPr>
          <w:spacing w:val="-6"/>
          <w:lang w:val="uk-UA"/>
        </w:rPr>
        <w:t>Замостянська</w:t>
      </w:r>
      <w:proofErr w:type="spellEnd"/>
      <w:r w:rsidR="00434B15" w:rsidRPr="003D74DA">
        <w:rPr>
          <w:spacing w:val="-6"/>
          <w:lang w:val="uk-UA"/>
        </w:rPr>
        <w:t>, 16.</w:t>
      </w:r>
    </w:p>
    <w:p w14:paraId="4101A8EA" w14:textId="77777777" w:rsidR="0010118E" w:rsidRPr="0046428A" w:rsidRDefault="0010118E" w:rsidP="0010118E">
      <w:pPr>
        <w:ind w:firstLine="708"/>
        <w:rPr>
          <w:bCs/>
          <w:szCs w:val="28"/>
          <w:lang w:val="uk-UA"/>
        </w:rPr>
      </w:pPr>
    </w:p>
    <w:p w14:paraId="77B9ECB3" w14:textId="77777777" w:rsidR="0010118E" w:rsidRPr="0046428A" w:rsidRDefault="0010118E" w:rsidP="0010118E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6428A">
        <w:rPr>
          <w:b/>
          <w:bCs/>
          <w:iCs/>
          <w:sz w:val="28"/>
          <w:szCs w:val="28"/>
          <w:bdr w:val="none" w:sz="0" w:space="0" w:color="auto" w:frame="1"/>
        </w:rPr>
        <w:t xml:space="preserve">Голосували: </w:t>
      </w:r>
      <w:r w:rsidRPr="0046428A">
        <w:rPr>
          <w:sz w:val="28"/>
          <w:szCs w:val="28"/>
        </w:rPr>
        <w:t xml:space="preserve">«за»  – </w:t>
      </w:r>
      <w:r w:rsidRPr="0046428A">
        <w:rPr>
          <w:sz w:val="28"/>
          <w:szCs w:val="28"/>
          <w:lang w:val="ru-RU"/>
        </w:rPr>
        <w:t>одноголосно.</w:t>
      </w:r>
    </w:p>
    <w:p w14:paraId="57D05630" w14:textId="77777777" w:rsidR="0049195D" w:rsidRPr="0010118E" w:rsidRDefault="0049195D" w:rsidP="009D043A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14:paraId="6E876094" w14:textId="08F15564" w:rsidR="009D043A" w:rsidRPr="00434B15" w:rsidRDefault="009D043A" w:rsidP="009D043A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34B15">
        <w:rPr>
          <w:b/>
          <w:bCs/>
          <w:sz w:val="28"/>
          <w:szCs w:val="28"/>
          <w:bdr w:val="none" w:sz="0" w:space="0" w:color="auto" w:frame="1"/>
        </w:rPr>
        <w:t>УХВАЛИЛИ: </w:t>
      </w:r>
    </w:p>
    <w:p w14:paraId="5A90F23E" w14:textId="5645F4E6" w:rsidR="009D043A" w:rsidRPr="00434B15" w:rsidRDefault="009D043A" w:rsidP="00220E91">
      <w:pPr>
        <w:pStyle w:val="ft0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4B15">
        <w:rPr>
          <w:sz w:val="28"/>
          <w:szCs w:val="28"/>
        </w:rPr>
        <w:t xml:space="preserve">Залучити вище </w:t>
      </w:r>
      <w:proofErr w:type="spellStart"/>
      <w:r w:rsidRPr="00434B15">
        <w:rPr>
          <w:sz w:val="28"/>
          <w:szCs w:val="28"/>
        </w:rPr>
        <w:t>зазначен</w:t>
      </w:r>
      <w:proofErr w:type="spellEnd"/>
      <w:r w:rsidR="008E4DC3">
        <w:rPr>
          <w:sz w:val="28"/>
          <w:szCs w:val="28"/>
          <w:lang w:val="ru-RU"/>
        </w:rPr>
        <w:t>ого</w:t>
      </w:r>
      <w:r w:rsidRPr="00434B15">
        <w:rPr>
          <w:sz w:val="28"/>
          <w:szCs w:val="28"/>
        </w:rPr>
        <w:t xml:space="preserve"> експерт</w:t>
      </w:r>
      <w:r w:rsidR="008E4DC3">
        <w:rPr>
          <w:sz w:val="28"/>
          <w:szCs w:val="28"/>
          <w:lang w:val="ru-RU"/>
        </w:rPr>
        <w:t>а</w:t>
      </w:r>
      <w:r w:rsidRPr="00434B15">
        <w:rPr>
          <w:sz w:val="28"/>
          <w:szCs w:val="28"/>
        </w:rPr>
        <w:t xml:space="preserve"> для оцінювання рівня фізичної підготовки кандидатів на посад</w:t>
      </w:r>
      <w:r w:rsidR="008E4DC3">
        <w:rPr>
          <w:sz w:val="28"/>
          <w:szCs w:val="28"/>
          <w:lang w:val="ru-RU"/>
        </w:rPr>
        <w:t>и</w:t>
      </w:r>
      <w:r w:rsidRPr="00434B15">
        <w:rPr>
          <w:sz w:val="28"/>
          <w:szCs w:val="28"/>
        </w:rPr>
        <w:t xml:space="preserve"> співробітників </w:t>
      </w:r>
      <w:r w:rsidR="008A3ED3" w:rsidRPr="00434B15">
        <w:rPr>
          <w:sz w:val="28"/>
          <w:szCs w:val="28"/>
        </w:rPr>
        <w:t>т</w:t>
      </w:r>
      <w:r w:rsidRPr="00434B15">
        <w:rPr>
          <w:sz w:val="28"/>
          <w:szCs w:val="28"/>
        </w:rPr>
        <w:t>ериторіального управління Служби судової охорони у Вінницькій області.</w:t>
      </w:r>
    </w:p>
    <w:p w14:paraId="05AA24B2" w14:textId="77777777" w:rsidR="009D043A" w:rsidRPr="00434B15" w:rsidRDefault="009D043A" w:rsidP="009D043A">
      <w:pPr>
        <w:tabs>
          <w:tab w:val="left" w:pos="993"/>
        </w:tabs>
        <w:autoSpaceDE w:val="0"/>
        <w:autoSpaceDN w:val="0"/>
        <w:ind w:right="-2"/>
        <w:rPr>
          <w:i/>
          <w:szCs w:val="28"/>
          <w:lang w:val="uk-UA"/>
        </w:rPr>
      </w:pPr>
    </w:p>
    <w:p w14:paraId="3B4EC050" w14:textId="77777777" w:rsidR="009D043A" w:rsidRPr="00434B15" w:rsidRDefault="009D043A" w:rsidP="009D043A">
      <w:pPr>
        <w:pStyle w:val="a3"/>
        <w:ind w:left="0"/>
        <w:jc w:val="both"/>
        <w:rPr>
          <w:b/>
          <w:u w:val="single"/>
          <w:lang w:val="uk-UA"/>
        </w:rPr>
      </w:pPr>
      <w:r w:rsidRPr="00434B15">
        <w:rPr>
          <w:b/>
          <w:u w:val="single"/>
          <w:lang w:val="uk-UA"/>
        </w:rPr>
        <w:t>ПО ДРУГОМУ ПУНКТУ ПОРЯДКУ ДЕННОГО:</w:t>
      </w:r>
    </w:p>
    <w:p w14:paraId="573487EA" w14:textId="4BDCAE86" w:rsidR="009D043A" w:rsidRPr="00434B15" w:rsidRDefault="009D043A" w:rsidP="00390799">
      <w:pPr>
        <w:ind w:firstLine="708"/>
        <w:rPr>
          <w:szCs w:val="28"/>
          <w:lang w:val="uk-UA"/>
        </w:rPr>
      </w:pPr>
      <w:r w:rsidRPr="00434B15">
        <w:rPr>
          <w:szCs w:val="28"/>
          <w:lang w:val="uk-UA"/>
        </w:rPr>
        <w:t>Прийняття та розгляд документів для участі у конкурсі.</w:t>
      </w:r>
      <w:r w:rsidR="00101E74" w:rsidRPr="00434B15">
        <w:rPr>
          <w:szCs w:val="28"/>
          <w:lang w:val="uk-UA"/>
        </w:rPr>
        <w:t xml:space="preserve"> </w:t>
      </w:r>
      <w:r w:rsidR="00537F10" w:rsidRPr="00434B15">
        <w:rPr>
          <w:szCs w:val="28"/>
          <w:lang w:val="uk-UA"/>
        </w:rPr>
        <w:t xml:space="preserve"> </w:t>
      </w:r>
      <w:r w:rsidR="00D15408" w:rsidRPr="00434B15">
        <w:rPr>
          <w:szCs w:val="28"/>
          <w:lang w:val="uk-UA"/>
        </w:rPr>
        <w:t xml:space="preserve"> </w:t>
      </w:r>
    </w:p>
    <w:p w14:paraId="154F0775" w14:textId="77777777" w:rsidR="009D043A" w:rsidRPr="00C838A3" w:rsidRDefault="009D043A" w:rsidP="009D043A">
      <w:pPr>
        <w:tabs>
          <w:tab w:val="left" w:pos="0"/>
        </w:tabs>
        <w:rPr>
          <w:b/>
          <w:color w:val="FF0000"/>
          <w:szCs w:val="28"/>
          <w:lang w:val="uk-UA"/>
        </w:rPr>
      </w:pPr>
      <w:r w:rsidRPr="00C838A3">
        <w:rPr>
          <w:b/>
          <w:color w:val="FF0000"/>
          <w:szCs w:val="28"/>
          <w:lang w:val="uk-UA"/>
        </w:rPr>
        <w:tab/>
      </w:r>
    </w:p>
    <w:p w14:paraId="3DD088BF" w14:textId="69CA2743" w:rsidR="009962F9" w:rsidRDefault="009D043A" w:rsidP="00990426">
      <w:pPr>
        <w:tabs>
          <w:tab w:val="left" w:pos="0"/>
        </w:tabs>
        <w:rPr>
          <w:spacing w:val="-6"/>
          <w:szCs w:val="28"/>
          <w:lang w:val="uk-UA"/>
        </w:rPr>
      </w:pPr>
      <w:r w:rsidRPr="009962F9">
        <w:rPr>
          <w:b/>
          <w:szCs w:val="28"/>
          <w:lang w:val="uk-UA"/>
        </w:rPr>
        <w:t>Слухали:</w:t>
      </w:r>
      <w:r w:rsidRPr="009962F9">
        <w:rPr>
          <w:bCs/>
          <w:szCs w:val="28"/>
          <w:lang w:val="uk-UA"/>
        </w:rPr>
        <w:t xml:space="preserve"> адміністратора </w:t>
      </w:r>
      <w:r w:rsidRPr="009962F9">
        <w:rPr>
          <w:szCs w:val="28"/>
          <w:lang w:val="uk-UA"/>
        </w:rPr>
        <w:t>конкурсної комісії</w:t>
      </w:r>
      <w:r w:rsidRPr="009962F9">
        <w:rPr>
          <w:bCs/>
          <w:szCs w:val="28"/>
          <w:lang w:val="uk-UA"/>
        </w:rPr>
        <w:t xml:space="preserve"> </w:t>
      </w:r>
      <w:proofErr w:type="spellStart"/>
      <w:r w:rsidR="00275708">
        <w:rPr>
          <w:bCs/>
          <w:szCs w:val="28"/>
          <w:lang w:val="uk-UA"/>
        </w:rPr>
        <w:t>Дем’янишину</w:t>
      </w:r>
      <w:proofErr w:type="spellEnd"/>
      <w:r w:rsidR="00275708">
        <w:rPr>
          <w:bCs/>
          <w:szCs w:val="28"/>
          <w:lang w:val="uk-UA"/>
        </w:rPr>
        <w:t xml:space="preserve"> М.М.</w:t>
      </w:r>
      <w:r w:rsidRPr="009962F9">
        <w:rPr>
          <w:bCs/>
          <w:szCs w:val="28"/>
          <w:lang w:val="uk-UA"/>
        </w:rPr>
        <w:t xml:space="preserve">, </w:t>
      </w:r>
      <w:r w:rsidRPr="009962F9">
        <w:rPr>
          <w:szCs w:val="28"/>
          <w:lang w:val="uk-UA"/>
        </w:rPr>
        <w:t>яка п</w:t>
      </w:r>
      <w:r w:rsidR="006E25AE">
        <w:rPr>
          <w:szCs w:val="28"/>
          <w:lang w:val="uk-UA"/>
        </w:rPr>
        <w:t>овідоми</w:t>
      </w:r>
      <w:r w:rsidRPr="009962F9">
        <w:rPr>
          <w:szCs w:val="28"/>
          <w:lang w:val="uk-UA"/>
        </w:rPr>
        <w:t xml:space="preserve">ла, що </w:t>
      </w:r>
      <w:r w:rsidRPr="009962F9">
        <w:rPr>
          <w:bCs/>
          <w:szCs w:val="28"/>
          <w:lang w:val="uk-UA"/>
        </w:rPr>
        <w:t>документи, необхідні для участі у конкурсі на зайняття вакантн</w:t>
      </w:r>
      <w:r w:rsidR="006E25AE">
        <w:rPr>
          <w:bCs/>
          <w:szCs w:val="28"/>
          <w:lang w:val="uk-UA"/>
        </w:rPr>
        <w:t>их</w:t>
      </w:r>
      <w:r w:rsidRPr="009962F9">
        <w:rPr>
          <w:bCs/>
          <w:szCs w:val="28"/>
          <w:lang w:val="uk-UA"/>
        </w:rPr>
        <w:t xml:space="preserve"> посад подали наступні кандидати</w:t>
      </w:r>
      <w:r w:rsidRPr="009962F9">
        <w:rPr>
          <w:spacing w:val="-6"/>
          <w:szCs w:val="28"/>
          <w:lang w:val="uk-UA"/>
        </w:rPr>
        <w:t>:</w:t>
      </w:r>
    </w:p>
    <w:p w14:paraId="0B5116AD" w14:textId="77777777" w:rsidR="00A00C2A" w:rsidRPr="00056C44" w:rsidRDefault="00A00C2A" w:rsidP="00990426">
      <w:pPr>
        <w:tabs>
          <w:tab w:val="left" w:pos="0"/>
        </w:tabs>
        <w:rPr>
          <w:b/>
          <w:color w:val="FF0000"/>
          <w:szCs w:val="28"/>
        </w:rPr>
      </w:pP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9962F9" w:rsidRPr="00056C44" w14:paraId="0CB30A2C" w14:textId="77777777" w:rsidTr="009962F9">
        <w:tc>
          <w:tcPr>
            <w:tcW w:w="562" w:type="dxa"/>
          </w:tcPr>
          <w:p w14:paraId="041ACE93" w14:textId="77777777" w:rsidR="009962F9" w:rsidRPr="00056C44" w:rsidRDefault="009962F9" w:rsidP="004A11E2">
            <w:pPr>
              <w:jc w:val="center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356" w:type="dxa"/>
          </w:tcPr>
          <w:p w14:paraId="103CEF3F" w14:textId="4B61CBB4" w:rsidR="009962F9" w:rsidRPr="00056C44" w:rsidRDefault="009962F9" w:rsidP="004A11E2">
            <w:pPr>
              <w:jc w:val="center"/>
              <w:rPr>
                <w:sz w:val="24"/>
                <w:szCs w:val="24"/>
              </w:rPr>
            </w:pPr>
          </w:p>
        </w:tc>
      </w:tr>
      <w:tr w:rsidR="009962F9" w:rsidRPr="00056C44" w14:paraId="0D3890FE" w14:textId="77777777" w:rsidTr="009962F9">
        <w:tc>
          <w:tcPr>
            <w:tcW w:w="9918" w:type="dxa"/>
            <w:gridSpan w:val="2"/>
          </w:tcPr>
          <w:p w14:paraId="00DB3447" w14:textId="77777777" w:rsidR="00A00C2A" w:rsidRPr="007D35CE" w:rsidRDefault="00A00C2A" w:rsidP="00275708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</w:t>
            </w:r>
            <w:r w:rsidRPr="007D35CE">
              <w:rPr>
                <w:b/>
                <w:szCs w:val="28"/>
                <w:lang w:eastAsia="en-US"/>
              </w:rPr>
              <w:t>ровідн</w:t>
            </w:r>
            <w:r w:rsidRPr="007D35CE">
              <w:rPr>
                <w:b/>
                <w:szCs w:val="28"/>
                <w:lang w:eastAsia="en-US"/>
              </w:rPr>
              <w:t>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спеціаліста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472FBB7D" w14:textId="1ED2322A" w:rsidR="00DB3203" w:rsidRPr="008E4DC3" w:rsidRDefault="00A00C2A" w:rsidP="00275708">
            <w:pPr>
              <w:ind w:left="6" w:right="-3" w:hanging="6"/>
              <w:contextualSpacing/>
              <w:jc w:val="center"/>
              <w:rPr>
                <w:b/>
                <w:color w:val="FF0000"/>
                <w:szCs w:val="28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порядку -1 посада</w:t>
            </w:r>
            <w:r w:rsidRPr="007D35CE">
              <w:rPr>
                <w:b/>
                <w:szCs w:val="28"/>
                <w:lang w:eastAsia="en-US"/>
              </w:rPr>
              <w:t xml:space="preserve"> </w:t>
            </w:r>
          </w:p>
        </w:tc>
      </w:tr>
      <w:tr w:rsidR="009962F9" w:rsidRPr="00056C44" w14:paraId="5335D26C" w14:textId="77777777" w:rsidTr="009962F9">
        <w:tc>
          <w:tcPr>
            <w:tcW w:w="562" w:type="dxa"/>
          </w:tcPr>
          <w:p w14:paraId="4E1F06F0" w14:textId="153AFC6C" w:rsidR="009962F9" w:rsidRPr="00135DB8" w:rsidRDefault="008A5179" w:rsidP="004A11E2">
            <w:pPr>
              <w:rPr>
                <w:color w:val="4472C4" w:themeColor="accent5"/>
                <w:szCs w:val="28"/>
                <w:lang w:val="uk-UA"/>
              </w:rPr>
            </w:pPr>
            <w:r w:rsidRPr="008A5179">
              <w:rPr>
                <w:szCs w:val="28"/>
                <w:lang w:val="uk-UA"/>
              </w:rPr>
              <w:t>1</w:t>
            </w:r>
          </w:p>
        </w:tc>
        <w:tc>
          <w:tcPr>
            <w:tcW w:w="9356" w:type="dxa"/>
          </w:tcPr>
          <w:p w14:paraId="377D0BAE" w14:textId="2F7D33EE" w:rsidR="009962F9" w:rsidRPr="008E4DC3" w:rsidRDefault="00A00C2A" w:rsidP="004A11E2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A00C2A">
              <w:rPr>
                <w:iCs/>
                <w:szCs w:val="28"/>
              </w:rPr>
              <w:t>Нечаєв</w:t>
            </w:r>
            <w:proofErr w:type="spellEnd"/>
            <w:r w:rsidRPr="00A00C2A">
              <w:rPr>
                <w:iCs/>
                <w:szCs w:val="28"/>
              </w:rPr>
              <w:t xml:space="preserve"> Микола Олегович </w:t>
            </w:r>
          </w:p>
        </w:tc>
      </w:tr>
      <w:tr w:rsidR="00A00C2A" w:rsidRPr="00056C44" w14:paraId="168BAECC" w14:textId="77777777" w:rsidTr="009962F9">
        <w:tc>
          <w:tcPr>
            <w:tcW w:w="562" w:type="dxa"/>
          </w:tcPr>
          <w:p w14:paraId="48D8FDE3" w14:textId="07BD7AB1" w:rsidR="00A00C2A" w:rsidRPr="008A5179" w:rsidRDefault="00A00C2A" w:rsidP="004A11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356" w:type="dxa"/>
          </w:tcPr>
          <w:p w14:paraId="4790BC11" w14:textId="303113C9" w:rsidR="00A00C2A" w:rsidRPr="00A00C2A" w:rsidRDefault="00A00C2A" w:rsidP="004A11E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Климчук </w:t>
            </w:r>
            <w:proofErr w:type="spellStart"/>
            <w:r>
              <w:rPr>
                <w:iCs/>
                <w:szCs w:val="28"/>
              </w:rPr>
              <w:t>Ігор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Юрійович</w:t>
            </w:r>
            <w:proofErr w:type="spellEnd"/>
            <w:r>
              <w:rPr>
                <w:iCs/>
                <w:szCs w:val="28"/>
              </w:rPr>
              <w:t xml:space="preserve"> </w:t>
            </w:r>
          </w:p>
        </w:tc>
      </w:tr>
      <w:tr w:rsidR="00593ACB" w:rsidRPr="00056C44" w14:paraId="11388A9C" w14:textId="77777777" w:rsidTr="007D35CE">
        <w:trPr>
          <w:trHeight w:val="734"/>
        </w:trPr>
        <w:tc>
          <w:tcPr>
            <w:tcW w:w="9918" w:type="dxa"/>
            <w:gridSpan w:val="2"/>
          </w:tcPr>
          <w:p w14:paraId="2A90D498" w14:textId="29646DBD" w:rsidR="00593ACB" w:rsidRPr="007D35CE" w:rsidRDefault="00A00C2A" w:rsidP="007D35CE">
            <w:pPr>
              <w:pStyle w:val="a3"/>
              <w:tabs>
                <w:tab w:val="left" w:pos="567"/>
              </w:tabs>
              <w:ind w:left="0" w:firstLine="709"/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7D35CE">
              <w:rPr>
                <w:b/>
              </w:rPr>
              <w:t>К</w:t>
            </w:r>
            <w:r w:rsidRPr="007D35CE">
              <w:rPr>
                <w:b/>
              </w:rPr>
              <w:t>онтролер  І</w:t>
            </w:r>
            <w:proofErr w:type="gram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категорії</w:t>
            </w:r>
            <w:proofErr w:type="spellEnd"/>
            <w:r w:rsidRPr="007D35CE">
              <w:rPr>
                <w:b/>
              </w:rPr>
              <w:t xml:space="preserve"> 2 </w:t>
            </w:r>
            <w:proofErr w:type="spellStart"/>
            <w:r w:rsidRPr="007D35CE">
              <w:rPr>
                <w:b/>
              </w:rPr>
              <w:t>відділення</w:t>
            </w:r>
            <w:proofErr w:type="spellEnd"/>
            <w:r w:rsidRPr="007D35CE">
              <w:rPr>
                <w:b/>
              </w:rPr>
              <w:t xml:space="preserve"> 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>) (</w:t>
            </w:r>
            <w:proofErr w:type="spellStart"/>
            <w:r w:rsidRPr="007D35CE">
              <w:rPr>
                <w:b/>
              </w:rPr>
              <w:t>Вінницький</w:t>
            </w:r>
            <w:proofErr w:type="spell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міський</w:t>
            </w:r>
            <w:proofErr w:type="spellEnd"/>
            <w:r w:rsidRPr="007D35CE">
              <w:rPr>
                <w:b/>
              </w:rPr>
              <w:t xml:space="preserve"> суд) 1 взводу </w:t>
            </w:r>
            <w:proofErr w:type="spellStart"/>
            <w:r w:rsidRPr="007D35CE">
              <w:rPr>
                <w:b/>
              </w:rPr>
              <w:t>охорони</w:t>
            </w:r>
            <w:proofErr w:type="spellEnd"/>
            <w:r w:rsidRPr="007D35CE">
              <w:rPr>
                <w:b/>
              </w:rPr>
              <w:t xml:space="preserve"> 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 xml:space="preserve">) 1 </w:t>
            </w:r>
            <w:proofErr w:type="spellStart"/>
            <w:r w:rsidRPr="007D35CE">
              <w:rPr>
                <w:b/>
              </w:rPr>
              <w:t>підрозділу</w:t>
            </w:r>
            <w:proofErr w:type="spell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охорони</w:t>
            </w:r>
            <w:proofErr w:type="spellEnd"/>
            <w:r w:rsidRPr="007D35CE">
              <w:rPr>
                <w:b/>
              </w:rPr>
              <w:t xml:space="preserve"> </w:t>
            </w:r>
            <w:r w:rsidR="007D35CE">
              <w:rPr>
                <w:b/>
              </w:rPr>
              <w:t xml:space="preserve">                                                    </w:t>
            </w:r>
            <w:r w:rsidRPr="007D35CE">
              <w:rPr>
                <w:b/>
              </w:rPr>
              <w:t xml:space="preserve">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 xml:space="preserve">) </w:t>
            </w:r>
            <w:r w:rsidRPr="007D35CE">
              <w:rPr>
                <w:b/>
                <w:color w:val="000000"/>
              </w:rPr>
              <w:t>– 1 посада;</w:t>
            </w:r>
          </w:p>
        </w:tc>
      </w:tr>
      <w:tr w:rsidR="005667B3" w:rsidRPr="00056C44" w14:paraId="154129F3" w14:textId="77777777" w:rsidTr="009962F9">
        <w:trPr>
          <w:trHeight w:val="383"/>
        </w:trPr>
        <w:tc>
          <w:tcPr>
            <w:tcW w:w="562" w:type="dxa"/>
          </w:tcPr>
          <w:p w14:paraId="2C3DA528" w14:textId="4EDDA5A1" w:rsidR="005667B3" w:rsidRPr="00135DB8" w:rsidRDefault="007D35CE" w:rsidP="004A11E2">
            <w:pPr>
              <w:rPr>
                <w:color w:val="4472C4" w:themeColor="accent5"/>
                <w:szCs w:val="28"/>
                <w:lang w:val="uk-UA"/>
              </w:rPr>
            </w:pPr>
            <w:r w:rsidRPr="007D35CE">
              <w:rPr>
                <w:szCs w:val="28"/>
                <w:lang w:val="uk-UA"/>
              </w:rPr>
              <w:t>1</w:t>
            </w:r>
          </w:p>
        </w:tc>
        <w:tc>
          <w:tcPr>
            <w:tcW w:w="9356" w:type="dxa"/>
          </w:tcPr>
          <w:p w14:paraId="53F5BC2F" w14:textId="27889F4E" w:rsidR="00990426" w:rsidRPr="008E4DC3" w:rsidRDefault="007D35CE" w:rsidP="00FC5266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r w:rsidRPr="007D35CE">
              <w:rPr>
                <w:szCs w:val="28"/>
                <w:lang w:val="uk-UA"/>
              </w:rPr>
              <w:t xml:space="preserve">Партика Володимир Вікторович </w:t>
            </w:r>
          </w:p>
        </w:tc>
      </w:tr>
      <w:tr w:rsidR="00987F4E" w:rsidRPr="00056C44" w14:paraId="44428D1B" w14:textId="77777777" w:rsidTr="00EB76B5">
        <w:trPr>
          <w:trHeight w:val="383"/>
        </w:trPr>
        <w:tc>
          <w:tcPr>
            <w:tcW w:w="9918" w:type="dxa"/>
            <w:gridSpan w:val="2"/>
          </w:tcPr>
          <w:p w14:paraId="1845AE75" w14:textId="31F105F3" w:rsidR="00987F4E" w:rsidRPr="007D35CE" w:rsidRDefault="007D35CE" w:rsidP="00275708">
            <w:pPr>
              <w:pStyle w:val="a3"/>
              <w:tabs>
                <w:tab w:val="left" w:pos="567"/>
              </w:tabs>
              <w:ind w:left="0" w:firstLine="709"/>
              <w:jc w:val="center"/>
              <w:rPr>
                <w:b/>
                <w:color w:val="FF0000"/>
              </w:rPr>
            </w:pPr>
            <w:proofErr w:type="gramStart"/>
            <w:r w:rsidRPr="007D35CE">
              <w:rPr>
                <w:b/>
              </w:rPr>
              <w:t>К</w:t>
            </w:r>
            <w:r w:rsidR="00A00C2A" w:rsidRPr="007D35CE">
              <w:rPr>
                <w:b/>
              </w:rPr>
              <w:t>онтролер  ІІ</w:t>
            </w:r>
            <w:proofErr w:type="gramEnd"/>
            <w:r w:rsidR="00A00C2A" w:rsidRPr="007D35CE">
              <w:rPr>
                <w:b/>
              </w:rPr>
              <w:t xml:space="preserve"> </w:t>
            </w:r>
            <w:proofErr w:type="spellStart"/>
            <w:r w:rsidR="00A00C2A" w:rsidRPr="007D35CE">
              <w:rPr>
                <w:b/>
              </w:rPr>
              <w:t>категорії</w:t>
            </w:r>
            <w:proofErr w:type="spellEnd"/>
            <w:r w:rsidR="00A00C2A" w:rsidRPr="007D35CE">
              <w:rPr>
                <w:b/>
              </w:rPr>
              <w:t xml:space="preserve"> 2 </w:t>
            </w:r>
            <w:proofErr w:type="spellStart"/>
            <w:r w:rsidR="00A00C2A" w:rsidRPr="007D35CE">
              <w:rPr>
                <w:b/>
              </w:rPr>
              <w:t>відділення</w:t>
            </w:r>
            <w:proofErr w:type="spellEnd"/>
            <w:r w:rsidR="00A00C2A" w:rsidRPr="007D35CE">
              <w:rPr>
                <w:b/>
              </w:rPr>
              <w:t xml:space="preserve"> (м. </w:t>
            </w:r>
            <w:proofErr w:type="spellStart"/>
            <w:r w:rsidR="00A00C2A" w:rsidRPr="007D35CE">
              <w:rPr>
                <w:b/>
              </w:rPr>
              <w:t>Вінниця</w:t>
            </w:r>
            <w:proofErr w:type="spellEnd"/>
            <w:r w:rsidR="00A00C2A" w:rsidRPr="007D35CE">
              <w:rPr>
                <w:b/>
              </w:rPr>
              <w:t>) (</w:t>
            </w:r>
            <w:proofErr w:type="spellStart"/>
            <w:r w:rsidR="00A00C2A" w:rsidRPr="007D35CE">
              <w:rPr>
                <w:b/>
              </w:rPr>
              <w:t>Вінницький</w:t>
            </w:r>
            <w:proofErr w:type="spellEnd"/>
            <w:r w:rsidR="00A00C2A" w:rsidRPr="007D35CE">
              <w:rPr>
                <w:b/>
              </w:rPr>
              <w:t xml:space="preserve"> </w:t>
            </w:r>
            <w:proofErr w:type="spellStart"/>
            <w:r w:rsidR="00A00C2A" w:rsidRPr="007D35CE">
              <w:rPr>
                <w:b/>
              </w:rPr>
              <w:t>міський</w:t>
            </w:r>
            <w:proofErr w:type="spellEnd"/>
            <w:r w:rsidR="00A00C2A" w:rsidRPr="007D35CE">
              <w:rPr>
                <w:b/>
              </w:rPr>
              <w:t xml:space="preserve"> суд) 1 взводу </w:t>
            </w:r>
            <w:proofErr w:type="spellStart"/>
            <w:r w:rsidR="00A00C2A" w:rsidRPr="007D35CE">
              <w:rPr>
                <w:b/>
              </w:rPr>
              <w:t>охорони</w:t>
            </w:r>
            <w:proofErr w:type="spellEnd"/>
            <w:r w:rsidR="00A00C2A" w:rsidRPr="007D35CE">
              <w:rPr>
                <w:b/>
              </w:rPr>
              <w:t xml:space="preserve"> (м. </w:t>
            </w:r>
            <w:proofErr w:type="spellStart"/>
            <w:r w:rsidR="00A00C2A" w:rsidRPr="007D35CE">
              <w:rPr>
                <w:b/>
              </w:rPr>
              <w:t>Вінниця</w:t>
            </w:r>
            <w:proofErr w:type="spellEnd"/>
            <w:r w:rsidR="00A00C2A" w:rsidRPr="007D35CE">
              <w:rPr>
                <w:b/>
              </w:rPr>
              <w:t xml:space="preserve">) 1 </w:t>
            </w:r>
            <w:proofErr w:type="spellStart"/>
            <w:r w:rsidR="00A00C2A" w:rsidRPr="007D35CE">
              <w:rPr>
                <w:b/>
              </w:rPr>
              <w:t>підрозділу</w:t>
            </w:r>
            <w:proofErr w:type="spellEnd"/>
            <w:r w:rsidR="00A00C2A" w:rsidRPr="007D35CE">
              <w:rPr>
                <w:b/>
              </w:rPr>
              <w:t xml:space="preserve"> </w:t>
            </w:r>
            <w:proofErr w:type="spellStart"/>
            <w:r w:rsidR="00A00C2A" w:rsidRPr="007D35CE">
              <w:rPr>
                <w:b/>
              </w:rPr>
              <w:t>охорони</w:t>
            </w:r>
            <w:proofErr w:type="spellEnd"/>
            <w:r w:rsidR="00A00C2A" w:rsidRPr="007D35CE">
              <w:rPr>
                <w:b/>
              </w:rPr>
              <w:t xml:space="preserve"> </w:t>
            </w:r>
            <w:r w:rsidRPr="007D35CE">
              <w:rPr>
                <w:b/>
              </w:rPr>
              <w:t xml:space="preserve">                                    </w:t>
            </w:r>
            <w:r w:rsidR="00A00C2A" w:rsidRPr="007D35CE">
              <w:rPr>
                <w:b/>
              </w:rPr>
              <w:t xml:space="preserve">(м. </w:t>
            </w:r>
            <w:proofErr w:type="spellStart"/>
            <w:r w:rsidR="00A00C2A" w:rsidRPr="007D35CE">
              <w:rPr>
                <w:b/>
              </w:rPr>
              <w:t>Вінниця</w:t>
            </w:r>
            <w:proofErr w:type="spellEnd"/>
            <w:r w:rsidR="00A00C2A" w:rsidRPr="007D35CE">
              <w:rPr>
                <w:b/>
              </w:rPr>
              <w:t xml:space="preserve">) </w:t>
            </w:r>
            <w:r w:rsidR="00A00C2A" w:rsidRPr="007D35CE">
              <w:rPr>
                <w:b/>
                <w:color w:val="000000"/>
              </w:rPr>
              <w:t>– 2 посади</w:t>
            </w:r>
            <w:r w:rsidR="00A00C2A" w:rsidRPr="007D35CE">
              <w:rPr>
                <w:b/>
                <w:color w:val="FF0000"/>
                <w:lang w:eastAsia="en-US"/>
              </w:rPr>
              <w:t xml:space="preserve"> </w:t>
            </w:r>
          </w:p>
        </w:tc>
      </w:tr>
      <w:tr w:rsidR="00987F4E" w:rsidRPr="00056C44" w14:paraId="6EC86A94" w14:textId="77777777" w:rsidTr="009962F9">
        <w:trPr>
          <w:trHeight w:val="383"/>
        </w:trPr>
        <w:tc>
          <w:tcPr>
            <w:tcW w:w="562" w:type="dxa"/>
          </w:tcPr>
          <w:p w14:paraId="744FF6E7" w14:textId="35839D6C" w:rsidR="00987F4E" w:rsidRPr="00135DB8" w:rsidRDefault="00987F4E" w:rsidP="004A11E2">
            <w:pPr>
              <w:rPr>
                <w:color w:val="4472C4" w:themeColor="accent5"/>
                <w:szCs w:val="28"/>
                <w:lang w:val="uk-UA"/>
              </w:rPr>
            </w:pPr>
          </w:p>
        </w:tc>
        <w:tc>
          <w:tcPr>
            <w:tcW w:w="9356" w:type="dxa"/>
          </w:tcPr>
          <w:p w14:paraId="3ABFE531" w14:textId="758D534E" w:rsidR="00990426" w:rsidRPr="00135DB8" w:rsidRDefault="00990426" w:rsidP="00FC5266">
            <w:pPr>
              <w:tabs>
                <w:tab w:val="left" w:pos="1134"/>
              </w:tabs>
              <w:rPr>
                <w:color w:val="4472C4" w:themeColor="accent5"/>
                <w:szCs w:val="28"/>
                <w:lang w:val="uk-UA"/>
              </w:rPr>
            </w:pPr>
          </w:p>
        </w:tc>
      </w:tr>
      <w:tr w:rsidR="00A00C2A" w:rsidRPr="00056C44" w14:paraId="7C3E0569" w14:textId="77777777" w:rsidTr="00A70718">
        <w:trPr>
          <w:trHeight w:val="383"/>
        </w:trPr>
        <w:tc>
          <w:tcPr>
            <w:tcW w:w="9918" w:type="dxa"/>
            <w:gridSpan w:val="2"/>
          </w:tcPr>
          <w:p w14:paraId="2C6A11EA" w14:textId="22188747" w:rsidR="00A00C2A" w:rsidRPr="007D35CE" w:rsidRDefault="007D35CE" w:rsidP="007D35CE">
            <w:pPr>
              <w:tabs>
                <w:tab w:val="left" w:pos="1134"/>
              </w:tabs>
              <w:jc w:val="center"/>
              <w:rPr>
                <w:b/>
                <w:color w:val="4472C4" w:themeColor="accent5"/>
                <w:szCs w:val="28"/>
                <w:lang w:val="uk-UA"/>
              </w:rPr>
            </w:pPr>
            <w:r w:rsidRPr="007D35CE">
              <w:rPr>
                <w:b/>
                <w:szCs w:val="28"/>
                <w:lang w:eastAsia="en-US"/>
              </w:rPr>
              <w:t>К</w:t>
            </w:r>
            <w:r w:rsidR="00A00C2A" w:rsidRPr="007D35CE">
              <w:rPr>
                <w:b/>
                <w:szCs w:val="28"/>
                <w:lang w:eastAsia="en-US"/>
              </w:rPr>
              <w:t xml:space="preserve">онтролер ІІ </w:t>
            </w:r>
            <w:proofErr w:type="spellStart"/>
            <w:r w:rsidR="00A00C2A" w:rsidRPr="007D35CE">
              <w:rPr>
                <w:b/>
                <w:szCs w:val="28"/>
                <w:lang w:eastAsia="en-US"/>
              </w:rPr>
              <w:t>категорії</w:t>
            </w:r>
            <w:proofErr w:type="spellEnd"/>
            <w:r w:rsidR="00A00C2A" w:rsidRPr="007D35CE">
              <w:rPr>
                <w:b/>
                <w:szCs w:val="28"/>
                <w:lang w:eastAsia="en-US"/>
              </w:rPr>
              <w:t xml:space="preserve"> </w:t>
            </w:r>
            <w:r w:rsidR="00A00C2A" w:rsidRPr="007D35CE">
              <w:rPr>
                <w:b/>
                <w:szCs w:val="28"/>
              </w:rPr>
              <w:t xml:space="preserve">2 </w:t>
            </w:r>
            <w:proofErr w:type="spellStart"/>
            <w:r w:rsidR="00A00C2A" w:rsidRPr="007D35CE">
              <w:rPr>
                <w:b/>
                <w:szCs w:val="28"/>
              </w:rPr>
              <w:t>відділення</w:t>
            </w:r>
            <w:proofErr w:type="spellEnd"/>
            <w:r w:rsidR="00A00C2A" w:rsidRPr="007D35CE">
              <w:rPr>
                <w:b/>
                <w:szCs w:val="28"/>
              </w:rPr>
              <w:t xml:space="preserve"> (м. </w:t>
            </w:r>
            <w:proofErr w:type="spellStart"/>
            <w:r w:rsidR="00A00C2A" w:rsidRPr="007D35CE">
              <w:rPr>
                <w:b/>
                <w:szCs w:val="28"/>
              </w:rPr>
              <w:t>Вінниця</w:t>
            </w:r>
            <w:proofErr w:type="spellEnd"/>
            <w:r w:rsidR="00A00C2A" w:rsidRPr="007D35CE">
              <w:rPr>
                <w:b/>
                <w:szCs w:val="28"/>
              </w:rPr>
              <w:t>) (</w:t>
            </w:r>
            <w:proofErr w:type="spellStart"/>
            <w:r w:rsidR="00A00C2A" w:rsidRPr="007D35CE">
              <w:rPr>
                <w:b/>
                <w:szCs w:val="28"/>
              </w:rPr>
              <w:t>Вінницький</w:t>
            </w:r>
            <w:proofErr w:type="spellEnd"/>
            <w:r w:rsidR="00A00C2A" w:rsidRPr="007D35CE">
              <w:rPr>
                <w:b/>
                <w:szCs w:val="28"/>
              </w:rPr>
              <w:t xml:space="preserve"> </w:t>
            </w:r>
            <w:proofErr w:type="spellStart"/>
            <w:r w:rsidR="00A00C2A" w:rsidRPr="007D35CE">
              <w:rPr>
                <w:b/>
                <w:szCs w:val="28"/>
              </w:rPr>
              <w:t>апеляційний</w:t>
            </w:r>
            <w:proofErr w:type="spellEnd"/>
            <w:r w:rsidR="00A00C2A" w:rsidRPr="007D35CE">
              <w:rPr>
                <w:b/>
                <w:szCs w:val="28"/>
              </w:rPr>
              <w:t xml:space="preserve"> суд) 2 взводу </w:t>
            </w:r>
            <w:proofErr w:type="spellStart"/>
            <w:r w:rsidR="00A00C2A" w:rsidRPr="007D35CE">
              <w:rPr>
                <w:b/>
                <w:szCs w:val="28"/>
              </w:rPr>
              <w:t>охорони</w:t>
            </w:r>
            <w:proofErr w:type="spellEnd"/>
            <w:r w:rsidR="00A00C2A" w:rsidRPr="007D35CE">
              <w:rPr>
                <w:b/>
                <w:szCs w:val="28"/>
              </w:rPr>
              <w:t xml:space="preserve"> (м. </w:t>
            </w:r>
            <w:proofErr w:type="spellStart"/>
            <w:r w:rsidR="00A00C2A" w:rsidRPr="007D35CE">
              <w:rPr>
                <w:b/>
                <w:szCs w:val="28"/>
              </w:rPr>
              <w:t>Вінниця</w:t>
            </w:r>
            <w:proofErr w:type="spellEnd"/>
            <w:r w:rsidR="00A00C2A" w:rsidRPr="007D35CE">
              <w:rPr>
                <w:b/>
                <w:szCs w:val="28"/>
              </w:rPr>
              <w:t xml:space="preserve">) 1 </w:t>
            </w:r>
            <w:proofErr w:type="spellStart"/>
            <w:r w:rsidR="00A00C2A" w:rsidRPr="007D35CE">
              <w:rPr>
                <w:b/>
                <w:szCs w:val="28"/>
              </w:rPr>
              <w:t>підрозділу</w:t>
            </w:r>
            <w:proofErr w:type="spellEnd"/>
            <w:r w:rsidR="00A00C2A" w:rsidRPr="007D35CE">
              <w:rPr>
                <w:b/>
                <w:szCs w:val="28"/>
              </w:rPr>
              <w:t xml:space="preserve"> </w:t>
            </w:r>
            <w:proofErr w:type="spellStart"/>
            <w:r w:rsidR="00A00C2A" w:rsidRPr="007D35CE">
              <w:rPr>
                <w:b/>
                <w:szCs w:val="28"/>
              </w:rPr>
              <w:t>охорони</w:t>
            </w:r>
            <w:proofErr w:type="spellEnd"/>
            <w:r w:rsidRPr="007D35CE">
              <w:rPr>
                <w:b/>
                <w:szCs w:val="28"/>
              </w:rPr>
              <w:t xml:space="preserve">                                                                </w:t>
            </w:r>
            <w:proofErr w:type="gramStart"/>
            <w:r w:rsidRPr="007D35CE">
              <w:rPr>
                <w:b/>
                <w:szCs w:val="28"/>
              </w:rPr>
              <w:t xml:space="preserve">  </w:t>
            </w:r>
            <w:r w:rsidR="00A00C2A" w:rsidRPr="007D35CE">
              <w:rPr>
                <w:b/>
                <w:szCs w:val="28"/>
              </w:rPr>
              <w:t xml:space="preserve"> (</w:t>
            </w:r>
            <w:proofErr w:type="gramEnd"/>
            <w:r w:rsidR="00A00C2A" w:rsidRPr="007D35CE">
              <w:rPr>
                <w:b/>
                <w:szCs w:val="28"/>
              </w:rPr>
              <w:t xml:space="preserve">м. </w:t>
            </w:r>
            <w:proofErr w:type="spellStart"/>
            <w:r w:rsidR="00A00C2A" w:rsidRPr="007D35CE">
              <w:rPr>
                <w:b/>
                <w:szCs w:val="28"/>
              </w:rPr>
              <w:t>Вінниця</w:t>
            </w:r>
            <w:proofErr w:type="spellEnd"/>
            <w:r w:rsidR="00A00C2A" w:rsidRPr="007D35CE">
              <w:rPr>
                <w:b/>
                <w:szCs w:val="28"/>
              </w:rPr>
              <w:t>) – 2 посади</w:t>
            </w:r>
            <w:bookmarkStart w:id="0" w:name="_GoBack"/>
            <w:bookmarkEnd w:id="0"/>
          </w:p>
        </w:tc>
      </w:tr>
      <w:tr w:rsidR="00A00C2A" w:rsidRPr="00056C44" w14:paraId="26DB83F5" w14:textId="77777777" w:rsidTr="009962F9">
        <w:trPr>
          <w:trHeight w:val="383"/>
        </w:trPr>
        <w:tc>
          <w:tcPr>
            <w:tcW w:w="562" w:type="dxa"/>
          </w:tcPr>
          <w:p w14:paraId="6E8B2908" w14:textId="77777777" w:rsidR="00A00C2A" w:rsidRPr="00135DB8" w:rsidRDefault="00A00C2A" w:rsidP="004A11E2">
            <w:pPr>
              <w:rPr>
                <w:color w:val="4472C4" w:themeColor="accent5"/>
                <w:szCs w:val="28"/>
                <w:lang w:val="uk-UA"/>
              </w:rPr>
            </w:pPr>
          </w:p>
        </w:tc>
        <w:tc>
          <w:tcPr>
            <w:tcW w:w="9356" w:type="dxa"/>
          </w:tcPr>
          <w:p w14:paraId="6BB200F4" w14:textId="77777777" w:rsidR="00A00C2A" w:rsidRPr="00135DB8" w:rsidRDefault="00A00C2A" w:rsidP="00FC5266">
            <w:pPr>
              <w:tabs>
                <w:tab w:val="left" w:pos="1134"/>
              </w:tabs>
              <w:rPr>
                <w:color w:val="4472C4" w:themeColor="accent5"/>
                <w:szCs w:val="28"/>
                <w:lang w:val="uk-UA"/>
              </w:rPr>
            </w:pPr>
          </w:p>
        </w:tc>
      </w:tr>
    </w:tbl>
    <w:p w14:paraId="7AA2C585" w14:textId="77777777" w:rsidR="009962F9" w:rsidRPr="00056C44" w:rsidRDefault="009962F9" w:rsidP="009962F9">
      <w:pPr>
        <w:jc w:val="center"/>
        <w:rPr>
          <w:b/>
          <w:color w:val="FF0000"/>
          <w:szCs w:val="28"/>
        </w:rPr>
      </w:pPr>
    </w:p>
    <w:p w14:paraId="69D95A83" w14:textId="2849D609" w:rsidR="00084CB4" w:rsidRPr="00A708CE" w:rsidRDefault="00084CB4" w:rsidP="00084CB4">
      <w:pPr>
        <w:ind w:firstLine="708"/>
        <w:rPr>
          <w:szCs w:val="28"/>
          <w:lang w:val="uk-UA"/>
        </w:rPr>
      </w:pPr>
      <w:r w:rsidRPr="00A708CE">
        <w:rPr>
          <w:szCs w:val="28"/>
          <w:lang w:val="uk-UA"/>
        </w:rPr>
        <w:t xml:space="preserve">Документи відповідають встановленим умовам, а також спеціальним вимогам, затвердженим наказом начальника територіального управління Служби судової охорони у Вінницькій області </w:t>
      </w:r>
      <w:proofErr w:type="spellStart"/>
      <w:r w:rsidR="00262BE6" w:rsidRPr="0011780D">
        <w:rPr>
          <w:bCs/>
          <w:szCs w:val="28"/>
        </w:rPr>
        <w:t>від</w:t>
      </w:r>
      <w:proofErr w:type="spellEnd"/>
      <w:r w:rsidR="00262BE6" w:rsidRPr="0011780D">
        <w:rPr>
          <w:bCs/>
          <w:szCs w:val="28"/>
        </w:rPr>
        <w:t xml:space="preserve"> </w:t>
      </w:r>
      <w:r w:rsidR="008E4DC3">
        <w:rPr>
          <w:bCs/>
          <w:szCs w:val="28"/>
        </w:rPr>
        <w:t>24.11.</w:t>
      </w:r>
      <w:r w:rsidR="00262BE6" w:rsidRPr="0011780D">
        <w:rPr>
          <w:bCs/>
          <w:szCs w:val="28"/>
        </w:rPr>
        <w:t>202</w:t>
      </w:r>
      <w:r w:rsidR="00262BE6">
        <w:rPr>
          <w:bCs/>
          <w:szCs w:val="28"/>
        </w:rPr>
        <w:t>3</w:t>
      </w:r>
      <w:r w:rsidR="00262BE6" w:rsidRPr="0011780D">
        <w:rPr>
          <w:bCs/>
          <w:szCs w:val="28"/>
        </w:rPr>
        <w:t xml:space="preserve"> № </w:t>
      </w:r>
      <w:r w:rsidR="00275708">
        <w:rPr>
          <w:bCs/>
          <w:szCs w:val="28"/>
        </w:rPr>
        <w:t>2</w:t>
      </w:r>
      <w:r w:rsidR="008E4DC3">
        <w:rPr>
          <w:bCs/>
          <w:szCs w:val="28"/>
        </w:rPr>
        <w:t>43</w:t>
      </w:r>
      <w:r w:rsidR="00262BE6" w:rsidRPr="0011780D">
        <w:rPr>
          <w:bCs/>
          <w:szCs w:val="28"/>
        </w:rPr>
        <w:t xml:space="preserve">  </w:t>
      </w:r>
      <w:r w:rsidRPr="00A708CE">
        <w:rPr>
          <w:bCs/>
          <w:szCs w:val="28"/>
          <w:lang w:val="uk-UA"/>
        </w:rPr>
        <w:t>«Про оголошення конкурсу на зайняття вакантних посад територіального управління Служби судової охорони у Вінницькій області»</w:t>
      </w:r>
      <w:r w:rsidRPr="00A708CE">
        <w:rPr>
          <w:szCs w:val="28"/>
          <w:lang w:val="uk-UA"/>
        </w:rPr>
        <w:t xml:space="preserve">. </w:t>
      </w:r>
    </w:p>
    <w:p w14:paraId="52724089" w14:textId="77777777" w:rsidR="00084CB4" w:rsidRPr="00A708CE" w:rsidRDefault="00084CB4" w:rsidP="00084CB4">
      <w:pPr>
        <w:tabs>
          <w:tab w:val="left" w:pos="993"/>
        </w:tabs>
        <w:rPr>
          <w:i/>
          <w:sz w:val="24"/>
          <w:szCs w:val="24"/>
          <w:lang w:val="uk-UA"/>
        </w:rPr>
      </w:pPr>
    </w:p>
    <w:p w14:paraId="0422A5A9" w14:textId="77777777" w:rsidR="00084CB4" w:rsidRPr="00A708CE" w:rsidRDefault="00084CB4" w:rsidP="00084CB4">
      <w:pPr>
        <w:rPr>
          <w:spacing w:val="-6"/>
          <w:szCs w:val="28"/>
          <w:lang w:val="uk-UA"/>
        </w:rPr>
      </w:pPr>
      <w:r w:rsidRPr="00A708CE">
        <w:rPr>
          <w:b/>
          <w:szCs w:val="28"/>
          <w:lang w:val="uk-UA"/>
        </w:rPr>
        <w:t xml:space="preserve">Виступили: </w:t>
      </w:r>
      <w:r w:rsidRPr="00A708CE">
        <w:rPr>
          <w:szCs w:val="28"/>
          <w:lang w:val="uk-UA"/>
        </w:rPr>
        <w:t xml:space="preserve">Голова конкурсної комісії П’ятак </w:t>
      </w:r>
      <w:r w:rsidRPr="00A708CE">
        <w:rPr>
          <w:bCs/>
          <w:szCs w:val="28"/>
          <w:lang w:val="uk-UA"/>
        </w:rPr>
        <w:t xml:space="preserve">С.В. </w:t>
      </w:r>
      <w:r w:rsidRPr="00A708CE">
        <w:rPr>
          <w:szCs w:val="28"/>
          <w:lang w:val="uk-UA"/>
        </w:rPr>
        <w:t xml:space="preserve">запропонував визнати подані документи такими, що відповідають встановленим вимогам умов для участі в конкурсі, та допустити вказаних осіб до участі у конкурсі </w:t>
      </w:r>
      <w:r w:rsidRPr="00A708CE">
        <w:rPr>
          <w:spacing w:val="-6"/>
          <w:szCs w:val="28"/>
          <w:lang w:val="uk-UA"/>
        </w:rPr>
        <w:t>на зайняття вакантних посад згідно з поданими заявами.</w:t>
      </w:r>
    </w:p>
    <w:p w14:paraId="4039E85C" w14:textId="77777777" w:rsidR="00084CB4" w:rsidRPr="00A708CE" w:rsidRDefault="00084CB4" w:rsidP="00084CB4">
      <w:pPr>
        <w:tabs>
          <w:tab w:val="left" w:pos="709"/>
          <w:tab w:val="left" w:pos="851"/>
          <w:tab w:val="left" w:pos="1342"/>
        </w:tabs>
        <w:rPr>
          <w:b/>
          <w:iCs/>
          <w:szCs w:val="28"/>
          <w:lang w:val="uk-UA"/>
        </w:rPr>
      </w:pPr>
      <w:r w:rsidRPr="00A708CE">
        <w:rPr>
          <w:szCs w:val="28"/>
          <w:lang w:val="uk-UA"/>
        </w:rPr>
        <w:tab/>
      </w:r>
    </w:p>
    <w:p w14:paraId="0893F275" w14:textId="77777777" w:rsidR="00084CB4" w:rsidRPr="00A708CE" w:rsidRDefault="00084CB4" w:rsidP="00084CB4">
      <w:pPr>
        <w:rPr>
          <w:bCs/>
          <w:i/>
          <w:szCs w:val="28"/>
          <w:lang w:val="uk-UA"/>
        </w:rPr>
      </w:pPr>
      <w:r w:rsidRPr="00A708CE">
        <w:rPr>
          <w:b/>
          <w:iCs/>
          <w:szCs w:val="28"/>
          <w:lang w:val="uk-UA"/>
        </w:rPr>
        <w:t xml:space="preserve">Голосували:    </w:t>
      </w:r>
      <w:r w:rsidRPr="00A708CE">
        <w:rPr>
          <w:szCs w:val="28"/>
          <w:lang w:val="uk-UA"/>
        </w:rPr>
        <w:t>"</w:t>
      </w:r>
      <w:r w:rsidRPr="00A708CE">
        <w:rPr>
          <w:bCs/>
          <w:szCs w:val="28"/>
          <w:lang w:val="uk-UA"/>
        </w:rPr>
        <w:t>за</w:t>
      </w:r>
      <w:r w:rsidRPr="00A708CE">
        <w:rPr>
          <w:szCs w:val="28"/>
          <w:lang w:val="uk-UA"/>
        </w:rPr>
        <w:t xml:space="preserve">" </w:t>
      </w:r>
      <w:r w:rsidRPr="00A708CE">
        <w:rPr>
          <w:bCs/>
          <w:szCs w:val="28"/>
          <w:lang w:val="uk-UA"/>
        </w:rPr>
        <w:t>– одноголосно</w:t>
      </w:r>
      <w:r w:rsidRPr="00A708CE">
        <w:rPr>
          <w:bCs/>
          <w:i/>
          <w:szCs w:val="28"/>
          <w:lang w:val="uk-UA"/>
        </w:rPr>
        <w:t>.</w:t>
      </w:r>
    </w:p>
    <w:p w14:paraId="2EC92E99" w14:textId="77777777" w:rsidR="00084CB4" w:rsidRPr="00A708CE" w:rsidRDefault="00084CB4" w:rsidP="00084CB4">
      <w:pPr>
        <w:rPr>
          <w:b/>
          <w:i/>
          <w:sz w:val="24"/>
          <w:szCs w:val="24"/>
          <w:lang w:val="uk-UA"/>
        </w:rPr>
      </w:pPr>
    </w:p>
    <w:p w14:paraId="770D70FB" w14:textId="77777777" w:rsidR="00084CB4" w:rsidRPr="00A708CE" w:rsidRDefault="00084CB4" w:rsidP="00084CB4">
      <w:pPr>
        <w:rPr>
          <w:spacing w:val="-6"/>
          <w:szCs w:val="28"/>
          <w:lang w:val="uk-UA"/>
        </w:rPr>
      </w:pPr>
      <w:r w:rsidRPr="00A708CE">
        <w:rPr>
          <w:b/>
          <w:szCs w:val="28"/>
          <w:lang w:val="uk-UA"/>
        </w:rPr>
        <w:t>Вирішили:</w:t>
      </w:r>
      <w:r w:rsidRPr="00A708CE">
        <w:rPr>
          <w:bCs/>
          <w:szCs w:val="28"/>
          <w:lang w:val="uk-UA"/>
        </w:rPr>
        <w:t xml:space="preserve"> в</w:t>
      </w:r>
      <w:r w:rsidRPr="00A708CE">
        <w:rPr>
          <w:szCs w:val="28"/>
          <w:lang w:val="uk-UA"/>
        </w:rPr>
        <w:t xml:space="preserve">изнати подані документи зазначених </w:t>
      </w:r>
      <w:r w:rsidRPr="00A708CE">
        <w:rPr>
          <w:spacing w:val="-6"/>
          <w:szCs w:val="28"/>
          <w:lang w:val="uk-UA"/>
        </w:rPr>
        <w:t xml:space="preserve">кандидатів </w:t>
      </w:r>
      <w:r w:rsidRPr="00A708CE">
        <w:rPr>
          <w:szCs w:val="28"/>
          <w:lang w:val="uk-UA"/>
        </w:rPr>
        <w:t>такими, що відповідають встановленим вимогам, допустити їх до участі в конкурсі</w:t>
      </w:r>
      <w:r w:rsidRPr="00A708CE">
        <w:rPr>
          <w:spacing w:val="-6"/>
          <w:szCs w:val="28"/>
          <w:lang w:val="uk-UA"/>
        </w:rPr>
        <w:t xml:space="preserve"> на зайняття вакантних посад згідно з поданими заявами.</w:t>
      </w:r>
      <w:r w:rsidRPr="00A708CE">
        <w:rPr>
          <w:szCs w:val="28"/>
          <w:lang w:val="uk-UA"/>
        </w:rPr>
        <w:t xml:space="preserve"> </w:t>
      </w:r>
    </w:p>
    <w:p w14:paraId="59B43F60" w14:textId="77777777" w:rsidR="00084CB4" w:rsidRPr="005E41BB" w:rsidRDefault="00084CB4" w:rsidP="00084CB4">
      <w:pPr>
        <w:ind w:firstLine="708"/>
        <w:rPr>
          <w:i/>
          <w:color w:val="FF0000"/>
          <w:spacing w:val="-6"/>
          <w:szCs w:val="28"/>
          <w:lang w:val="uk-UA"/>
        </w:rPr>
      </w:pPr>
    </w:p>
    <w:p w14:paraId="72F018D1" w14:textId="085760A5" w:rsidR="00084CB4" w:rsidRDefault="00084CB4" w:rsidP="00084CB4">
      <w:pPr>
        <w:ind w:firstLine="708"/>
        <w:rPr>
          <w:spacing w:val="-6"/>
          <w:szCs w:val="28"/>
          <w:lang w:val="uk-UA"/>
        </w:rPr>
      </w:pPr>
      <w:r w:rsidRPr="00A708CE">
        <w:rPr>
          <w:spacing w:val="-6"/>
          <w:szCs w:val="28"/>
          <w:lang w:val="uk-UA"/>
        </w:rPr>
        <w:t xml:space="preserve">Адміністратору </w:t>
      </w:r>
      <w:proofErr w:type="spellStart"/>
      <w:r w:rsidR="00275708">
        <w:rPr>
          <w:spacing w:val="-6"/>
          <w:szCs w:val="28"/>
          <w:lang w:val="uk-UA"/>
        </w:rPr>
        <w:t>Дем’янишиній</w:t>
      </w:r>
      <w:proofErr w:type="spellEnd"/>
      <w:r w:rsidR="00275708">
        <w:rPr>
          <w:spacing w:val="-6"/>
          <w:szCs w:val="28"/>
          <w:lang w:val="uk-UA"/>
        </w:rPr>
        <w:t xml:space="preserve"> М.М. </w:t>
      </w:r>
      <w:r w:rsidRPr="00A708CE">
        <w:rPr>
          <w:spacing w:val="-6"/>
          <w:szCs w:val="28"/>
          <w:lang w:val="uk-UA"/>
        </w:rPr>
        <w:t xml:space="preserve">проінформувати осіб, які подали документи для участі у конкурсі, який відбудеться о 09.30 год. </w:t>
      </w:r>
      <w:r w:rsidR="008E4DC3">
        <w:rPr>
          <w:spacing w:val="-6"/>
          <w:szCs w:val="28"/>
          <w:lang w:val="uk-UA"/>
        </w:rPr>
        <w:t>19.12</w:t>
      </w:r>
      <w:r w:rsidR="00A5724D">
        <w:rPr>
          <w:spacing w:val="-6"/>
          <w:szCs w:val="28"/>
          <w:lang w:val="uk-UA"/>
        </w:rPr>
        <w:t>.</w:t>
      </w:r>
      <w:r w:rsidRPr="00A708CE">
        <w:rPr>
          <w:spacing w:val="-6"/>
          <w:szCs w:val="28"/>
          <w:lang w:val="uk-UA"/>
        </w:rPr>
        <w:t xml:space="preserve">2023 року за </w:t>
      </w:r>
      <w:proofErr w:type="spellStart"/>
      <w:r w:rsidRPr="00A708CE">
        <w:rPr>
          <w:spacing w:val="-6"/>
          <w:szCs w:val="28"/>
          <w:lang w:val="uk-UA"/>
        </w:rPr>
        <w:t>адресою</w:t>
      </w:r>
      <w:proofErr w:type="spellEnd"/>
      <w:r w:rsidRPr="00A708CE">
        <w:rPr>
          <w:spacing w:val="-6"/>
          <w:szCs w:val="28"/>
          <w:lang w:val="uk-UA"/>
        </w:rPr>
        <w:t xml:space="preserve">: </w:t>
      </w:r>
      <w:r w:rsidR="00275708">
        <w:rPr>
          <w:spacing w:val="-6"/>
          <w:szCs w:val="28"/>
          <w:lang w:val="uk-UA"/>
        </w:rPr>
        <w:t xml:space="preserve">                 </w:t>
      </w:r>
      <w:r w:rsidRPr="00A708CE">
        <w:rPr>
          <w:spacing w:val="-6"/>
          <w:szCs w:val="28"/>
          <w:lang w:val="uk-UA"/>
        </w:rPr>
        <w:t>м. Вінниця,  вул. Гонти, 39</w:t>
      </w:r>
      <w:r w:rsidRPr="00A708CE">
        <w:rPr>
          <w:szCs w:val="28"/>
          <w:lang w:val="uk-UA"/>
        </w:rPr>
        <w:t>, п</w:t>
      </w:r>
      <w:r w:rsidRPr="00A708CE">
        <w:rPr>
          <w:spacing w:val="-6"/>
          <w:szCs w:val="28"/>
          <w:lang w:val="uk-UA"/>
        </w:rPr>
        <w:t>ро прийняте конкурсною комісією рішення.</w:t>
      </w:r>
    </w:p>
    <w:p w14:paraId="083E29A8" w14:textId="77777777" w:rsidR="00275708" w:rsidRDefault="00275708" w:rsidP="00084CB4">
      <w:pPr>
        <w:ind w:firstLine="708"/>
        <w:rPr>
          <w:spacing w:val="-6"/>
          <w:szCs w:val="28"/>
          <w:lang w:val="uk-UA"/>
        </w:rPr>
      </w:pPr>
    </w:p>
    <w:p w14:paraId="5E5C6020" w14:textId="64A344B1" w:rsidR="00780801" w:rsidRDefault="00780801" w:rsidP="00780801">
      <w:r w:rsidRPr="00C9757B">
        <w:rPr>
          <w:b/>
          <w:bCs/>
          <w:u w:val="single"/>
        </w:rPr>
        <w:t>ПО ТРЕТЬОМУ ПУНКТУ ПОРЯДКУ ДЕННОГО:</w:t>
      </w:r>
      <w:r w:rsidRPr="00C9757B">
        <w:t xml:space="preserve"> </w:t>
      </w:r>
    </w:p>
    <w:p w14:paraId="668F145D" w14:textId="77777777" w:rsidR="00780801" w:rsidRPr="00C9757B" w:rsidRDefault="00780801" w:rsidP="00780801"/>
    <w:p w14:paraId="18E08DA2" w14:textId="77777777" w:rsidR="00780801" w:rsidRPr="00C9757B" w:rsidRDefault="00780801" w:rsidP="00780801">
      <w:pPr>
        <w:ind w:firstLine="708"/>
      </w:pPr>
      <w:proofErr w:type="spellStart"/>
      <w:r w:rsidRPr="00C9757B">
        <w:t>Затвердження</w:t>
      </w:r>
      <w:proofErr w:type="spellEnd"/>
      <w:r w:rsidRPr="00C9757B">
        <w:t xml:space="preserve"> </w:t>
      </w:r>
      <w:proofErr w:type="spellStart"/>
      <w:r w:rsidRPr="00C9757B">
        <w:t>змісту</w:t>
      </w:r>
      <w:proofErr w:type="spellEnd"/>
      <w:r w:rsidRPr="00C9757B">
        <w:t xml:space="preserve"> </w:t>
      </w:r>
      <w:proofErr w:type="spellStart"/>
      <w:r w:rsidRPr="00C9757B">
        <w:t>ситуаційних</w:t>
      </w:r>
      <w:proofErr w:type="spellEnd"/>
      <w:r w:rsidRPr="00C9757B">
        <w:t xml:space="preserve"> </w:t>
      </w:r>
      <w:proofErr w:type="spellStart"/>
      <w:r w:rsidRPr="00C9757B">
        <w:t>завдань</w:t>
      </w:r>
      <w:proofErr w:type="spellEnd"/>
      <w:r w:rsidRPr="00C9757B">
        <w:t xml:space="preserve"> та </w:t>
      </w:r>
      <w:proofErr w:type="spellStart"/>
      <w:r w:rsidRPr="00C9757B">
        <w:t>їх</w:t>
      </w:r>
      <w:proofErr w:type="spellEnd"/>
      <w:r w:rsidRPr="00C9757B">
        <w:t xml:space="preserve"> </w:t>
      </w:r>
      <w:proofErr w:type="spellStart"/>
      <w:r w:rsidRPr="00C9757B">
        <w:t>опечатування</w:t>
      </w:r>
      <w:proofErr w:type="spellEnd"/>
      <w:r w:rsidRPr="00C9757B">
        <w:t xml:space="preserve">. </w:t>
      </w:r>
    </w:p>
    <w:p w14:paraId="79A649CD" w14:textId="77777777" w:rsidR="00780801" w:rsidRPr="00C9757B" w:rsidRDefault="00780801" w:rsidP="00780801"/>
    <w:p w14:paraId="7B6A4863" w14:textId="62DEF56D" w:rsidR="00780801" w:rsidRPr="00C9757B" w:rsidRDefault="00780801" w:rsidP="00780801">
      <w:proofErr w:type="spellStart"/>
      <w:r w:rsidRPr="00C9757B">
        <w:rPr>
          <w:b/>
          <w:bCs/>
        </w:rPr>
        <w:lastRenderedPageBreak/>
        <w:t>Виступили</w:t>
      </w:r>
      <w:proofErr w:type="spellEnd"/>
      <w:r w:rsidRPr="00C9757B">
        <w:rPr>
          <w:b/>
          <w:bCs/>
        </w:rPr>
        <w:t>:</w:t>
      </w:r>
      <w:r w:rsidRPr="00C9757B">
        <w:t xml:space="preserve"> Голова </w:t>
      </w:r>
      <w:proofErr w:type="spellStart"/>
      <w:r w:rsidRPr="00C9757B">
        <w:t>конкурсної</w:t>
      </w:r>
      <w:proofErr w:type="spellEnd"/>
      <w:r w:rsidRPr="00C9757B">
        <w:t xml:space="preserve"> </w:t>
      </w:r>
      <w:proofErr w:type="spellStart"/>
      <w:r w:rsidRPr="00C9757B">
        <w:t>комісії</w:t>
      </w:r>
      <w:proofErr w:type="spellEnd"/>
      <w:r w:rsidRPr="00C9757B">
        <w:t xml:space="preserve"> </w:t>
      </w:r>
      <w:r w:rsidRPr="00C9757B">
        <w:rPr>
          <w:lang w:val="uk-UA"/>
        </w:rPr>
        <w:t xml:space="preserve">П’ятак </w:t>
      </w:r>
      <w:r w:rsidRPr="00C9757B">
        <w:t xml:space="preserve">С.В. </w:t>
      </w:r>
      <w:proofErr w:type="spellStart"/>
      <w:r w:rsidRPr="00C9757B">
        <w:t>запропонував</w:t>
      </w:r>
      <w:proofErr w:type="spellEnd"/>
      <w:r w:rsidRPr="00C9757B">
        <w:t xml:space="preserve"> </w:t>
      </w:r>
      <w:proofErr w:type="spellStart"/>
      <w:r w:rsidRPr="00C9757B">
        <w:t>затвердити</w:t>
      </w:r>
      <w:proofErr w:type="spellEnd"/>
      <w:r w:rsidRPr="00C9757B">
        <w:t xml:space="preserve"> </w:t>
      </w:r>
      <w:proofErr w:type="spellStart"/>
      <w:r w:rsidRPr="00C9757B">
        <w:t>ситуаційні</w:t>
      </w:r>
      <w:proofErr w:type="spellEnd"/>
      <w:r w:rsidRPr="00C9757B">
        <w:t xml:space="preserve"> </w:t>
      </w:r>
      <w:proofErr w:type="spellStart"/>
      <w:r w:rsidRPr="00C9757B">
        <w:t>завдання</w:t>
      </w:r>
      <w:proofErr w:type="spellEnd"/>
      <w:r w:rsidRPr="00C9757B">
        <w:t xml:space="preserve"> для </w:t>
      </w:r>
      <w:proofErr w:type="spellStart"/>
      <w:r w:rsidRPr="00C9757B">
        <w:t>проведення</w:t>
      </w:r>
      <w:proofErr w:type="spellEnd"/>
      <w:r w:rsidRPr="00C9757B">
        <w:t xml:space="preserve"> конкурсу, </w:t>
      </w:r>
      <w:proofErr w:type="spellStart"/>
      <w:r w:rsidRPr="00C9757B">
        <w:t>законвертувати</w:t>
      </w:r>
      <w:proofErr w:type="spellEnd"/>
      <w:r w:rsidRPr="00C9757B">
        <w:t xml:space="preserve"> та </w:t>
      </w:r>
      <w:proofErr w:type="spellStart"/>
      <w:r w:rsidRPr="00C9757B">
        <w:t>передати</w:t>
      </w:r>
      <w:proofErr w:type="spellEnd"/>
      <w:r w:rsidRPr="00C9757B">
        <w:t xml:space="preserve"> </w:t>
      </w:r>
      <w:proofErr w:type="spellStart"/>
      <w:r w:rsidRPr="00C9757B">
        <w:t>їх</w:t>
      </w:r>
      <w:proofErr w:type="spellEnd"/>
      <w:r w:rsidRPr="00C9757B">
        <w:t xml:space="preserve"> </w:t>
      </w:r>
      <w:proofErr w:type="spellStart"/>
      <w:proofErr w:type="gramStart"/>
      <w:r w:rsidRPr="00C9757B">
        <w:t>адміністратору</w:t>
      </w:r>
      <w:proofErr w:type="spellEnd"/>
      <w:r w:rsidRPr="00C9757B">
        <w:t xml:space="preserve"> </w:t>
      </w:r>
      <w:r w:rsidR="00275708">
        <w:t xml:space="preserve"> </w:t>
      </w:r>
      <w:proofErr w:type="spellStart"/>
      <w:r w:rsidR="00275708">
        <w:t>Дем'янишиній</w:t>
      </w:r>
      <w:proofErr w:type="spellEnd"/>
      <w:proofErr w:type="gramEnd"/>
      <w:r w:rsidR="00275708">
        <w:t xml:space="preserve"> М.М. </w:t>
      </w:r>
      <w:r w:rsidRPr="00C9757B">
        <w:t xml:space="preserve">для </w:t>
      </w:r>
      <w:proofErr w:type="spellStart"/>
      <w:r w:rsidRPr="00C9757B">
        <w:t>збереження</w:t>
      </w:r>
      <w:proofErr w:type="spellEnd"/>
      <w:r w:rsidRPr="00C9757B">
        <w:t xml:space="preserve">. </w:t>
      </w:r>
    </w:p>
    <w:p w14:paraId="3767F52D" w14:textId="77777777" w:rsidR="00780801" w:rsidRPr="00C9757B" w:rsidRDefault="00780801" w:rsidP="00780801"/>
    <w:p w14:paraId="2A3598E3" w14:textId="77777777" w:rsidR="00780801" w:rsidRPr="00C9757B" w:rsidRDefault="00780801" w:rsidP="00780801">
      <w:proofErr w:type="spellStart"/>
      <w:r w:rsidRPr="00C9757B">
        <w:rPr>
          <w:b/>
          <w:bCs/>
        </w:rPr>
        <w:t>Голосували</w:t>
      </w:r>
      <w:proofErr w:type="spellEnd"/>
      <w:r w:rsidRPr="00C9757B">
        <w:rPr>
          <w:b/>
          <w:bCs/>
        </w:rPr>
        <w:t>:</w:t>
      </w:r>
      <w:r w:rsidRPr="00C9757B">
        <w:t xml:space="preserve"> </w:t>
      </w:r>
      <w:r w:rsidRPr="00C9757B">
        <w:rPr>
          <w:lang w:val="uk-UA"/>
        </w:rPr>
        <w:t>«</w:t>
      </w:r>
      <w:r w:rsidRPr="00C9757B">
        <w:t>за</w:t>
      </w:r>
      <w:r w:rsidRPr="00C9757B">
        <w:rPr>
          <w:lang w:val="uk-UA"/>
        </w:rPr>
        <w:t>»</w:t>
      </w:r>
      <w:r w:rsidRPr="00C9757B">
        <w:t xml:space="preserve"> – одноголосно. </w:t>
      </w:r>
    </w:p>
    <w:p w14:paraId="653718A0" w14:textId="77777777" w:rsidR="00780801" w:rsidRPr="00C9757B" w:rsidRDefault="00780801" w:rsidP="00780801"/>
    <w:p w14:paraId="0DB89C01" w14:textId="26702F00" w:rsidR="00780801" w:rsidRPr="00C9757B" w:rsidRDefault="00780801" w:rsidP="00780801">
      <w:pPr>
        <w:rPr>
          <w:szCs w:val="28"/>
          <w:lang w:val="uk-UA"/>
        </w:rPr>
      </w:pPr>
      <w:proofErr w:type="spellStart"/>
      <w:r w:rsidRPr="00C9757B">
        <w:rPr>
          <w:b/>
          <w:bCs/>
        </w:rPr>
        <w:t>Вирішили</w:t>
      </w:r>
      <w:proofErr w:type="spellEnd"/>
      <w:r w:rsidRPr="00C9757B">
        <w:rPr>
          <w:b/>
          <w:bCs/>
        </w:rPr>
        <w:t>:</w:t>
      </w:r>
      <w:r w:rsidRPr="00C9757B">
        <w:t xml:space="preserve"> </w:t>
      </w:r>
      <w:proofErr w:type="spellStart"/>
      <w:r w:rsidRPr="00C9757B">
        <w:t>затвердити</w:t>
      </w:r>
      <w:proofErr w:type="spellEnd"/>
      <w:r w:rsidRPr="00C9757B">
        <w:t xml:space="preserve"> </w:t>
      </w:r>
      <w:proofErr w:type="spellStart"/>
      <w:r w:rsidRPr="00C9757B">
        <w:t>ситуаційні</w:t>
      </w:r>
      <w:proofErr w:type="spellEnd"/>
      <w:r w:rsidRPr="00C9757B">
        <w:t xml:space="preserve"> </w:t>
      </w:r>
      <w:proofErr w:type="spellStart"/>
      <w:r w:rsidRPr="00C9757B">
        <w:t>завдання</w:t>
      </w:r>
      <w:proofErr w:type="spellEnd"/>
      <w:r w:rsidRPr="00C9757B">
        <w:t xml:space="preserve"> для </w:t>
      </w:r>
      <w:proofErr w:type="spellStart"/>
      <w:r w:rsidRPr="00C9757B">
        <w:t>проведення</w:t>
      </w:r>
      <w:proofErr w:type="spellEnd"/>
      <w:r w:rsidRPr="00C9757B">
        <w:t xml:space="preserve"> конкурсу, </w:t>
      </w:r>
      <w:proofErr w:type="spellStart"/>
      <w:r w:rsidRPr="00C9757B">
        <w:t>законвертувати</w:t>
      </w:r>
      <w:proofErr w:type="spellEnd"/>
      <w:r w:rsidRPr="00C9757B">
        <w:t xml:space="preserve"> та </w:t>
      </w:r>
      <w:proofErr w:type="spellStart"/>
      <w:r w:rsidRPr="00C9757B">
        <w:t>передати</w:t>
      </w:r>
      <w:proofErr w:type="spellEnd"/>
      <w:r w:rsidRPr="00C9757B">
        <w:t xml:space="preserve"> </w:t>
      </w:r>
      <w:proofErr w:type="spellStart"/>
      <w:r w:rsidRPr="00C9757B">
        <w:t>їх</w:t>
      </w:r>
      <w:proofErr w:type="spellEnd"/>
      <w:r w:rsidRPr="00C9757B">
        <w:t xml:space="preserve"> </w:t>
      </w:r>
      <w:proofErr w:type="spellStart"/>
      <w:r w:rsidRPr="00C9757B">
        <w:t>адміністратору</w:t>
      </w:r>
      <w:proofErr w:type="spellEnd"/>
      <w:r w:rsidRPr="00C9757B">
        <w:t xml:space="preserve"> </w:t>
      </w:r>
      <w:proofErr w:type="spellStart"/>
      <w:r w:rsidR="00275708">
        <w:t>Дем'янишиній</w:t>
      </w:r>
      <w:proofErr w:type="spellEnd"/>
      <w:r w:rsidR="00275708">
        <w:t xml:space="preserve"> М.М</w:t>
      </w:r>
      <w:r w:rsidR="00275708">
        <w:rPr>
          <w:spacing w:val="-6"/>
          <w:szCs w:val="28"/>
        </w:rPr>
        <w:t xml:space="preserve">. </w:t>
      </w:r>
      <w:r w:rsidRPr="00C9757B">
        <w:rPr>
          <w:lang w:val="uk-UA"/>
        </w:rPr>
        <w:t xml:space="preserve"> </w:t>
      </w:r>
      <w:r w:rsidRPr="00C9757B">
        <w:t xml:space="preserve">для </w:t>
      </w:r>
      <w:proofErr w:type="spellStart"/>
      <w:r w:rsidRPr="00C9757B">
        <w:t>збереження</w:t>
      </w:r>
      <w:proofErr w:type="spellEnd"/>
      <w:r w:rsidRPr="00C9757B">
        <w:t>.</w:t>
      </w:r>
    </w:p>
    <w:p w14:paraId="3C2EC4BF" w14:textId="77777777" w:rsidR="00390799" w:rsidRPr="004B2FD8" w:rsidRDefault="00390799" w:rsidP="00390799">
      <w:pPr>
        <w:rPr>
          <w:b/>
          <w:bCs/>
          <w:u w:val="single"/>
          <w:lang w:val="uk-UA"/>
        </w:rPr>
      </w:pPr>
    </w:p>
    <w:p w14:paraId="077F7FC3" w14:textId="77ED157B" w:rsidR="009D043A" w:rsidRPr="00C9757B" w:rsidRDefault="009D043A" w:rsidP="009D043A">
      <w:pPr>
        <w:ind w:firstLine="708"/>
        <w:rPr>
          <w:szCs w:val="28"/>
          <w:lang w:val="uk-UA"/>
        </w:rPr>
      </w:pPr>
      <w:r w:rsidRPr="00C9757B">
        <w:rPr>
          <w:szCs w:val="28"/>
          <w:lang w:val="uk-UA"/>
        </w:rPr>
        <w:t>Оскільки питання порядку денного вичерпані, засідання Комісії для проведення конкурсу на зайняття вакантн</w:t>
      </w:r>
      <w:r w:rsidR="00220E91">
        <w:rPr>
          <w:szCs w:val="28"/>
          <w:lang w:val="uk-UA"/>
        </w:rPr>
        <w:t>их</w:t>
      </w:r>
      <w:r w:rsidRPr="00C9757B">
        <w:rPr>
          <w:szCs w:val="28"/>
          <w:lang w:val="uk-UA"/>
        </w:rPr>
        <w:t xml:space="preserve"> посад співробітників ТУ ССО у Вінницькій області вважати закритим.</w:t>
      </w:r>
    </w:p>
    <w:p w14:paraId="739FB37B" w14:textId="77777777" w:rsidR="00E41A2C" w:rsidRPr="00220E91" w:rsidRDefault="00E41A2C" w:rsidP="009D043A">
      <w:pPr>
        <w:ind w:firstLine="708"/>
        <w:rPr>
          <w:b/>
          <w:szCs w:val="28"/>
          <w:lang w:val="uk-UA"/>
        </w:rPr>
      </w:pPr>
    </w:p>
    <w:p w14:paraId="515DE99C" w14:textId="77777777" w:rsidR="00220E91" w:rsidRPr="00780801" w:rsidRDefault="00220E91" w:rsidP="009962F9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14:paraId="27C66F8C" w14:textId="2A491957" w:rsidR="009962F9" w:rsidRPr="008A5179" w:rsidRDefault="009962F9" w:rsidP="009962F9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5179">
        <w:rPr>
          <w:sz w:val="28"/>
          <w:szCs w:val="28"/>
        </w:rPr>
        <w:t>Голова конкурсної комісії: </w:t>
      </w:r>
    </w:p>
    <w:p w14:paraId="02B215F2" w14:textId="77777777" w:rsidR="009962F9" w:rsidRPr="008A5179" w:rsidRDefault="009962F9" w:rsidP="009962F9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5008E5A" w14:textId="5D363613" w:rsidR="009962F9" w:rsidRPr="008A5179" w:rsidRDefault="009962F9" w:rsidP="009962F9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5179">
        <w:rPr>
          <w:sz w:val="28"/>
          <w:szCs w:val="28"/>
        </w:rPr>
        <w:t>_______________ </w:t>
      </w:r>
      <w:r w:rsidRPr="008A5179">
        <w:rPr>
          <w:sz w:val="28"/>
          <w:szCs w:val="28"/>
        </w:rPr>
        <w:tab/>
      </w:r>
      <w:r w:rsidRPr="008A5179">
        <w:rPr>
          <w:sz w:val="28"/>
          <w:szCs w:val="28"/>
        </w:rPr>
        <w:tab/>
      </w:r>
      <w:r w:rsidRPr="008A5179">
        <w:rPr>
          <w:sz w:val="28"/>
          <w:szCs w:val="28"/>
        </w:rPr>
        <w:tab/>
      </w:r>
      <w:r w:rsidRPr="008A5179">
        <w:rPr>
          <w:sz w:val="28"/>
          <w:szCs w:val="28"/>
        </w:rPr>
        <w:tab/>
      </w:r>
      <w:r w:rsidRPr="008A5179">
        <w:rPr>
          <w:sz w:val="28"/>
          <w:szCs w:val="28"/>
        </w:rPr>
        <w:tab/>
      </w:r>
      <w:r w:rsidRPr="008A5179">
        <w:rPr>
          <w:sz w:val="28"/>
          <w:szCs w:val="28"/>
        </w:rPr>
        <w:tab/>
        <w:t xml:space="preserve">                  </w:t>
      </w:r>
      <w:r w:rsidR="00A027D1" w:rsidRPr="008A5179">
        <w:rPr>
          <w:sz w:val="28"/>
          <w:szCs w:val="28"/>
          <w:lang w:val="ru-RU"/>
        </w:rPr>
        <w:t xml:space="preserve">    </w:t>
      </w:r>
      <w:r w:rsidRPr="008A5179">
        <w:rPr>
          <w:sz w:val="28"/>
          <w:szCs w:val="28"/>
        </w:rPr>
        <w:t xml:space="preserve"> Сергій П’ЯТАК</w:t>
      </w:r>
    </w:p>
    <w:p w14:paraId="0161D756" w14:textId="77777777" w:rsidR="009962F9" w:rsidRPr="008A5179" w:rsidRDefault="009962F9" w:rsidP="009962F9">
      <w:pPr>
        <w:pStyle w:val="ft04"/>
        <w:shd w:val="clear" w:color="auto" w:fill="FFFFFF"/>
        <w:spacing w:before="0" w:beforeAutospacing="0" w:after="0" w:afterAutospacing="0"/>
        <w:jc w:val="both"/>
        <w:textAlignment w:val="baseline"/>
      </w:pPr>
      <w:r w:rsidRPr="008A5179">
        <w:t>(підпис) </w:t>
      </w:r>
    </w:p>
    <w:p w14:paraId="7A2A76B2" w14:textId="7D8B9193" w:rsidR="009962F9" w:rsidRPr="008A5179" w:rsidRDefault="009962F9" w:rsidP="00E91B5F">
      <w:pPr>
        <w:pStyle w:val="ft0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5179">
        <w:rPr>
          <w:sz w:val="28"/>
          <w:szCs w:val="28"/>
        </w:rPr>
        <w:t> </w:t>
      </w:r>
      <w:r w:rsidRPr="008A5179">
        <w:rPr>
          <w:sz w:val="28"/>
          <w:szCs w:val="28"/>
        </w:rPr>
        <w:br/>
        <w:t>Члени конкурсної комісії: </w:t>
      </w:r>
      <w:r w:rsidRPr="008A5179">
        <w:rPr>
          <w:i/>
          <w:sz w:val="28"/>
          <w:szCs w:val="28"/>
        </w:rPr>
        <w:t> </w:t>
      </w:r>
    </w:p>
    <w:p w14:paraId="3779B9D0" w14:textId="348D8949" w:rsidR="009962F9" w:rsidRPr="008A5179" w:rsidRDefault="009962F9" w:rsidP="009962F9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A5179">
        <w:t xml:space="preserve">                                                                                                             </w:t>
      </w:r>
    </w:p>
    <w:p w14:paraId="32985AB5" w14:textId="63CB6162" w:rsidR="006D1815" w:rsidRPr="008A5179" w:rsidRDefault="006D1815" w:rsidP="006D1815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A5179">
        <w:rPr>
          <w:sz w:val="28"/>
          <w:szCs w:val="28"/>
        </w:rPr>
        <w:t xml:space="preserve">_______________                                                         </w:t>
      </w:r>
      <w:r w:rsidRPr="008A5179">
        <w:rPr>
          <w:sz w:val="28"/>
          <w:szCs w:val="28"/>
          <w:lang w:val="ru-RU"/>
        </w:rPr>
        <w:t xml:space="preserve">           </w:t>
      </w:r>
      <w:r w:rsidRPr="008A5179">
        <w:rPr>
          <w:sz w:val="28"/>
          <w:szCs w:val="28"/>
        </w:rPr>
        <w:t xml:space="preserve">        Руслан ПЕТРУНЬКО             </w:t>
      </w:r>
    </w:p>
    <w:p w14:paraId="19DC932B" w14:textId="77777777" w:rsidR="006D1815" w:rsidRPr="008A5179" w:rsidRDefault="006D1815" w:rsidP="006D1815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A5179">
        <w:t xml:space="preserve">(підпис)                                                                                                                            </w:t>
      </w:r>
    </w:p>
    <w:p w14:paraId="4997AC54" w14:textId="0F7651B3" w:rsidR="00A027D1" w:rsidRPr="008A5179" w:rsidRDefault="009962F9" w:rsidP="00A027D1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A5179">
        <w:rPr>
          <w:sz w:val="28"/>
          <w:szCs w:val="28"/>
        </w:rPr>
        <w:t>___</w:t>
      </w:r>
      <w:r w:rsidR="00A027D1" w:rsidRPr="008A5179">
        <w:rPr>
          <w:sz w:val="28"/>
          <w:szCs w:val="28"/>
        </w:rPr>
        <w:t xml:space="preserve">_______________                                                     </w:t>
      </w:r>
      <w:r w:rsidR="00A027D1" w:rsidRPr="008A5179">
        <w:rPr>
          <w:sz w:val="28"/>
          <w:szCs w:val="28"/>
          <w:lang w:val="ru-RU"/>
        </w:rPr>
        <w:t xml:space="preserve">      </w:t>
      </w:r>
      <w:r w:rsidR="00A027D1" w:rsidRPr="008A5179">
        <w:rPr>
          <w:sz w:val="28"/>
          <w:szCs w:val="28"/>
        </w:rPr>
        <w:t xml:space="preserve">        </w:t>
      </w:r>
      <w:r w:rsidR="008E4DC3">
        <w:rPr>
          <w:sz w:val="28"/>
          <w:szCs w:val="28"/>
          <w:lang w:val="ru-RU"/>
        </w:rPr>
        <w:t xml:space="preserve">     </w:t>
      </w:r>
      <w:r w:rsidR="00A027D1" w:rsidRPr="008A5179">
        <w:rPr>
          <w:sz w:val="28"/>
          <w:szCs w:val="28"/>
        </w:rPr>
        <w:t xml:space="preserve">     Олена</w:t>
      </w:r>
      <w:r w:rsidR="008E4DC3">
        <w:rPr>
          <w:sz w:val="28"/>
          <w:szCs w:val="28"/>
          <w:lang w:val="ru-RU"/>
        </w:rPr>
        <w:t xml:space="preserve"> КОВАЛЬ </w:t>
      </w:r>
      <w:r w:rsidR="00A027D1" w:rsidRPr="008A5179">
        <w:rPr>
          <w:sz w:val="28"/>
          <w:szCs w:val="28"/>
          <w:lang w:val="ru-RU"/>
        </w:rPr>
        <w:t xml:space="preserve"> </w:t>
      </w:r>
      <w:r w:rsidR="00A027D1" w:rsidRPr="008A5179">
        <w:rPr>
          <w:sz w:val="28"/>
          <w:szCs w:val="28"/>
        </w:rPr>
        <w:t xml:space="preserve">             </w:t>
      </w:r>
    </w:p>
    <w:p w14:paraId="5ABAFF89" w14:textId="77777777" w:rsidR="00A027D1" w:rsidRPr="008A5179" w:rsidRDefault="00A027D1" w:rsidP="00A027D1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A5179">
        <w:t xml:space="preserve">(підпис)                                                                                                                            </w:t>
      </w:r>
    </w:p>
    <w:p w14:paraId="41551D2D" w14:textId="26295BDC" w:rsidR="00730A26" w:rsidRPr="00390799" w:rsidRDefault="009962F9" w:rsidP="008E4DC3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A5179">
        <w:t xml:space="preserve"> </w:t>
      </w:r>
    </w:p>
    <w:sectPr w:rsidR="00730A26" w:rsidRPr="00390799" w:rsidSect="00E94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0B3C" w14:textId="77777777" w:rsidR="00382690" w:rsidRDefault="00382690" w:rsidP="00A1338E">
      <w:r>
        <w:separator/>
      </w:r>
    </w:p>
  </w:endnote>
  <w:endnote w:type="continuationSeparator" w:id="0">
    <w:p w14:paraId="08DFF8DD" w14:textId="77777777" w:rsidR="00382690" w:rsidRDefault="00382690" w:rsidP="00A1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DCCD" w14:textId="77777777" w:rsidR="00A1338E" w:rsidRDefault="00A133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AE99" w14:textId="77777777" w:rsidR="00A1338E" w:rsidRDefault="00A1338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C9AC" w14:textId="77777777" w:rsidR="00A1338E" w:rsidRDefault="00A133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8A79" w14:textId="77777777" w:rsidR="00382690" w:rsidRDefault="00382690" w:rsidP="00A1338E">
      <w:r>
        <w:separator/>
      </w:r>
    </w:p>
  </w:footnote>
  <w:footnote w:type="continuationSeparator" w:id="0">
    <w:p w14:paraId="6068D902" w14:textId="77777777" w:rsidR="00382690" w:rsidRDefault="00382690" w:rsidP="00A1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89F8" w14:textId="77777777" w:rsidR="00A1338E" w:rsidRDefault="00A133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813405"/>
      <w:docPartObj>
        <w:docPartGallery w:val="Page Numbers (Top of Page)"/>
        <w:docPartUnique/>
      </w:docPartObj>
    </w:sdtPr>
    <w:sdtEndPr/>
    <w:sdtContent>
      <w:p w14:paraId="4AB9973A" w14:textId="597D52B7" w:rsidR="00A1338E" w:rsidRDefault="00A133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359">
          <w:rPr>
            <w:noProof/>
          </w:rPr>
          <w:t>5</w:t>
        </w:r>
        <w:r>
          <w:fldChar w:fldCharType="end"/>
        </w:r>
      </w:p>
    </w:sdtContent>
  </w:sdt>
  <w:p w14:paraId="4CEB653C" w14:textId="77777777" w:rsidR="00A1338E" w:rsidRDefault="00A1338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8AAF" w14:textId="77777777" w:rsidR="00A1338E" w:rsidRDefault="00A133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87C"/>
    <w:multiLevelType w:val="hybridMultilevel"/>
    <w:tmpl w:val="8EE0A020"/>
    <w:lvl w:ilvl="0" w:tplc="375E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5E3E"/>
    <w:multiLevelType w:val="hybridMultilevel"/>
    <w:tmpl w:val="D632F8FE"/>
    <w:lvl w:ilvl="0" w:tplc="DF429D8A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0149E"/>
    <w:multiLevelType w:val="hybridMultilevel"/>
    <w:tmpl w:val="67BAA2B6"/>
    <w:lvl w:ilvl="0" w:tplc="03DA3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4312"/>
    <w:multiLevelType w:val="hybridMultilevel"/>
    <w:tmpl w:val="CF00B448"/>
    <w:lvl w:ilvl="0" w:tplc="EB6076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FF57CB"/>
    <w:multiLevelType w:val="hybridMultilevel"/>
    <w:tmpl w:val="05968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10A7"/>
    <w:multiLevelType w:val="hybridMultilevel"/>
    <w:tmpl w:val="757EF882"/>
    <w:lvl w:ilvl="0" w:tplc="C26AE9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1E"/>
    <w:rsid w:val="00010F1F"/>
    <w:rsid w:val="00050F82"/>
    <w:rsid w:val="00054B6F"/>
    <w:rsid w:val="00084CB4"/>
    <w:rsid w:val="000A2880"/>
    <w:rsid w:val="000B5346"/>
    <w:rsid w:val="000E2B3B"/>
    <w:rsid w:val="0010118E"/>
    <w:rsid w:val="00101E74"/>
    <w:rsid w:val="001055DE"/>
    <w:rsid w:val="0011780D"/>
    <w:rsid w:val="00125705"/>
    <w:rsid w:val="00135DB8"/>
    <w:rsid w:val="0018711A"/>
    <w:rsid w:val="00197F0F"/>
    <w:rsid w:val="001A2BDD"/>
    <w:rsid w:val="001C3267"/>
    <w:rsid w:val="002000B3"/>
    <w:rsid w:val="00207C1D"/>
    <w:rsid w:val="00220E91"/>
    <w:rsid w:val="002248EB"/>
    <w:rsid w:val="00232248"/>
    <w:rsid w:val="0023672C"/>
    <w:rsid w:val="00237422"/>
    <w:rsid w:val="002412A8"/>
    <w:rsid w:val="002478EC"/>
    <w:rsid w:val="002528C0"/>
    <w:rsid w:val="00257619"/>
    <w:rsid w:val="00260306"/>
    <w:rsid w:val="00262BE6"/>
    <w:rsid w:val="00275708"/>
    <w:rsid w:val="00276F25"/>
    <w:rsid w:val="0028191B"/>
    <w:rsid w:val="002C4E45"/>
    <w:rsid w:val="002E6F0B"/>
    <w:rsid w:val="002E7AD6"/>
    <w:rsid w:val="002F0F47"/>
    <w:rsid w:val="002F4007"/>
    <w:rsid w:val="00323E9D"/>
    <w:rsid w:val="003317BF"/>
    <w:rsid w:val="00382690"/>
    <w:rsid w:val="0038713B"/>
    <w:rsid w:val="00390799"/>
    <w:rsid w:val="00395BFE"/>
    <w:rsid w:val="003C4C03"/>
    <w:rsid w:val="003D4334"/>
    <w:rsid w:val="003D5E85"/>
    <w:rsid w:val="003E5277"/>
    <w:rsid w:val="003F65F6"/>
    <w:rsid w:val="00403E09"/>
    <w:rsid w:val="00406325"/>
    <w:rsid w:val="00410B10"/>
    <w:rsid w:val="00412BFE"/>
    <w:rsid w:val="00422FE7"/>
    <w:rsid w:val="0042683B"/>
    <w:rsid w:val="00434B15"/>
    <w:rsid w:val="00441EDC"/>
    <w:rsid w:val="004501EF"/>
    <w:rsid w:val="00466989"/>
    <w:rsid w:val="004770F3"/>
    <w:rsid w:val="0049195D"/>
    <w:rsid w:val="0049213E"/>
    <w:rsid w:val="004A752B"/>
    <w:rsid w:val="004B2FD8"/>
    <w:rsid w:val="004B4CA9"/>
    <w:rsid w:val="004C19D3"/>
    <w:rsid w:val="004C7842"/>
    <w:rsid w:val="004E48ED"/>
    <w:rsid w:val="00537F10"/>
    <w:rsid w:val="005626DB"/>
    <w:rsid w:val="005667B3"/>
    <w:rsid w:val="00593ACB"/>
    <w:rsid w:val="00594FB2"/>
    <w:rsid w:val="00597C2D"/>
    <w:rsid w:val="005A19C2"/>
    <w:rsid w:val="005B065A"/>
    <w:rsid w:val="005C0E8D"/>
    <w:rsid w:val="005D6CED"/>
    <w:rsid w:val="0060562E"/>
    <w:rsid w:val="00611DA1"/>
    <w:rsid w:val="00612DD5"/>
    <w:rsid w:val="00631A35"/>
    <w:rsid w:val="00650FCB"/>
    <w:rsid w:val="00656723"/>
    <w:rsid w:val="00657985"/>
    <w:rsid w:val="0066060D"/>
    <w:rsid w:val="006718E8"/>
    <w:rsid w:val="00676888"/>
    <w:rsid w:val="006956FE"/>
    <w:rsid w:val="006C7223"/>
    <w:rsid w:val="006D126B"/>
    <w:rsid w:val="006D1815"/>
    <w:rsid w:val="006D246B"/>
    <w:rsid w:val="006E25AE"/>
    <w:rsid w:val="007128F3"/>
    <w:rsid w:val="0071606A"/>
    <w:rsid w:val="0071773D"/>
    <w:rsid w:val="00730A26"/>
    <w:rsid w:val="00734C31"/>
    <w:rsid w:val="0075046D"/>
    <w:rsid w:val="00763CD0"/>
    <w:rsid w:val="00772748"/>
    <w:rsid w:val="0077454E"/>
    <w:rsid w:val="007758F7"/>
    <w:rsid w:val="00780801"/>
    <w:rsid w:val="00783A73"/>
    <w:rsid w:val="007A6B9C"/>
    <w:rsid w:val="007B6A43"/>
    <w:rsid w:val="007C382D"/>
    <w:rsid w:val="007D35CE"/>
    <w:rsid w:val="007D78FF"/>
    <w:rsid w:val="007E35C3"/>
    <w:rsid w:val="007F1382"/>
    <w:rsid w:val="007F28B4"/>
    <w:rsid w:val="007F5D24"/>
    <w:rsid w:val="008050CC"/>
    <w:rsid w:val="00806072"/>
    <w:rsid w:val="00813A5F"/>
    <w:rsid w:val="00821311"/>
    <w:rsid w:val="00824B9E"/>
    <w:rsid w:val="0083625F"/>
    <w:rsid w:val="00837445"/>
    <w:rsid w:val="008445C6"/>
    <w:rsid w:val="00852F78"/>
    <w:rsid w:val="00873017"/>
    <w:rsid w:val="00873B8D"/>
    <w:rsid w:val="00877475"/>
    <w:rsid w:val="008A3ED3"/>
    <w:rsid w:val="008A5179"/>
    <w:rsid w:val="008E4DC3"/>
    <w:rsid w:val="00914DAD"/>
    <w:rsid w:val="0092507F"/>
    <w:rsid w:val="009254AE"/>
    <w:rsid w:val="00944E5D"/>
    <w:rsid w:val="009472A5"/>
    <w:rsid w:val="00963E6F"/>
    <w:rsid w:val="00970C45"/>
    <w:rsid w:val="00977C03"/>
    <w:rsid w:val="009805D8"/>
    <w:rsid w:val="00987F4E"/>
    <w:rsid w:val="00990426"/>
    <w:rsid w:val="009962F9"/>
    <w:rsid w:val="009C3654"/>
    <w:rsid w:val="009D043A"/>
    <w:rsid w:val="009D6053"/>
    <w:rsid w:val="009F0B4E"/>
    <w:rsid w:val="00A00C2A"/>
    <w:rsid w:val="00A027D1"/>
    <w:rsid w:val="00A0451E"/>
    <w:rsid w:val="00A1338E"/>
    <w:rsid w:val="00A31FEF"/>
    <w:rsid w:val="00A35EBB"/>
    <w:rsid w:val="00A422D0"/>
    <w:rsid w:val="00A50395"/>
    <w:rsid w:val="00A54883"/>
    <w:rsid w:val="00A5724D"/>
    <w:rsid w:val="00A7200F"/>
    <w:rsid w:val="00A73F71"/>
    <w:rsid w:val="00A74C1A"/>
    <w:rsid w:val="00A80C8F"/>
    <w:rsid w:val="00A85856"/>
    <w:rsid w:val="00A85CCA"/>
    <w:rsid w:val="00A939E4"/>
    <w:rsid w:val="00AA3FAC"/>
    <w:rsid w:val="00AA4EA2"/>
    <w:rsid w:val="00AB0120"/>
    <w:rsid w:val="00AB28D6"/>
    <w:rsid w:val="00AD32D2"/>
    <w:rsid w:val="00AD64B3"/>
    <w:rsid w:val="00AF157F"/>
    <w:rsid w:val="00B208C2"/>
    <w:rsid w:val="00B21B3A"/>
    <w:rsid w:val="00B26F07"/>
    <w:rsid w:val="00B41EA2"/>
    <w:rsid w:val="00B755EA"/>
    <w:rsid w:val="00B92EE9"/>
    <w:rsid w:val="00B946A0"/>
    <w:rsid w:val="00B95018"/>
    <w:rsid w:val="00BA64DB"/>
    <w:rsid w:val="00BB7FB5"/>
    <w:rsid w:val="00BD2575"/>
    <w:rsid w:val="00BE5AD9"/>
    <w:rsid w:val="00BE6A99"/>
    <w:rsid w:val="00BF1CF7"/>
    <w:rsid w:val="00BF6155"/>
    <w:rsid w:val="00C154E2"/>
    <w:rsid w:val="00C17FDC"/>
    <w:rsid w:val="00C32BE6"/>
    <w:rsid w:val="00C608CD"/>
    <w:rsid w:val="00C67A4A"/>
    <w:rsid w:val="00C73A31"/>
    <w:rsid w:val="00C8086D"/>
    <w:rsid w:val="00C838A3"/>
    <w:rsid w:val="00C969D9"/>
    <w:rsid w:val="00C9757B"/>
    <w:rsid w:val="00CA58B1"/>
    <w:rsid w:val="00CB3946"/>
    <w:rsid w:val="00CC35B8"/>
    <w:rsid w:val="00CC6F5E"/>
    <w:rsid w:val="00CF3880"/>
    <w:rsid w:val="00D03602"/>
    <w:rsid w:val="00D1519F"/>
    <w:rsid w:val="00D15408"/>
    <w:rsid w:val="00D308E3"/>
    <w:rsid w:val="00D348A6"/>
    <w:rsid w:val="00D43CD5"/>
    <w:rsid w:val="00D44689"/>
    <w:rsid w:val="00D468D3"/>
    <w:rsid w:val="00D627B9"/>
    <w:rsid w:val="00D86196"/>
    <w:rsid w:val="00D87A1B"/>
    <w:rsid w:val="00DA1D6A"/>
    <w:rsid w:val="00DB3203"/>
    <w:rsid w:val="00DB543E"/>
    <w:rsid w:val="00DE3006"/>
    <w:rsid w:val="00DE3E05"/>
    <w:rsid w:val="00DE4AB8"/>
    <w:rsid w:val="00DF3AFD"/>
    <w:rsid w:val="00E03ADB"/>
    <w:rsid w:val="00E12B02"/>
    <w:rsid w:val="00E14AB6"/>
    <w:rsid w:val="00E216DC"/>
    <w:rsid w:val="00E23FFC"/>
    <w:rsid w:val="00E41A2C"/>
    <w:rsid w:val="00E53E8A"/>
    <w:rsid w:val="00E541DA"/>
    <w:rsid w:val="00E60572"/>
    <w:rsid w:val="00E91B5F"/>
    <w:rsid w:val="00E94915"/>
    <w:rsid w:val="00EC77B3"/>
    <w:rsid w:val="00ED53C3"/>
    <w:rsid w:val="00EE233F"/>
    <w:rsid w:val="00EE4191"/>
    <w:rsid w:val="00EF5E2F"/>
    <w:rsid w:val="00F02111"/>
    <w:rsid w:val="00F03511"/>
    <w:rsid w:val="00F044AD"/>
    <w:rsid w:val="00F1468E"/>
    <w:rsid w:val="00F1468F"/>
    <w:rsid w:val="00F16505"/>
    <w:rsid w:val="00F23F5A"/>
    <w:rsid w:val="00F31266"/>
    <w:rsid w:val="00F4044F"/>
    <w:rsid w:val="00F40734"/>
    <w:rsid w:val="00F41905"/>
    <w:rsid w:val="00F437F9"/>
    <w:rsid w:val="00F43C69"/>
    <w:rsid w:val="00F50BDA"/>
    <w:rsid w:val="00F5732A"/>
    <w:rsid w:val="00F6480E"/>
    <w:rsid w:val="00F65B0C"/>
    <w:rsid w:val="00F71EEE"/>
    <w:rsid w:val="00F76359"/>
    <w:rsid w:val="00F82716"/>
    <w:rsid w:val="00F92AB3"/>
    <w:rsid w:val="00FA021B"/>
    <w:rsid w:val="00FA4B17"/>
    <w:rsid w:val="00FC5266"/>
    <w:rsid w:val="00FC7E4E"/>
    <w:rsid w:val="00FD2358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92C2"/>
  <w15:chartTrackingRefBased/>
  <w15:docId w15:val="{5532717C-2883-46CB-B3B2-ED55DE2E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D043A"/>
    <w:pPr>
      <w:ind w:firstLine="72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9D0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043A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9D043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9D043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9D043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9D043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9D043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9D043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5">
    <w:name w:val="ft05"/>
    <w:basedOn w:val="a"/>
    <w:rsid w:val="009D043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D043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1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9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DA1D6A"/>
    <w:pPr>
      <w:spacing w:after="120"/>
      <w:jc w:val="left"/>
    </w:pPr>
    <w:rPr>
      <w:sz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A1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1338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38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1338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38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d">
    <w:name w:val="Emphasis"/>
    <w:basedOn w:val="a0"/>
    <w:uiPriority w:val="20"/>
    <w:qFormat/>
    <w:rsid w:val="009962F9"/>
    <w:rPr>
      <w:i/>
      <w:iCs/>
    </w:rPr>
  </w:style>
  <w:style w:type="character" w:customStyle="1" w:styleId="ae">
    <w:name w:val="Основной текст_"/>
    <w:basedOn w:val="a0"/>
    <w:link w:val="1"/>
    <w:locked/>
    <w:rsid w:val="009C36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C3654"/>
    <w:pPr>
      <w:widowControl w:val="0"/>
      <w:shd w:val="clear" w:color="auto" w:fill="FFFFFF"/>
      <w:ind w:firstLine="400"/>
      <w:jc w:val="left"/>
    </w:pPr>
    <w:rPr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9AD8-2CFB-49BC-8FC2-F3CDA2A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31</cp:revision>
  <cp:lastPrinted>2023-12-18T09:53:00Z</cp:lastPrinted>
  <dcterms:created xsi:type="dcterms:W3CDTF">2023-08-30T06:25:00Z</dcterms:created>
  <dcterms:modified xsi:type="dcterms:W3CDTF">2023-12-18T09:54:00Z</dcterms:modified>
</cp:coreProperties>
</file>